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9d526" w14:textId="d39d5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Алғашқы көмек көрсетуге арналған дәрі қобдишасының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2020 жылғы 8 қазандағы № ҚР ДСМ-118/2020 бұйрығы. Қазақстан Республикасының Әділет министрлігінде 2020 жылғы 10 қазанда № 21399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"Халық денсаулығы және денсаулық сақтау жүйесі туралы" Қазақстан Республикасының 2020 жылғы 7 шілдедегі Кодексінің 7-бабының </w:t>
      </w:r>
      <w:r>
        <w:rPr>
          <w:rFonts w:ascii="Times New Roman"/>
          <w:b w:val="false"/>
          <w:i w:val="false"/>
          <w:color w:val="000000"/>
          <w:sz w:val="28"/>
        </w:rPr>
        <w:t>55)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бұйрыққа қосымшаға сәйкес Алғашқы көмек көрсетуге арналған дәрі қобдишасының </w:t>
      </w:r>
      <w:r>
        <w:rPr>
          <w:rFonts w:ascii="Times New Roman"/>
          <w:b w:val="false"/>
          <w:i w:val="false"/>
          <w:color w:val="000000"/>
          <w:sz w:val="28"/>
        </w:rPr>
        <w:t>құрамы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"Алғашқы көмек көрсетуге арналған дәрі қобдишасының құрамын бекіту туралы" Қазақстан Республикасы Денсаулық сақтау және әлеуметтік даму министрінің 2015 жылғы 22 мамырдағы № 380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11421 болып тіркелген, "Әділет" ақпараттық-құқықтық жүйесінде 2015 жылғы 7 шілдеде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Денсаулық сақтау министрлігінің ресми интернет-ресурсында орналастыруды;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мемлекеттік тіркегеннен кейін он жұмыс күнінің ішінде Қазақстан Республикасы Денсаулық сақтау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бақылауды жетекшілік ететін Қазақстан Республикасының Денсаулық сақтау вице-министріне жүктелсін.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кейін он күнтізбелік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Денсаулық сақтау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8 қазаны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ДСМ-118/2020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бұйрығымен бекітілген</w:t>
            </w:r>
          </w:p>
        </w:tc>
      </w:tr>
    </w:tbl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Алғашқы көмек көрсетуге арналған дәрі қобдишасының құрамы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4"/>
        <w:gridCol w:w="6348"/>
        <w:gridCol w:w="2448"/>
      </w:tblGrid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бинт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Стерильденбеген бинт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Мақта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Стерильді қолғап № 7 - 8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жұп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Лейкопластырь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Қысқыш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 спирті 70%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құты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Груша (сілекейді сору үшін)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Стерильденген шпатель (ауыз қуысын ашуға арналған)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 қабы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дана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Валидол 0,06 г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Нитроглицирин 0,005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Аммиак ертіндісі 10%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құты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Эпинефрин 0,1%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қаптама</w:t>
            </w:r>
          </w:p>
        </w:tc>
      </w:tr>
      <w:tr>
        <w:trPr>
          <w:trHeight w:val="30" w:hRule="atLeast"/>
        </w:trPr>
        <w:tc>
          <w:tcPr>
            <w:tcW w:w="3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Йод ертіндісі 5%</w:t>
            </w:r>
          </w:p>
        </w:tc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құты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