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9d823" w14:textId="2f9d8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минимальных стандартов оснащения организаций здравоохранения медицинскими изделиями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29 октября 2020 года № ҚР ДСМ-167/2020. Зарегистрирован в Министерстве юстиции Республики Казахстан 30 октября 2020 года № 21560.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минимальные 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оснащения организаций здравоохранения медицинскими изделиями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Юридической департамент Министерства здравоохранения Республики Казахстан сведений об исполнении мероприятий, предусмотренных подпунктами 1),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ДСМ-167/2020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стандарты оснащения организаций здравоохранения медицинскими изделиями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минимальные стандарты оснащения организаций здравоохранения медицинскими изделиями (далее – Стандарты)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и устанавливают общие требования к стандартам оснащения изделиями медицинского назначения и медицинской техникой (далее-МИ) в организациях здравоохранения Республики Казахстан.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Оснащение МИ организаций здравоохранения, оказывающих медицинские услуги в рамках гарантированного объема бесплатной медицинской помощи и в системе обязательного социального медицинского страхования формируется по следующим стандартам: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минимальный стандарт оснащения организации здравоохранения, оказывающей медицинскую помощь в амбулаторных условиях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минимальный стандарт оснащения подразделения организации здравоохранения, оказывающего консультативно-диагностическую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минимальный стандарт оснащения организации здравоохранения, оказывающей медицинскую помощь в стационарных условиях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минимальный стандарт оснащения подразделения организации здравоохранения, оказывающего анестезиологическую и реаниматологическую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минимальный стандарт оснащения подразделения организации здравоохранения, оказывающего хирургическую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минимальный стандарт оснащения подразделения организации здравоохранения, оказывающего стоматологическую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минимальный стандарт оснащения подразделения организации здравоохранения, оказывающего офтальмологическую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минимальный стандарт оснащения подразделения организации здравоохранения, оказывающего отоларингологическую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минимальный стандарт оснащения подразделения организации здравоохранения, оказывающего кардиологическую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минимальный стандарт оснащения подразделения организации здравоохранения, оказывающего помощь при инфекционных заболеваниях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минимальный стандарт оснащения подразделения организации здравоохранения, оказывающего урологическую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11 </w:t>
      </w:r>
      <w:r>
        <w:rPr>
          <w:rFonts w:ascii="Times New Roman"/>
          <w:b w:val="false"/>
          <w:i w:val="false"/>
          <w:color w:val="000000"/>
          <w:sz w:val="28"/>
        </w:rPr>
        <w:t>к настоящим Стандартам;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минимальный стандарт оснащения подразделения организации здравоохранения, оказывающего акушерско-гинекологическую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минимальный стандарт оснащения подразделения организации здравоохранения, оказывающего онкологическую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минимальный стандарт оснащения подразделения организации здравоохранения, оказывающего аллергологическую и иммунологическую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минимальный стандарт оснащения подразделения организации здравоохранения, оказывающего травматологическую и ортопедическую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минимальный стандарт оснащения подразделения организации здравоохранения, оказывающего пульмонологическую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минимальный стандарт оснащения подразделения организации здравоохранения, оказывающего нейрохирургическую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минимальный стандарт оснащения подразделения организации здравоохранения, оказывающего ревматологическую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минимальный стандарт оснащения подразделения организации здравоохранения, оказывающего эндокринологическую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минимальный стандарт оснащения подразделения организации здравоохранения, оказывающего дерматовенерологическую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минимальный стандарт оснащения подразделения организации здравоохранения, оказывающего педиатрическую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минимальный стандарт оснащения подразделения организации здравоохранения, оказывающего услуги по медицинской реабилитации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минимальный стандарт оснащения подразделения организации здравоохранения, оказывающего медицинскую помощь при туберкулезе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минимальный стандарт оснащения подразделения организации здравоохранения, оказывающего неврологическую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минимальный стандарт оснащения подразделения организации здравоохранения, оказывающего токсикологическую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минимальный стандарт оснащения подразделения организации здравоохранения, оказывающего нефрологическую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минимальный стандарт оснащения подразделения организации здравоохранения, оказывающего трансфузиологическую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минимальный стандарт оснащения подразделения организации здравоохранения, оказывающего гастроэнтерологическую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минимальный стандарт оснащения подразделения организации здравоохранения, оказывающего помощь в области психического здоровья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минимальный стандарт оснащения подразделения организации здравоохранения, оказывающего паллиативную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минимальный стандарт оснащения подразделения организации здравоохранения, оказывающего гематологическую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минимальный стандарт оснащения подразделения организации здравоохранения, оказывающего стерилизационно-дезинфекционные услуги медицинских изделий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минимальный стандарт оснащения подразделения организации здравоохранения, оказывающего сурдологическую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Стандартам.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bookmarkStart w:name="z5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организации здравоохранения, оказывающей медицинскую помощь в амбулаторных условиях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7370"/>
        <w:gridCol w:w="4111"/>
      </w:tblGrid>
      <w:tr>
        <w:trPr>
          <w:trHeight w:val="30" w:hRule="atLeast"/>
        </w:trPr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(МП, ФАП);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(районные/сельские поликлиники, поликлиники при ЦРБ, 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(ГП в т.ч. региональные ЦЛП по ПМСП), Центры ПМСП, Центр семейного здоровья);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(Республиканский ЦЛП по ПМСП)</w:t>
            </w:r>
          </w:p>
          <w:bookmarkEnd w:id="4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врача общей практики/терапевта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многоканальный**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Спирометр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Пульсоксиметр**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глюкозы в крови **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холестерина в крови **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врача педиатра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/ аппарат для аудиологического скрининга методом регистрации отоакустической эмиссии (ТЕОАЕ, DPOAE) и слуховых вызванных потенциалов (КСВП)***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глюкозы в крови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развития ребенка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/ аппарат для аудиологического скрининга методом регистрации отоакустической эмиссии (ТЕОАЕ, DPOAE) и слуховых вызванных потенциалов (КСВП)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Доврачебный кабинет (м/с)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глюкозы в крови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экспресс анализатор по определению МНО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холестерина в крови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врача акушер-гинеколога на участке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гинекологическое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гинекологическое с гидравлическим управлением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Кардиотокограф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Кольпоскоп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(лампа) медицинский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Патронажи и выезды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для УПМП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глюкозы в крови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мочи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для выезда по 4 категории СМП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волоконным световодом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глюкозы в крови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аэрозольный компрессорный (небулайзер) портативный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Редуктор-ингалятор кислородный с 2 литровым баллоном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искусственной вентиляции легких транспортный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для актива на дому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глюкозы в крови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мочи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Дневной стационар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Палата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1на отделение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Процедурный/прививочный/перевязочный кабинет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смотровой (мобильный)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волоконным световодом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бифазный с функцией синхронизации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**в случае отсутствия доврачебного кабинета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в случае отсутствия кабинета развития ребенка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МП – медицинский пункт;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ФАП – фельдшерско-акушерский пункт;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ЦРБ – центральная районная больница;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ВА – врачебная амбулатория;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ГП – городская поликлиника;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ЦЛП – центр лучших практик;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ПМСП – первичная медико-санитарная помощь;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МНО – международное нормализованное отношение;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УПМП – универсальная прогрессивная модель патронажного обслуживания беременных женщин, новорожденных и детей раннего возраста;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СМП – скорая медицинская помощь.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ПТ-по требованию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bookmarkStart w:name="z7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консультативно-диагностическую помощь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6"/>
        <w:gridCol w:w="5562"/>
        <w:gridCol w:w="1138"/>
        <w:gridCol w:w="1138"/>
        <w:gridCol w:w="1138"/>
        <w:gridCol w:w="1138"/>
      </w:tblGrid>
      <w:tr>
        <w:trPr>
          <w:trHeight w:val="30" w:hRule="atLeast"/>
        </w:trPr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эндоскопии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эзофагогастродуоденоскопии (АПП, стационар)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Видеоэндоскопическая система (видеопроцессор, монитор, осветитель, отсасыватель)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Видеогастродуоденоскоп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проведения внутрижелудочной рН-метрии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мойки, дезинфекции и стерилизации жесткого и гибкого эндоскопического оборудования и медицинской оптики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предварительной очистки эндоскопов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ВЧ-электрохирургический аппарат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бронхоскопии (АПП, стационар)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Видеоэндоскопическая система (видеопроцессор, монитор, осветитель, отсасыватель)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Видеобронхоскоп в комплекте (взрослый/ детский)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мойки, дезинфекции и стерилизации жесткого и гибкого эндоскопического оборудования и медицинской оптики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предварительной очистки эндоскопов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ВЧ-электрохирургический аппарат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колоно- и ректоскопии (АПП, стационар)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Видеоэндоскопическая система (процессор, монитор, отсасыватель)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Видеоколоноскоп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Ректоскоп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мойки, дезинфекции и стерилизации жесткого и гибкого эндоскопического оборудования и медицинской оптики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предварительной очистки эндоскопов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ВЧ-электрохирургический аппарат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гистероскопии (АПП, стационар)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Гистероскоп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мойки, дезинфекции и стерилизации жесткого и гибкого эндоскопического оборудования и медицинской оптики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предварительной очистки эндоскопов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ВЧ-электрохирургический аппарат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лучевой диагностики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 кабинет (АПП, стационар)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Рентгеновский диагностический стационарный аппарат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флюорографии (АПП)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 цифровой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УЗИ (АПП, стационар)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УЗИ с функцией допплерогафического картирования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непрямой эластографии печени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КТ (АПП, стационар)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Компьютерный томограф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Инжектор для введения контрастного вещества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МРТ (АПП, стационар)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Магнитно-резонансный томограф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Инжектор для введения контрастного вещества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функциональной диагностики (АПП, стационар)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Эхоэнцефалограф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Электромиограф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холтеровского мониторирования АД и ЭКГ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Спирометр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Тредмил-система/велоэргометр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лаборатории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 лаборатория (стационар)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Гематологический анализатор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мочи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анализатор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Коагулометр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кислотно-основного состояния и газов крови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Цитологическая лаборатория (стационар)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вырезки материала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Полуавтоматический ротационный микротом в комплекте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Криостат с устройством глубокого замораживания UV с системой дезинфекции.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с цифровой камерой, системой электронного архивирования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бинокулярный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Мультистейнер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жидкостной цитологии с расходным материалом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Клинико-биохимическая лаборатория (АПП, стационар)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Гематологический анализатор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мочи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анализатор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Коагулометр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кислотно-основного состояния и газов крови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бинокулярный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фиксации и окраски мазков крови на предметном стекле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анализатор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Бактериологическая лаборатория (АПП, стационар)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бактериологический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бинокулярный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Автоматическая станция для приготовления культуральных сред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Инкубатор СО2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Патоморфология (стационар) /структурное подразделение оказывающее патологоанатомическую диагностику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люминесцентный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декальцинации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вакуумный гистологический процессор с производительностью не менее 300 тканевых образцов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Автоматизированный микротом ротационный с ретракцией и тримминго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Бинокулярный микроскоп (с блоком простой поляризации)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Микротом криостатный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биологический бинокулярный с иммерсией с цифровой фотонасадкой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аппарат для окраски гистологических препаратов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аппарат для окрашивания тканей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секционный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для заливки парафином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вырезки операционного материала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 для заключения срезов под покровные стекла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маркировки гистокассет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маркировки стекол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Электрическая система для аутопсии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Каталка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ПЦР лаборатория (АПП, стационар)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Твердотельный термостат для пробирок типа Эппендорф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Амплификатор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проведения горизонтального электрофореза с источником питания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 для проведения исследований методом ПЦР в реальном времени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для выделения нуклеиновых кислот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**Уровни оснащения: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уровень -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Норматив сети);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уровень городской согласно Нормативу сети; 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уровень – областной согласно Нормативу сети;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АПП – амбулаторно-поликлиническая помощь;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ВЧ-электрохирургический аппарат – высокочастотный электрохирургический аппарат;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УЗИ – ультразвуковые исследования;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КТ – компьютерный томограф;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МРТ – магнитно-резонансный томограф;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ПЦР – полимеразная цепная реакция;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ПТ – по требованию.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bookmarkStart w:name="z89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организации здравоохранения, оказывающей медицинскую помощь в стационарных условиях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624"/>
        <w:gridCol w:w="973"/>
        <w:gridCol w:w="973"/>
        <w:gridCol w:w="974"/>
        <w:gridCol w:w="974"/>
      </w:tblGrid>
      <w:tr>
        <w:trPr>
          <w:trHeight w:val="30" w:hRule="atLeast"/>
        </w:trPr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регистрации (регистратура - диспетчерская)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Каталка медицинская больничная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Кресло-коляска больничная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медицинской сортировки по триаж-системе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Каталка медицинская больничная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Кресло-коляска больничная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реанимационный комплекс с оборудованием (включая: транспортную медицинскую стойку-тележку, транспортный аппарат для искусственной вентиляции легких с функцией капнографии, ручной дыхательный мешок, транспортный дефибриллятор, транспортный аспиратор (отсасыватель) медицинский, чемодан-укладку, 5 или 10 литровый кислородный баллон и необходимой системой жесткой фиксации всего оборудования для перемещения комплекса вместе с пациентом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электромеханический рентгенопрозрачный для проведения непрямого массажа сердца у детей и взрослых, с возможностью изменения настроек частоты, глубина и режима компрессий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осмотра амбулаторных пациентов, манипуляционные кабинеты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глюкозы в крови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Отоскоп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Кресло-коляска больничная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бифазный с функцией синхронизации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гинекологическое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гинекологическое с гидравлическим управлением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 транспортный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для проведения рентгенологической, ультразвуковой, эндоскопической диагностики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Видеоскопический комплекс (гастро, бронхо, колоноскоп)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предварительной очистки эндоскопов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автоматической мойки, дезинфекции и стерилизации гибких эндоскопов, с принадлежностями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Сканер ультразвуковой цифровой диагностический, портативный с функцией доплера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рентгеновская мобильная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(палаты) кратковременного пребывания больных (диагностические палаты), посты для наблюдения за пациентами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Фетальный монитор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бифазный с функцией синхронизации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глюкозы в крови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Отоскоп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 транспортный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аэрозольный компрессорный (небулайзер) портативный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Кресло-коляска больничная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мобильные кровати, со штативами, встроенными весами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Палата(ы) интенсивной терапии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палату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палату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палату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палату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Сканер ультразвуковой цифровой диагностический, портативный с функцией доплера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рентгеновская мобильная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инкубатор для новорожденных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для обогрева новорожденных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бифазный с функцией синхронизации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глюкозы в крови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Подогреватель крови и внутривенных жидкостей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мобильные кровати, со штативами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бестеневой медицинский передвижной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волоконным световодом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ПИТ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ПИТ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ПИТ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электромеханический ренгенопрозрачный, для проведения непрямого массажа сердца у детей и взрослых, с возможностью изменения настроек частоты, глубина и режима компрессий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ПИТ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ПИТ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ПИТ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контроля центрального венозного давления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ПИТ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ПИТ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ПИТ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Каталка медицинская больничная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Операционный зал для экстренного оперативного вмешательства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операционный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Каталка медицинская больничная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Наркозно-дыхательный аппарат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Высокочастотный электрокоагулятор для монополярных, биполярных сечений и коагуляции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бифазный с функцией синхронизации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Многофункциональный операционный стол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бестеневой медицинский передвижной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Электрическая медицинская дрель в комплекте (силовое оборудование для обработки костей)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Видеоэндоскопический комплекс для диагностической лапароскопии с инструментами для хирургии, гинекологии и урологии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кислотно-основного состояния и газов крови (вт.ч педиатрического профиля)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 приемного покоя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смотровой (мобильный)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мобильные кровати со штативами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волоконным световодом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</w:tr>
    </w:tbl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**Уровни оснащения: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уровень -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Норматив сети);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уровень городской согласно Нормативу сети; 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уровень – областной согласно Нормативу сети;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ПИТ – палата интенсивной терапии;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ПТ – по требованию.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bookmarkStart w:name="z10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анестезиологическую и реаниматологическую помощь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3439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реанимации и интенсивной терапии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для измерения внутричерепного давления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аппарат для ультразвукового исследования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оксиметр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транскраниальной допплерографии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Видеобронхоскоп в комплекте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Фибробронхоскоп портативный в реанимации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предварительной очистки эндоскопов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автоматической мойки, дезинфекции и стерилизации гибких эндоскопов, с принадлежностями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аэрозольный компрессорный (небулайзер) портативный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1на 3койки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на3 койки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искусственной вентиляции легких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 в отделении плюс 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 в отделении плюс 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 в отделении плюс 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 в отделении плюс 1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глюкозы в крови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Электрокардиостимулятор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бифазный с функцией синхронизации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вспомогательного кровообращения (внутриаортальной баллонной контрпульсации)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смотровой (мобильный)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мобильные кровати, со штативами, встроенные весы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 в отделении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 в отделении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 в отделении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 в отделении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обогрева пациента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1на 3койки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на3 койки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единице накаждую койку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единице накаждую койку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единице накаждую койку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единице накаждую койку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согревания в/в инфузий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1на койку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2на 1 койку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2на 1 койку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5 на 1 койку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5 на 1 койку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мульти-диафильтрации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кислотно-основного состояния и газов крови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6 коек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6 коек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определения центрального венозного давления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6 коек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6 коек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с гемодинамическим модулем и пульсоксиметром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6 коек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6 коек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волоконным световодом, с набором клинков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(помпа) для энтерального питания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искусственной вентиляции легких транспортный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рентгеновский диагностический передвижной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Противопролежневый матрас многофункциональный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койку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койку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койку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койку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32)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продленной заместительной почечной терапии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33)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определения АСТ (активированное время свертывания)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 на реанимационное отделение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 на реанимационное отделение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 на реанимационное отделение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34)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Транспортировочный изолирующий бокс с (ТИБ) с фильтрационными установками, окнами, встроенными перчатками)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Изолятор***</w:t>
            </w:r>
          </w:p>
        </w:tc>
      </w:tr>
    </w:tbl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ОАРИТ детской больницы оснащение медицинской техникой осуществляется с учетом педиатрической специфики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**Уровни оснащения: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уровень -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Норматив сети);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уровень городской согласно Нормативу сети; 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уровень – областной согласно Нормативу сети;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оснащается в соответствии с оснащением палаты реанимации и интенсивной терапии.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ПТ – по требованию.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bookmarkStart w:name="z113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хирургическую помощь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5844"/>
        <w:gridCol w:w="1344"/>
        <w:gridCol w:w="1344"/>
        <w:gridCol w:w="1344"/>
        <w:gridCol w:w="1344"/>
      </w:tblGrid>
      <w:tr>
        <w:trPr>
          <w:trHeight w:val="30" w:hRule="atLeast"/>
        </w:trPr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врача-хирурга с перевязочной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операционный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Передвижная операционная лампа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УФО для обработки рук перед операцией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суховоздушный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Высокочастотный электрокоагулятор в комплекте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хранения стерильных инструментов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проктолога (манипуляционная)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смотровое универсальное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Ректоскоп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биполярной коагуляции геморроидальных узлов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смотровой (мобильный)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хранения стерильных инструментов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амбулаторной хирургии с койками хирургического профиля (дневной стационар)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Палата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консоль настенная палатная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Манипуляционная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смотровой модификации (мобильный)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Многофункциональный операционный стол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Видеоэндоскопический комплекс, базовый набор для лапароскопических вмешательств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хранения стерильных инструментов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Перевязочная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смотровой модификации (мобильный)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Высокочастотный электрокоагулятор для монополярных, биполярных сечений и коагуляции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хранения стерильных инструментов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Операционный блок с палатой дневного пребывания.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Потолочная консоль анестезиологическая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Потолочная консоль хирургическая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Концентратор кислорода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операционный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Многофункциональный операционный стол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Операционный микроскоп для микрохирургии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Бинокулярная операционная лупа с световодом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Высокочастотный электрокоагулятор для монополярных, биполярных сечений и коагуляции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аргоноплазменной коагуляции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Ультразвуковой диссектор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наркозно-дыхательный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Анестезиологический реанимационный монитор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согревания в/в инфузий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Ультразвуковой гармонический скальпель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локальной гипотермии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Криодеструктор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Видеоэндоскопический комплекс, базовый набор для лапароскопических вмешательств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волоконным световодом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бифазный с функцией синхронизации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хранения стерильных инструментов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Эндоскопический кабинет ЦАХ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Видеоэндоскопическая стойка в комплекте (видеопроцессор, монитор, электроотсос, электрокоагулятор)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Видеоколоноскоп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Видеобронхоскоп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Видеогастроскоп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Видеодуоденоскоп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для сушки эндоскопов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моечная для гибких эндоскопов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Палата пробуждения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смотровой модификации (мобильный)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Гипсовая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смотровой (мобильный)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хранения переносной аппаратуры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Операционный блок в стационаре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Операционный зал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Потолочная консоль анестезиологическая потолочная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Потолочная консоль хирургическая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 отсасывания интермиттирующий / продолжительный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Консоль в операционной, для подачи газов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Настенная перевязочная консоль O2, Vac, 220V(4x), полка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операционный 2-х купольный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операционный универсальный с принадлежностями для общей хирургии, гинекологии, урологии.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Бинокулярная операционная лупа с световодом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Высокочастотный электрокоагулятор для монополярных, биполярных сечений и коагуляции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Высокочастотный электрокоагулятор для монополярных, биполярных сечений и коагуляции, с аргоноплазменной хирургией + ультразвуковой диссектор на одной тележке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Анестезиологическая система в комплекте с принадлежностями (монитор для определения глубины наркоза).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Анестезиологический реанимационный монитор (монитор с модулем анестезирующих газов, опцией измерения инвазивного давления)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мониторинга глубины наркоза и седации с принадлежностями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бифазный с функцией синхронизации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согревания в/в инфузий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Операционное кресло хирурга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Видеоэндоскопический комплекс в комплекте в соответствии с профилем операционной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волоконным световодом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Ультразвуковой хирургический деструктор - аспиратор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лазерная система в комплекте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литотриптор двойного действия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лапароскопии в общей хирургии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лапароскопии в гинекологии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операционный большой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проведения трансуретральной резекции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миниперкутанной нефроскопии.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перкутанной нефроскопии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хранения стерильных инструментов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Видеоэндоскопическая хирургия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Бронхоскоп Фриделя (жесткий)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Видеоэндскопическая система с видеодуоденоскопом, колоновидеоскопом и гастроинтестинальным видеоскопом.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Видеоэндскопическая система с бронховидеоскопом.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предварительной очистки эндоскопов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автоматической мойки, дезинфекции и стерилизации гибких эндоскопов, с принадлежностями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Электрохирургический коагулятор, перистальтический насос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ЭРХПГ, ЭПСТ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лигирования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Палата пробуждения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смотровой (мобильный)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медицинская 3-х секционная многофункциональная электрическая (с аксессуарами для отделения реанимации и весами)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бифазный с функцией синхронизации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волоконным световодом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компрессорный портативный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согревания в/в инфузий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на одну койку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на 1 койку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хранения и подготовки крови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размораживания и подогрева перед трансфузией компонентов крови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Кладовая оборудования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рентгеновский мобильный с С-дугой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интраоперационной реинфузии крови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Операционный мультидисциплинарный микроскоп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ультразвуковой аппарат с интраоперационным дачтиком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ультразвуковой аппарат с лапароскопическим датчиком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искусственного кровообращения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Коагулометр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хранения переносной аппаратуры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обогрева пациента для взрослых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Высокопоточный нагреватель жидкостей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</w:tbl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**Уровни оснащения: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уровень -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Норматив сети);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уровень городской согласно Нормативу сети; 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уровень – областной согласно Нормативу сети;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УФО – ультрафиолетовое облучение;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ЭРХПГ – эндоскопическая ретроградная холангиопанкреатография;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ЭПСТ – эндоскопическая папиллосфинктеротомия;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ЦАХ – центр амбулаторной хирургии;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ПТ – по требованию.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bookmarkStart w:name="z127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стоматологическую помощь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6676"/>
        <w:gridCol w:w="1047"/>
        <w:gridCol w:w="1047"/>
        <w:gridCol w:w="1048"/>
        <w:gridCol w:w="1048"/>
      </w:tblGrid>
      <w:tr>
        <w:trPr>
          <w:trHeight w:val="30" w:hRule="atLeast"/>
        </w:trPr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стоматолога общей практики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стоматологическая, включающая блок врача-стоматолога, кресло стоматологическое, гидроблок стоматологический, с пылесосом и слюноотсосом, светильник операционный стоматологический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ультразвуковой очистки инструментов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хранения стерильных инструментов.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лечения пародонтоза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бифазный с функцией синхронизации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челюстно-лицевой хирургии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волоконным световодом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стоматологическая, включающая блок врача-стоматолога, кресло стоматологическое, гидроблок стоматологический, с пылесосом и слюноотсосом, светильник операционный стоматологический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Скалер стоматологический ультразвуковой с устройством для подачи воды.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Операционная***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Видеоэндоскопический комплекс для ЧЛХ(челюстно-лицевой хирургии)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ультразвуковая хирургическая для остеотомии c принадлежностями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отделение ****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Интраоральный рентгеновский аппарат в комплекте с пультом.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Апекслокатор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**Уровни оснащения: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уровень -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Норматив сети);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уровень городской согласно Нормативу сети; 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уровень – областной согласно Нормативу сети;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***дополнительно к оснащению операционного зала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****дополнительно к оснащению инструментально –диагностического отделения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ЧЛХ – челюстно - лицевая хирургия;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ПТ – по требованию.</w:t>
      </w:r>
    </w:p>
    <w:bookmarkEnd w:id="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bookmarkStart w:name="z140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офтальмологическую помощь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6"/>
        <w:gridCol w:w="5222"/>
        <w:gridCol w:w="1195"/>
        <w:gridCol w:w="1195"/>
        <w:gridCol w:w="1196"/>
        <w:gridCol w:w="1196"/>
      </w:tblGrid>
      <w:tr>
        <w:trPr>
          <w:trHeight w:val="30" w:hRule="atLeast"/>
        </w:trPr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окулиста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Автокераторефрактометр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Бесконтактный тонометр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 внутриглазного давления контактный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 поля зрения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Щелевая лампа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Прямой офтальмоскоп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Непрямой офтальмоскоп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 знаков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Синоптофор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Гониоскоп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Диафаноскоп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офтальмологическая универсальная трехзеркальная линза для офтальмоскопии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ультразвуковой диагностический для использования в офтальмологии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Оптический когерентный томограф для сканирования переднего и заднего отделов глаза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Фундус-камера с обработкой изображения для ФАГД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Кератотопограф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Многофункциональный компьютерный комплекс для электрофизиологических исследований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ретинальная камера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контактной, сложной и специальной коррекции зрения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Офтальмомиотренажер - релаксатор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магнитотерапии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тренировок аккомодации в комплекте с линзой и компьютерной программой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призм для диплоптического лечения косоглазия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лазерный транссклеральный для стимуляции цилиарной мышцы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вакуумного массажа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для диагностики, лечения нарушений бинокулярного зрения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амбулаторной микрохирургии глаза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операционный офтальмологический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Операционный микроскоп офтальмологический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Факоэмульсификатор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Коагулятор офтальмологический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бифазный с функцией синхронизации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Лазерное офтальмологическое отделение (кабинет)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операционный офтальмологический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офтальмологическая установка в комплекте с щелевой лампой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Лазерный офтальмологический коагулятор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Наркозно-дыхательный аппарат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бифазный с функцией синхронизации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Офтальмологическое отделение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глюкозы в крови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Бесконтактный тонометр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 внутриглазного давления контактный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Непрямой налобный бинокулярный офтальмоскоп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Офтальмологическая операционная***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операционный офтальмологический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Операционный микроскоп офтальмологический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Лазерный офтальмологический коагулятор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Криохирургическая офтальмологическая установка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офтальмологическая хирургическая универсальная фако/витрео с принадлежностями и аксессуарами для основных видов офтальмохирургических вмешательств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Офтальмодиатермокоагулятор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Бинокулярный офтальмоскоп с налобной фиксацией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**Уровни оснащения: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уровень -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Норматив сети);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уровень городской согласно Нормативу сети; </w:t>
      </w:r>
    </w:p>
    <w:bookmarkEnd w:id="127"/>
    <w:bookmarkStart w:name="z1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уровень – областной согласно Нормативу сети;</w:t>
      </w:r>
    </w:p>
    <w:bookmarkEnd w:id="128"/>
    <w:bookmarkStart w:name="z1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bookmarkEnd w:id="129"/>
    <w:bookmarkStart w:name="z14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- Дополнительно к оснащению операционного зала.</w:t>
      </w:r>
    </w:p>
    <w:bookmarkEnd w:id="130"/>
    <w:bookmarkStart w:name="z14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131"/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ФАГД – флуоресцентная ангиография глазного дна;</w:t>
      </w:r>
    </w:p>
    <w:bookmarkEnd w:id="132"/>
    <w:bookmarkStart w:name="z15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ПТ – по требованию.</w:t>
      </w:r>
    </w:p>
    <w:bookmarkEnd w:id="1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bookmarkStart w:name="z152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отоларингологическую помощь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6129"/>
        <w:gridCol w:w="934"/>
        <w:gridCol w:w="1144"/>
        <w:gridCol w:w="1149"/>
        <w:gridCol w:w="1149"/>
      </w:tblGrid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 **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отоларинголога (манипуляционная)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место оториноларинголога (Лор комбайн)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диагностический отоларингологический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среднего уха для проведения импедансометрии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 отделение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волоконным световодом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20 коек)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ультразвуковой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хранения стерильных изделий в комплекте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место отоларинголога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20 коек)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Моюще-дезинфецирующая машина для обработки предметов ухода за больными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 медицинский узконаправленного света налобный в комплекте 3S LЕD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20 коек)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Отсасыватель медицинский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20 коек)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Фиброназофаринголарингоскоп портативный в комплекте с источником света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диагностический отоларингологический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(диагностический,для осмотра напольная модель)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медицинский для осмотра и обследования /С гидравлической регулировкой высоты/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Операционная***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Видеоэндоскопический комплекс для ЛОР хирургии с принадлежностями и системой архивации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ультразвуковая хирургическая для остеотомии c принадлежностями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операционный для ЛОР операций с модулем интраоперационной флюорисценции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Моторная система с принадлежностями для операции на ухе, полости носа, глотке и гортани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нейромониторинга (аппарат целостности нерва)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СО2 лазер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Навигационная система для ЛОР операций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ЛОР инструментов, операционный (отологический)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ЛОР инструментов, операционный (для операции на глотке и гортани)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ЛОР инструментов, операционный (для операции на полости носа)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отделение****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Лор-комбайн (рабочее место отоларинголога) в комплекте со смотровым микроскопом, гибким назофарингоскопом, монитором, камерой и системой архивации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Сканер ультразвуковой для носовых пазух (эхосинускоп)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Риноскоп, риноларингофиброскоп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Ларингостробоскоп (стробоскоп) электронный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среднего уха для проведения импедансометрии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5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135"/>
    <w:bookmarkStart w:name="z15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**Уровни оснащения:</w:t>
      </w:r>
    </w:p>
    <w:bookmarkEnd w:id="136"/>
    <w:bookmarkStart w:name="z15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уровень -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Норматив сети);</w:t>
      </w:r>
    </w:p>
    <w:bookmarkEnd w:id="137"/>
    <w:bookmarkStart w:name="z15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уровень городской согласно Нормативу сети; </w:t>
      </w:r>
    </w:p>
    <w:bookmarkEnd w:id="138"/>
    <w:bookmarkStart w:name="z15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уровень – областной согласно Нормативу сети;</w:t>
      </w:r>
    </w:p>
    <w:bookmarkEnd w:id="139"/>
    <w:bookmarkStart w:name="z15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bookmarkEnd w:id="140"/>
    <w:bookmarkStart w:name="z15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***Дополнительно к оснащению операционного зала</w:t>
      </w:r>
    </w:p>
    <w:bookmarkEnd w:id="141"/>
    <w:bookmarkStart w:name="z16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****Дополнительно к оснащению инструментально –диагностического отделения</w:t>
      </w:r>
    </w:p>
    <w:bookmarkEnd w:id="142"/>
    <w:bookmarkStart w:name="z16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143"/>
    <w:bookmarkStart w:name="z16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ЛОР – оториноларингология (отоларингология);</w:t>
      </w:r>
    </w:p>
    <w:bookmarkEnd w:id="144"/>
    <w:bookmarkStart w:name="z16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ПТ – по требованию.</w:t>
      </w:r>
    </w:p>
    <w:bookmarkEnd w:id="1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bookmarkStart w:name="z165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кардиологическую помощь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3466"/>
        <w:gridCol w:w="751"/>
        <w:gridCol w:w="2213"/>
        <w:gridCol w:w="2213"/>
        <w:gridCol w:w="2214"/>
      </w:tblGrid>
      <w:tr>
        <w:trPr>
          <w:trHeight w:val="30" w:hRule="atLeast"/>
        </w:trPr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кардиолога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бифазный с функцией синхронизации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отделение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глюкозы в крови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бифазный с функцией синхронизации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Интервенционная кардиология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коек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коек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коек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6 коек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6 коек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6 коек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Электрокардиостимулятор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на 3 койки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на 3 койки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на 3 койки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искусственной вентиляции легких транспортный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глюкозы в крови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бифазный с функцией синхронизации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 интервенционной кардиологии***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Электрофизиологическая станция (далее - ЭФ-станция)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Электрокардиостимулятор, совмещенный с ЭФ-станцией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Радиочастотный деструктор, совмещенный с ЭФ-станцией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Картирующая система для построения карты распространения импульса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проведения чреспищеводной электрокардиостимуляции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вспомогательного кровообращения (внутриаортальной баллонной контрпульсации)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искусственной вентиляции легких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столов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столов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столов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столов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проведения спонтанного дыхания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Криодеструктор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отделение (кардиология, интервенционная кардиология)***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стационарный высокого класса, со всеми датчиками, включая чрезпищеводный датчик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Стресс-система (велоэргометр или тредмил)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Ангиографическая система в комплекте с инжектором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Кардиохирургия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Реанимационный стол для новорожденных с подогревом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Кювез для новорожденных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для фототерапии новорожденных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бифазный с функцией синхронизации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Электрокардиостимулятор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аэрозольный компрессорный (небулайзер) портативный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Операционная***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искусственного кровообращения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проведения экстракорпоральной мембранной оксигенации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проведения чреспищеводной электрокардиостимуляции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вспомогательного кровообращения (внутриаортальной баллонной контрпульсации)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интрооперационной оценки качества кровотока в шунтах методом транзиторного времени потока для проведения искусственного кровообращения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Наркозно-дыхательный аппарат для пациентов от 0,5 кг с мониторингом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Электрокардиостимулятор наружный временный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Передвижная система диализа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отделение****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стационарный высокого класса, со всеми датчиками, включая чрезпищеводный датчик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Ангиографическая система в комплекте с инжектором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Компьютерный томограф, не менее 64 среза в комплекте с инжектором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Магнитно-резонансный томограф, не менее 1,5 тесла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6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147"/>
    <w:bookmarkStart w:name="z16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**Уровни оснащения:</w:t>
      </w:r>
    </w:p>
    <w:bookmarkEnd w:id="148"/>
    <w:bookmarkStart w:name="z16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уровень -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Норматив сети);</w:t>
      </w:r>
    </w:p>
    <w:bookmarkEnd w:id="149"/>
    <w:bookmarkStart w:name="z16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уровень городской согласно Нормативу сети; </w:t>
      </w:r>
    </w:p>
    <w:bookmarkEnd w:id="150"/>
    <w:bookmarkStart w:name="z17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уровень – областной согласно Нормативу сети;</w:t>
      </w:r>
    </w:p>
    <w:bookmarkEnd w:id="151"/>
    <w:bookmarkStart w:name="z17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bookmarkEnd w:id="152"/>
    <w:bookmarkStart w:name="z17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***Дополнительно к оснащению операционного зала</w:t>
      </w:r>
    </w:p>
    <w:bookmarkEnd w:id="153"/>
    <w:bookmarkStart w:name="z17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****Дополнительно к оснащению инструментально –диагностического отделения</w:t>
      </w:r>
    </w:p>
    <w:bookmarkEnd w:id="154"/>
    <w:bookmarkStart w:name="z17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155"/>
    <w:bookmarkStart w:name="z17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ЭФ – электрофизиологическая станция;</w:t>
      </w:r>
    </w:p>
    <w:bookmarkEnd w:id="156"/>
    <w:bookmarkStart w:name="z17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УЗИ – ультразвуковые исследования;</w:t>
      </w:r>
    </w:p>
    <w:bookmarkEnd w:id="157"/>
    <w:bookmarkStart w:name="z17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ПТ – по требованию.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bookmarkStart w:name="z179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помощь при инфекционных заболеваниях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8399"/>
        <w:gridCol w:w="618"/>
        <w:gridCol w:w="840"/>
        <w:gridCol w:w="840"/>
        <w:gridCol w:w="840"/>
      </w:tblGrid>
      <w:tr>
        <w:trPr>
          <w:trHeight w:val="30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Инфекционное отделение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глюкозы в крови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волоконным световодом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койку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койку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койку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искусственной вентиляции легких транспортный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смотровой модификации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медицинская 3-х секционная многофункциональная электрическая (с аксессуарами для отд. реанимации и весами)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обогрева пациента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 каждую койку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 каждую койку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 каждую койку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накаждую койку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накаждую койку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накаждую койку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волоконным световодомов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аэрозольный компрессорный (небулайзер) портативный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согревания в/в инфузий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накаждую койку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накаждую койку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накаждую койку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бифазный с функцией синхронизации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Потолочная двойная реанимационная консоль 2xO2, 2xVac, 2xAir, 2x полка, 16x 220V, свет, 2x штатив, кнопка вызова персонала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Расходомер кислорода с увлажнителем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Расходомер воздуха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 отсасывания интермиттирующий / продолжительный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Настенная перевязочная консоль O2, Vac, 220V(4x), полка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кислотно-основного состояния и газов крови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Транспортировочный изолирующий бокс с (ТИБ) с фильтрационными установками, окнами, встроенными перчатками)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отделение***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Компьютерный томограф мобильный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рентгенологический аппарат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8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160"/>
    <w:bookmarkStart w:name="z18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**Уровни оснащения:</w:t>
      </w:r>
    </w:p>
    <w:bookmarkEnd w:id="161"/>
    <w:bookmarkStart w:name="z18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уровень -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Норматив сети);</w:t>
      </w:r>
    </w:p>
    <w:bookmarkEnd w:id="162"/>
    <w:bookmarkStart w:name="z18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уровень городской согласно Нормативу сети; </w:t>
      </w:r>
    </w:p>
    <w:bookmarkEnd w:id="163"/>
    <w:bookmarkStart w:name="z18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уровень – областной согласно Нормативу сети;</w:t>
      </w:r>
    </w:p>
    <w:bookmarkEnd w:id="164"/>
    <w:bookmarkStart w:name="z18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bookmarkEnd w:id="165"/>
    <w:bookmarkStart w:name="z18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***Дополнительно к оснащению инструментально –диагностического отделения</w:t>
      </w:r>
    </w:p>
    <w:bookmarkEnd w:id="166"/>
    <w:bookmarkStart w:name="z18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167"/>
    <w:bookmarkStart w:name="z18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ПТ – по требованию.</w:t>
      </w:r>
    </w:p>
    <w:bookmarkEnd w:id="1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bookmarkStart w:name="z190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урологическую помощь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9"/>
        <w:gridCol w:w="3008"/>
        <w:gridCol w:w="1730"/>
        <w:gridCol w:w="1731"/>
        <w:gridCol w:w="1731"/>
        <w:gridCol w:w="1731"/>
      </w:tblGrid>
      <w:tr>
        <w:trPr>
          <w:trHeight w:val="30" w:hRule="atLeast"/>
        </w:trPr>
        <w:tc>
          <w:tcPr>
            <w:tcW w:w="2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уролога (манипуляционная)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урологическое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передвижной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Цистоуретроскоп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Урологическое отделение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волоконным световодом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смотровое медицинское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отделение***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Цистоуретроскоп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Уродинамическая система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9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170"/>
    <w:bookmarkStart w:name="z19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**Уровни оснащения:</w:t>
      </w:r>
    </w:p>
    <w:bookmarkEnd w:id="171"/>
    <w:bookmarkStart w:name="z19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уровень -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Норматив сети);</w:t>
      </w:r>
    </w:p>
    <w:bookmarkEnd w:id="172"/>
    <w:bookmarkStart w:name="z19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уровень городской согласно Нормативу сети; </w:t>
      </w:r>
    </w:p>
    <w:bookmarkEnd w:id="173"/>
    <w:bookmarkStart w:name="z19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уровень – областной согласно Нормативу сети;</w:t>
      </w:r>
    </w:p>
    <w:bookmarkEnd w:id="174"/>
    <w:bookmarkStart w:name="z19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bookmarkEnd w:id="175"/>
    <w:bookmarkStart w:name="z19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***Дополнительно к оснащению инструментально –диагностического отделения</w:t>
      </w:r>
    </w:p>
    <w:bookmarkEnd w:id="1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bookmarkStart w:name="z199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акушерско-гинекологическую помощь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"/>
        <w:gridCol w:w="6908"/>
        <w:gridCol w:w="1216"/>
        <w:gridCol w:w="1393"/>
        <w:gridCol w:w="1569"/>
      </w:tblGrid>
      <w:tr>
        <w:trPr>
          <w:trHeight w:val="30" w:hRule="atLeast"/>
        </w:trPr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гинеколога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гинекологическое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гинекологическое с гидравлическим управлением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Кардиотокограф ***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Кольпоскоп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(лампа) медицинский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акушерского приема (смотровой)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гинекологическое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гинекологическое с гидравлическим управлением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Кольпоскоп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Кардиотокограф***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(лампа) медицинский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Родильное отделение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койко-место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койко- место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койко- место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глюкозы в крови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койко-место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койко- место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койко-место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не инвазивной вентиляции легких с режимом постоянного положительного давления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искусственной вентиляции легких для новорожденного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реанимационные столики с источником лучистого тепла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Кувезы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койко-место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кувез с аппаратом для искусственной вентиляции легких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отделение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койко-место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койко-место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прикроватный неонатальный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койко-место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койко-место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/ аппарат для аудиологического скрининга новорожденных методом регистрации отоакустической эмиссии (ТЕОАЕ, DPOAE) и слуховых вызванных потенциалов (КСВП)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среднего уха для проведения скрининговой тимпанометрии у новорожденных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 родильного отделения****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 для новорожденных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Обогреватель излучающий для новорожденных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 для новорожденных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Капнограф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механической искусственной вентиляции легких с опцией С-РАР и кислородным смесителем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 для новорожденных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отделение*****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аппарат (с набором биопсии)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Кардиотокограф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 цифровой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Гинекологическое отделение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Гистероскопические эндоскопы (ВЭК)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отделение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отделение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койко-место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койко-место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койко-место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Кольпоскоп цифровой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отделение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Гинекологическая операционная****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гинекологическое операционное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криохирургии гинекологический и/или аппарат лазерный хирургический;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отделение *****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аппарат (с набором для биопсии)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</w:tbl>
    <w:bookmarkStart w:name="z20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178"/>
    <w:bookmarkStart w:name="z20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**Уровни оснащения:</w:t>
      </w:r>
    </w:p>
    <w:bookmarkEnd w:id="179"/>
    <w:bookmarkStart w:name="z20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уровень -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Норматив сети);</w:t>
      </w:r>
    </w:p>
    <w:bookmarkEnd w:id="180"/>
    <w:bookmarkStart w:name="z20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уровень городской согласно Нормативу сети; </w:t>
      </w:r>
    </w:p>
    <w:bookmarkEnd w:id="181"/>
    <w:bookmarkStart w:name="z20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уровень – областной согласно Нормативу сети;</w:t>
      </w:r>
    </w:p>
    <w:bookmarkEnd w:id="182"/>
    <w:bookmarkStart w:name="z20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bookmarkEnd w:id="183"/>
    <w:bookmarkStart w:name="z20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В случае отсутствия инструментально –диагностического отделения</w:t>
      </w:r>
    </w:p>
    <w:bookmarkEnd w:id="184"/>
    <w:bookmarkStart w:name="z20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****Дополнительно к оснащению операционного зала</w:t>
      </w:r>
    </w:p>
    <w:bookmarkEnd w:id="185"/>
    <w:bookmarkStart w:name="z20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*****Дополнительно к оснащению инструментально –диагностического отделения</w:t>
      </w:r>
    </w:p>
    <w:bookmarkEnd w:id="186"/>
    <w:bookmarkStart w:name="z20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187"/>
    <w:bookmarkStart w:name="z21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УЗИ – ультразвуковые исследования;</w:t>
      </w:r>
    </w:p>
    <w:bookmarkEnd w:id="188"/>
    <w:bookmarkStart w:name="z21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ВЭК – видеоэндоскопический комплекс;</w:t>
      </w:r>
    </w:p>
    <w:bookmarkEnd w:id="189"/>
    <w:bookmarkStart w:name="z21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ПТ – по требованию.</w:t>
      </w:r>
    </w:p>
    <w:bookmarkEnd w:id="1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bookmarkStart w:name="z214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онкологическую помощь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5617"/>
        <w:gridCol w:w="821"/>
        <w:gridCol w:w="821"/>
        <w:gridCol w:w="1732"/>
        <w:gridCol w:w="1732"/>
      </w:tblGrid>
      <w:tr>
        <w:trPr>
          <w:trHeight w:val="30" w:hRule="atLeast"/>
        </w:trPr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(центр) ядерной медицины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Блок производства и контроля качества РФП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Циклотрон с энергией не менее 18 МэВ с мишенными устройствами и системой управления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газоснабжения для производства и контроля качества радиофарпрепарата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Автоматизированный модуль синтеза радиофармпрепарата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Горячая камера для производства радиофарпрепарата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Горячая камера для расфасовки радиофармпрепарата с автоклавом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PH-метр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 спектрометр для определения подлинности радионуклидов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радиационного мониторинга и сигнализации с набором датчиков нейтронного и гамма излучения для контроля доз в помещении циклотрона, производства, лаборатории контроля качества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Атомно - абсорбционный спектрометр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защитный для хранения радиофармпрепаратов (12 ячеек)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сбора твердых радиоактивных отходов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 загрязнения рук и ног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Дозиметр-радиометр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карманный дозиметр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защитные свинцовые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Блок/отделение радионуклидной диагностики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Позитронно-эмиссионный томограф совмещенный с компьютерным томографом (ПЭТ) ПЭТ/КТ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Однофотонный эмиссионный компьютерный томограф совмещенный с компьютерным томографом (ОФЭКТ) ОФЭКТ/КТ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Дозкалибратор для измерения активности радиофармпрепаратов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широкоформатный цветной с термопечатью для ПЭТ-КТ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Интегрированная автоматизированная система распределения и введения радиофармпрепарата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Велоэргометр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карманный дозиметр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 ламинарный радиационно-защитный 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сбора твердых радиоактивных отходов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Фантомы для проведения контроля качества и калибровки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Калибровочные источники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дозиметр для контроля характеристик рентгеновских аппаратов с набором детекторов и фантомов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Блок/отделение радионуклидной терапии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Горячая камера для расфасовки РФП с полуавтоматической фасовкой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 ламинарный радиационно-защитный с манипуляторами для фасовки РФП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Клинический радиометрфасовок (дозкалибратор)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мониторинга радиационного фона в палатах с детекторами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детектор на палату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детектор на палату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мониторинга радиационного фона пациентов с детекторами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детектор на палату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детектор на палату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сбора и хранения жидких радиактивных отходов (комплект)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 спектрометр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сбора твердых радиоактивных отходов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 загрязнения рук и ног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карманный дозиметр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защитный для хранения РФП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Служба радиационной безопасности/ лицо, ответственное за радиационную безопасность/контроль и технического обеспечения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Автоматизированный комплекс индивидуального дозиметрического контроля 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карманный дозиметр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дозиметр-радиометр с полным набором детекторов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средств ликвидации последствия радиационных аварий (в помещениях генераторной, фасовочной, процедурной, радиохимической, синтезной радиофармпрепаратов)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помещение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помещение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Дозиметр гамма и рентгеновского излучения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Узкопрофильные отделения/кабинеты в том числе детские (создаются в онкологических организациях имеющих более 200 коек)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опухолей головы и шеи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 внутриглазного давления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 портативный прямой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Лупа бинокулярная налобная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Щелевая лампа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Фундус-камера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Налобный рефлектор или налобная лупа с источником света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Отоскоп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место отоларинголога (ЛОР комбайн)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Онкоурологическое отделение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урологическое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Уретроскоп в комплекте с инструментами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Цистоуретерореноскоп в комплекте с инструментами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Моечная машина для дезинфекции стерилизации эндоскопов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Видеоэндоскопический комплекс (для уретро-, цисто, уретеро-, реноскопии) в комплекте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Ультразвуковой сканер портативный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Онкогинекология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гинекологическое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передвижной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Кольпоскоп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Гистероскоп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Видеокольпоскоп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Электрохирургический коагулятор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торакальной/ абдоминальной онкологии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передвижной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Ультразвуковой сканер портативный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опухолей костей, мягких тканей и меланом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передвижной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Дерматоскоп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нейроонкологии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передвижной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гемобластозов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 для хранения тромбоцитов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Контейнеры для перемещения биоматериалов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Тромбомиксер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Маммологическое отделение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передвижной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Ультразвуковой сканер портативный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Пистолет для трепанбиопсии молочной железы с набором игл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химиотерапии (в составе КазНИИОиР, онкологических диспансеров, многопрофильной больницы (областная, городская)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Помпа шприцевая инфузионная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централизованного разведения цитостатических лекарственных средств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Ламинарный бокс с отсекающим потоком воздуха, системой ультрафиолетового облучения внутренней камеры и защитным экраном для персонала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Автоматическая система подготовки химиотерапевтических препаратов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Роторная термозапаивающая машина для герметичной упаковки шприцев и флаконов с готовыми растворами цитостатиков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герметичной упаковки использованных флаконов, шприцев и других отходов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для хранения цитостатиков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Контейнеры для транспортировки химиопрепаратов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холодильник.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лучевой терапии (радиологическое отделение) (в составе КазНИИОиР, онкологическом диспансере с коечным фондом не менее чем 100 коек, многопрофильной больницы (областная, городская).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Гамматерапевтический аппарат для дистанционной лучевой терапии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ускоритель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брахитерапии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близкофокусной рентгенотерапии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рентгеновский симулятор с опцией компьютерной томографии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Компьютерный томограф с системой виртуальной симуляции с аппертурой не меньше 80 см с дополнительной декой для выравнивания стола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Передвижной рентгеновский аппарат с С-держателем для контроля введения источников брахитерапии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инжектор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компьютерного дозиметрического планирования облучения для дистанционной и брахитерапии с комплектом рабочих станций для врачей и физиков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дозиметрического оборудования, фантомов для оснащения отделения лучевой терапии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1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192"/>
    <w:bookmarkStart w:name="z21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**Уровни оснащения:</w:t>
      </w:r>
    </w:p>
    <w:bookmarkEnd w:id="193"/>
    <w:bookmarkStart w:name="z21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уровень -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Норматив сети);</w:t>
      </w:r>
    </w:p>
    <w:bookmarkEnd w:id="194"/>
    <w:bookmarkStart w:name="z21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уровень городской согласно Нормативу сети; </w:t>
      </w:r>
    </w:p>
    <w:bookmarkEnd w:id="195"/>
    <w:bookmarkStart w:name="z21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уровень – областной согласно Нормативу сети;</w:t>
      </w:r>
    </w:p>
    <w:bookmarkEnd w:id="196"/>
    <w:bookmarkStart w:name="z22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bookmarkEnd w:id="197"/>
    <w:bookmarkStart w:name="z22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198"/>
    <w:bookmarkStart w:name="z22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РФП – радиофармпрепарат;</w:t>
      </w:r>
    </w:p>
    <w:bookmarkEnd w:id="199"/>
    <w:bookmarkStart w:name="z22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МэВ – мегаэлектронвольт;</w:t>
      </w:r>
    </w:p>
    <w:bookmarkEnd w:id="200"/>
    <w:bookmarkStart w:name="z22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(ПЭТ) ПЭТ/КТ – позитронно-эмиссионный томограф, совмещенный с компьютерным томографом;</w:t>
      </w:r>
    </w:p>
    <w:bookmarkEnd w:id="201"/>
    <w:bookmarkStart w:name="z22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(ОФЭКТ) ОФЭКТ/КТ – однофотонный эмиссионный компьютерныйтомограф, совмещенный с компьютерным томографом;</w:t>
      </w:r>
    </w:p>
    <w:bookmarkEnd w:id="202"/>
    <w:bookmarkStart w:name="z22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КазНИИОиР – Казахский научно-исследовательский институт онкологии и радиологии.</w:t>
      </w:r>
    </w:p>
    <w:bookmarkEnd w:id="2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bookmarkStart w:name="z228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аллергологическую и иммунологическую помощь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7"/>
        <w:gridCol w:w="3682"/>
        <w:gridCol w:w="1605"/>
        <w:gridCol w:w="1605"/>
        <w:gridCol w:w="1605"/>
        <w:gridCol w:w="1606"/>
      </w:tblGrid>
      <w:tr>
        <w:trPr>
          <w:trHeight w:val="30" w:hRule="atLeast"/>
        </w:trPr>
        <w:tc>
          <w:tcPr>
            <w:tcW w:w="2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аллерголога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Пикфлоуметр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набором клинков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Дефибрилятор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дыхательный для ручной ИВЛ(Амбу)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аллергологии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аэрозольный компрессорный (небулайзер) портативный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искусственной вентиляции легких транспортный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волоконным световодом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бифазный с функцией синхронизации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бинокулярный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2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205"/>
    <w:bookmarkStart w:name="z23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**Уровни оснащения:</w:t>
      </w:r>
    </w:p>
    <w:bookmarkEnd w:id="206"/>
    <w:bookmarkStart w:name="z23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уровень -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</w:t>
      </w:r>
      <w:r>
        <w:rPr>
          <w:rFonts w:ascii="Times New Roman"/>
          <w:b w:val="false"/>
          <w:i w:val="false"/>
          <w:color w:val="000000"/>
          <w:sz w:val="28"/>
        </w:rPr>
        <w:t>) статьи 7 Кодекса Республики Казахстан от 7 июля 2020 года "О здоровье народа и системе здравоохранения" (далее – Норматив сети);</w:t>
      </w:r>
    </w:p>
    <w:bookmarkEnd w:id="207"/>
    <w:bookmarkStart w:name="z23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уровень городской согласно Нормативу сети; </w:t>
      </w:r>
    </w:p>
    <w:bookmarkEnd w:id="208"/>
    <w:bookmarkStart w:name="z23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уровень – областной согласно Нормативу сети;</w:t>
      </w:r>
    </w:p>
    <w:bookmarkEnd w:id="209"/>
    <w:bookmarkStart w:name="z23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bookmarkEnd w:id="210"/>
    <w:bookmarkStart w:name="z23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211"/>
    <w:bookmarkStart w:name="z23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ПТ – по требованию.</w:t>
      </w:r>
    </w:p>
    <w:bookmarkEnd w:id="2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bookmarkStart w:name="z238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травматологическую и ортопедическую помощь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3"/>
        <w:gridCol w:w="3199"/>
        <w:gridCol w:w="1199"/>
        <w:gridCol w:w="1866"/>
        <w:gridCol w:w="1866"/>
        <w:gridCol w:w="1867"/>
      </w:tblGrid>
      <w:tr>
        <w:trPr>
          <w:trHeight w:val="30" w:hRule="atLeast"/>
        </w:trPr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Травматологический пункт</w:t>
            </w:r>
          </w:p>
        </w:tc>
      </w:tr>
      <w:tr>
        <w:trPr>
          <w:trHeight w:val="30" w:hRule="atLeast"/>
        </w:trPr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смотровой (мобильный)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бифазный с функцией синхронизации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Ортопедический операционный стол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Высокочастотный электрокоагулятор для монополярных, биполярных сечений и коагуляции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Силовое оборудование для ортопедии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хранения стерильных инструментов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травматологии и ортопедии (манипуляционная)</w:t>
            </w:r>
          </w:p>
        </w:tc>
      </w:tr>
      <w:tr>
        <w:trPr>
          <w:trHeight w:val="30" w:hRule="atLeast"/>
        </w:trPr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Видеартроскоп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Ортопедический операционный стол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смотровой (мобильный)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гипсовочный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снятия и наложения гипса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Высокочастотный электрокоагулятор для монополярных, биполярных сечений и коагуляции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Силовое оборудование для ортопедии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бестеневой потолочный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хранения стерильных инструментов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</w:t>
            </w:r>
          </w:p>
        </w:tc>
      </w:tr>
      <w:tr>
        <w:trPr>
          <w:trHeight w:val="30" w:hRule="atLeast"/>
        </w:trPr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волоконным световодом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гипсовочный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снятия и наложения гипса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передвижной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Операционная***</w:t>
            </w:r>
          </w:p>
        </w:tc>
      </w:tr>
      <w:tr>
        <w:trPr>
          <w:trHeight w:val="30" w:hRule="atLeast"/>
        </w:trPr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Силовое оборудование для ортопедии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Видеоартроскоп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ультразвуковая хирургическая для остеотомии c принадлежностями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отделение****</w:t>
            </w:r>
          </w:p>
        </w:tc>
      </w:tr>
      <w:tr>
        <w:trPr>
          <w:trHeight w:val="30" w:hRule="atLeast"/>
        </w:trPr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рентгенологический аппарат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Ожоговое отделение</w:t>
            </w:r>
          </w:p>
        </w:tc>
      </w:tr>
      <w:tr>
        <w:trPr>
          <w:trHeight w:val="30" w:hRule="atLeast"/>
        </w:trPr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передвижной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глюкозы в крови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для пациента для ожогового отделения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аэрозольный компрессорный (небулайзер) портативный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волоконным световодом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Дерматом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Операционная****</w:t>
            </w:r>
          </w:p>
        </w:tc>
      </w:tr>
      <w:tr>
        <w:trPr>
          <w:trHeight w:val="30" w:hRule="atLeast"/>
        </w:trPr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ультразвуковой кавитации с набором рукояток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</w:t>
            </w:r>
          </w:p>
        </w:tc>
      </w:tr>
      <w:tr>
        <w:trPr>
          <w:trHeight w:val="30" w:hRule="atLeast"/>
        </w:trPr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для лечения ожогов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3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214"/>
    <w:bookmarkStart w:name="z24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**Уровни оснащения:</w:t>
      </w:r>
    </w:p>
    <w:bookmarkEnd w:id="215"/>
    <w:bookmarkStart w:name="z24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уровень -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Норматив сети);</w:t>
      </w:r>
    </w:p>
    <w:bookmarkEnd w:id="216"/>
    <w:bookmarkStart w:name="z24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уровень городской согласно Нормативу сети; </w:t>
      </w:r>
    </w:p>
    <w:bookmarkEnd w:id="217"/>
    <w:bookmarkStart w:name="z24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уровень – областной согласно Нормативу сети;</w:t>
      </w:r>
    </w:p>
    <w:bookmarkEnd w:id="218"/>
    <w:bookmarkStart w:name="z24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bookmarkEnd w:id="219"/>
    <w:bookmarkStart w:name="z24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***Дополнительно к оснащению операционного зала</w:t>
      </w:r>
    </w:p>
    <w:bookmarkEnd w:id="220"/>
    <w:bookmarkStart w:name="z24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****Дополнительно к оснащению инструментально –диагностического отделения</w:t>
      </w:r>
    </w:p>
    <w:bookmarkEnd w:id="221"/>
    <w:bookmarkStart w:name="z24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222"/>
    <w:bookmarkStart w:name="z24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ПТ – по требованию.</w:t>
      </w:r>
    </w:p>
    <w:bookmarkEnd w:id="2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 оснащения организаций здравоохранения медицинскими изделиями</w:t>
            </w:r>
          </w:p>
        </w:tc>
      </w:tr>
    </w:tbl>
    <w:bookmarkStart w:name="z251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пульмонологическую помощь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"/>
        <w:gridCol w:w="3236"/>
        <w:gridCol w:w="950"/>
        <w:gridCol w:w="2271"/>
        <w:gridCol w:w="2271"/>
        <w:gridCol w:w="2272"/>
      </w:tblGrid>
      <w:tr>
        <w:trPr>
          <w:trHeight w:val="30" w:hRule="atLeast"/>
        </w:trPr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пульмонолога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Пикфлоуметр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Спирометр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Концентратор кислорода (переносной)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Пикфлоуметр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коек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коек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коек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прикроватный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аэрозольный компрессорный (небулайзер) портативный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койки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койки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койки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волоконным световодом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отделение***</w:t>
            </w:r>
          </w:p>
        </w:tc>
      </w:tr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для определения потовой пробы (в детском пульмонологическом отделении)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5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225"/>
    <w:bookmarkStart w:name="z25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**Уровни оснащения:</w:t>
      </w:r>
    </w:p>
    <w:bookmarkEnd w:id="226"/>
    <w:bookmarkStart w:name="z25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уровень -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Норматив сети);</w:t>
      </w:r>
    </w:p>
    <w:bookmarkEnd w:id="227"/>
    <w:bookmarkStart w:name="z25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уровень городской согласно Нормативу сети; </w:t>
      </w:r>
    </w:p>
    <w:bookmarkEnd w:id="228"/>
    <w:bookmarkStart w:name="z25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уровень – областной согласно Нормативу сети;</w:t>
      </w:r>
    </w:p>
    <w:bookmarkEnd w:id="229"/>
    <w:bookmarkStart w:name="z25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bookmarkEnd w:id="230"/>
    <w:bookmarkStart w:name="z25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***Дополнительно к оснащению инструментально –диагностического отделения</w:t>
      </w:r>
    </w:p>
    <w:bookmarkEnd w:id="231"/>
    <w:bookmarkStart w:name="z25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232"/>
    <w:bookmarkStart w:name="z26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ПТ – по требованию.</w:t>
      </w:r>
    </w:p>
    <w:bookmarkEnd w:id="2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bookmarkStart w:name="z262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нейрохирургическую помощь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8"/>
        <w:gridCol w:w="4089"/>
        <w:gridCol w:w="1082"/>
        <w:gridCol w:w="1683"/>
        <w:gridCol w:w="1684"/>
        <w:gridCol w:w="1684"/>
      </w:tblGrid>
      <w:tr>
        <w:trPr>
          <w:trHeight w:val="30" w:hRule="atLeast"/>
        </w:trPr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Нейрохирургическое отделение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передвижной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 хирургический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аэрозольный компрессорный (небулайзер) портативный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бифазный с функцией синхронизации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Противопролежневый матрас многофункциональный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Нейрохирургическая операционная***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операционный с монитором изображения операционного поля с приставкой для ассистента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Ангиографическая система в комплекте с инжектором (для операционной эндоваскулярной нейрохирургии)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Сканер ультразвуковой интраоперационный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Видеоэндоскопический комплекс для проведения нейрохирургических вмешательств в комплекте с Набором инструментов для нейрохирургии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для измерения внутричерепного давления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Силовое оборудование для нейрохирургии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измерения ликворного давления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ультразвуковая хирургическая для остеотомии c принадлежностями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нейромониторинга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нейронавигации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Противопролежневый матрас многофункциональный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отделение ****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Ангиографическая система в комплекте с инжектором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регистрации вызванных потенциалов компьютерный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ультразвуковой транскраниальной допплерографии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ультразвукового сканирования прецеребральных сосудов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ультразвуковой аппарат для чрезродничкового и интраоперационногоисследования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6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235"/>
    <w:bookmarkStart w:name="z26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**Уровни оснащения:</w:t>
      </w:r>
    </w:p>
    <w:bookmarkEnd w:id="236"/>
    <w:bookmarkStart w:name="z26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уровень -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Норматив сети);</w:t>
      </w:r>
    </w:p>
    <w:bookmarkEnd w:id="237"/>
    <w:bookmarkStart w:name="z26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уровень городской согласно Нормативу сети; </w:t>
      </w:r>
    </w:p>
    <w:bookmarkEnd w:id="238"/>
    <w:bookmarkStart w:name="z26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уровень – областной согласно Нормативу сети;</w:t>
      </w:r>
    </w:p>
    <w:bookmarkEnd w:id="239"/>
    <w:bookmarkStart w:name="z26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bookmarkEnd w:id="240"/>
    <w:bookmarkStart w:name="z26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- Дополнительно к оснащению операционного зала</w:t>
      </w:r>
    </w:p>
    <w:bookmarkEnd w:id="241"/>
    <w:bookmarkStart w:name="z27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- Дополнительно к оснащению инструментально –диагностического отделения</w:t>
      </w:r>
    </w:p>
    <w:bookmarkEnd w:id="2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bookmarkStart w:name="z272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ревматологическую помощь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7"/>
        <w:gridCol w:w="3682"/>
        <w:gridCol w:w="1605"/>
        <w:gridCol w:w="1605"/>
        <w:gridCol w:w="1605"/>
        <w:gridCol w:w="1606"/>
      </w:tblGrid>
      <w:tr>
        <w:trPr>
          <w:trHeight w:val="30" w:hRule="atLeast"/>
        </w:trPr>
        <w:tc>
          <w:tcPr>
            <w:tcW w:w="2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Ревматологическое отделение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волоконным световодом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 портативный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аэрозольный компрессорный (небулайзер) портативный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</w:tbl>
    <w:bookmarkStart w:name="z27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244"/>
    <w:bookmarkStart w:name="z27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**Уровни оснащения:</w:t>
      </w:r>
    </w:p>
    <w:bookmarkEnd w:id="245"/>
    <w:bookmarkStart w:name="z27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уровень -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Норматив сети);</w:t>
      </w:r>
    </w:p>
    <w:bookmarkEnd w:id="246"/>
    <w:bookmarkStart w:name="z27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уровень городской согласно Нормативу сети; </w:t>
      </w:r>
    </w:p>
    <w:bookmarkEnd w:id="247"/>
    <w:bookmarkStart w:name="z27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уровень – областной согласно Нормативу сети;</w:t>
      </w:r>
    </w:p>
    <w:bookmarkEnd w:id="248"/>
    <w:bookmarkStart w:name="z27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bookmarkEnd w:id="249"/>
    <w:bookmarkStart w:name="z27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250"/>
    <w:bookmarkStart w:name="z28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ПТ – по требованию.</w:t>
      </w:r>
    </w:p>
    <w:bookmarkEnd w:id="2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bookmarkStart w:name="z282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эндокринологическую помощь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8"/>
        <w:gridCol w:w="3246"/>
        <w:gridCol w:w="1686"/>
        <w:gridCol w:w="1686"/>
        <w:gridCol w:w="1687"/>
        <w:gridCol w:w="1687"/>
      </w:tblGrid>
      <w:tr>
        <w:trPr>
          <w:trHeight w:val="30" w:hRule="atLeast"/>
        </w:trPr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 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эндокринолога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глюкозы в крови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эндокринологии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глюкозы в крови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волоконным световодом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аппарат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отделение***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Автокераторефрактометр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компьютерный периметр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Прямой офтальмоскоп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Манипуляционная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Диодный лазер для лазерной коагуляции сетчатки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8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253"/>
    <w:bookmarkStart w:name="z28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**Уровни оснащения:</w:t>
      </w:r>
    </w:p>
    <w:bookmarkEnd w:id="254"/>
    <w:bookmarkStart w:name="z28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уровень -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Норматив сети);</w:t>
      </w:r>
    </w:p>
    <w:bookmarkEnd w:id="255"/>
    <w:bookmarkStart w:name="z28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уровень городской согласно Нормативу сети; </w:t>
      </w:r>
    </w:p>
    <w:bookmarkEnd w:id="256"/>
    <w:bookmarkStart w:name="z28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уровень – областной согласно Нормативу сети;</w:t>
      </w:r>
    </w:p>
    <w:bookmarkEnd w:id="257"/>
    <w:bookmarkStart w:name="z28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bookmarkEnd w:id="258"/>
    <w:bookmarkStart w:name="z28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***Приложение к оснащению инструментально-диагностического отделения</w:t>
      </w:r>
    </w:p>
    <w:bookmarkEnd w:id="259"/>
    <w:bookmarkStart w:name="z29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260"/>
    <w:bookmarkStart w:name="z29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УЗИ – ультразвуковые исследования;</w:t>
      </w:r>
    </w:p>
    <w:bookmarkEnd w:id="261"/>
    <w:bookmarkStart w:name="z29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ПТ – по требованию.</w:t>
      </w:r>
    </w:p>
    <w:bookmarkEnd w:id="2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bookmarkStart w:name="z294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дерматовенерологическую помощь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8"/>
        <w:gridCol w:w="3131"/>
        <w:gridCol w:w="1707"/>
        <w:gridCol w:w="1708"/>
        <w:gridCol w:w="1708"/>
        <w:gridCol w:w="1708"/>
      </w:tblGrid>
      <w:tr>
        <w:trPr>
          <w:trHeight w:val="30" w:hRule="atLeast"/>
        </w:trPr>
        <w:tc>
          <w:tcPr>
            <w:tcW w:w="2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дерматовенеролога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Дерматоскоп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люминесцентная для диагностики грибковых заболеваний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Дерматовенерология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Дерматоскоп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люминесцентная для диагностики грибковых заболеваний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9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264"/>
    <w:bookmarkStart w:name="z29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**Уровни оснащения:</w:t>
      </w:r>
    </w:p>
    <w:bookmarkEnd w:id="265"/>
    <w:bookmarkStart w:name="z29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уровень -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Норматив сети);</w:t>
      </w:r>
    </w:p>
    <w:bookmarkEnd w:id="266"/>
    <w:bookmarkStart w:name="z29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уровень городской согласно Нормативу сети; </w:t>
      </w:r>
    </w:p>
    <w:bookmarkEnd w:id="267"/>
    <w:bookmarkStart w:name="z29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уровень – областной согласно Нормативу сети;</w:t>
      </w:r>
    </w:p>
    <w:bookmarkEnd w:id="268"/>
    <w:bookmarkStart w:name="z30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bookmarkEnd w:id="2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bookmarkStart w:name="z302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педиатрическую помощь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2"/>
        <w:gridCol w:w="6361"/>
        <w:gridCol w:w="1553"/>
        <w:gridCol w:w="1553"/>
        <w:gridCol w:w="2"/>
        <w:gridCol w:w="1711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№"</w:t>
            </w:r>
          </w:p>
        </w:tc>
        <w:tc>
          <w:tcPr>
            <w:tcW w:w="6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 **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Приемный покой***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набором клинков для новорожденного и детей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дыхательный ручной для новорожденного и детей с набором мягких масок разных размеров (мешок Амбу)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экспертного класса инвазивный искусственной вентиляции для новорожденного и детей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реанимационная система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с набором неонатальных и детских электродов, датчиков и манжеток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транскутанного определения билирубина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чрезкожного мониторирования газового состава крови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высокочастотной осцилляторной ИВЛ с одноразовыми контурами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неинвазивной искусственной вентиляции легких для новорожденного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УЗИ для новорожденного и детей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ЭКГ для новорожденных и детей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анализатор (c функцией микрозабора)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Гематологический анализатор (с функцией микрозабора)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Видеоларингоскоп с набором клинков для новорожденных и детей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 с неонатальными датчиками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глюкозы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койко-место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койко- место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койко-место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для не инвазивной вентиляции легких с режимом постоянного положительного давления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 для новорожденного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Открытые реанимационные столики с источником лучистого тепла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Кувезы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прикроватный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кувез с аппаратом искусственной вентиляции легких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отделение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кислотно-основного состояния и газов крови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койко-место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койко-место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совместного пребывания матери и ребенка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фототерапии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коек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лучистого тепла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отделение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/ аппарат для аудиологического скрининга новорожденных методом регистрации отоакустической эмиссии (ТЕОАЕ, DPOAE) и слуховых вызванных потенциалов (КСВП)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среднего уха для проведения скрининговой тимпанометрии у новорожденных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патологии новорожденных и выхаживания недоношенных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фототерапии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койки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глюкозы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Инкубатор для новорожденных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койки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прикроватный неонатальный с датчиками, и манжетками для измерения не инвазивного артериального давления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аэрозольный компрессорный (небулайзер) портативный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койки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неинвазивной ИВЛ для новорожденного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коек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реанимационная система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койки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транскутанного определения билирубина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/ аппарат для аудиологического скрининга новорожденных методом регистрации отоакустической эмиссии (ТЕОАЕ, DPOAE) и слуховых вызванных потенциалов (КСВП)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отделение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отделение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 на отделение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6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среднего уха для проведения скрининговой тимпанометрии у новорожденных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реанимации и интенсивной терапии новорожденных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Пульсоксиметры с неонатальными датчиками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фототерапии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койки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неинвазивной вентиляции легких для новорожденных с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 в отделении плюс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 в отделении плюс 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проведения ИВЛ с одноразовыми контурами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 в отделении плюс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 в отделении плюс 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проведения гипотермии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6 коек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Кувезы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инвазивной ИВЛ для новорожденных (с контролем по давлению и объему) с одноразовыми контурами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 в отделении плюс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 в отделении плюс 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чрескожного мониторирования газового состава крови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ОРИТН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6 коек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реанимационная система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койки ПИТ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 в отделении плюс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 в отделении плюс 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Инкубатор для новорожденного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 в отделении плюс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 в отделении плюс 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Прикроватный монитор (электрокардиография, капнограф, измерения не инвазивного артериального давления и другие) с набором неонатальных датчиков, манжеток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 в отделении плюс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 в отделении плюс 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набором клинков для новорожденных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 в отделении плюс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 в отделении плюс 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высокочастотной ИВЛ с одноразовыми контурами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6 коек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6 коек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кувез с аппаратом искусственной вентиляции легких (с кислородными баллонами емкостью на 3 часа и более работы)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парентерального питания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анализатор уровня аммиака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лечебной гипотермии 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на койку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на койку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на койку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определения кислотно-основного состояния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Транскутанный билирубинометр.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Передвижной аппарат для УЗИ у новорожденного с набором датчиков и допплерометрическим блоком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медицинскую организацию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медицинскую организацию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суточного Холтеровского мониторирования ЭКГ и АД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Глюкометр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Видеоларингоскоп с набором для новорожденных и детей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Небулайзер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автоматизированного перитонеального диализа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Педиатрический фибробронхоскоп(от 3,0-5,0мм)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определения ЦВД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Кардиостимулятор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отделение ****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/ аппарат для аудиологического скрининга новорожденных методом регистрации отоакустической эмиссии (ТЕОАЕ, DPOAE) и слуховых вызванных потенциалов (КСВП)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среднего уха для проведения скрининговой тимпанометрии у новорожденных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 для новорожденного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ЭЭГ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30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271"/>
    <w:bookmarkStart w:name="z30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**Уровни оснащения:</w:t>
      </w:r>
    </w:p>
    <w:bookmarkEnd w:id="272"/>
    <w:bookmarkStart w:name="z30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уровень -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Норматив сети);</w:t>
      </w:r>
    </w:p>
    <w:bookmarkEnd w:id="273"/>
    <w:bookmarkStart w:name="z30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уровень городской согласно Нормативу сети; </w:t>
      </w:r>
    </w:p>
    <w:bookmarkEnd w:id="274"/>
    <w:bookmarkStart w:name="z30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уровень – областной согласно Нормативу сети;</w:t>
      </w:r>
    </w:p>
    <w:bookmarkEnd w:id="275"/>
    <w:bookmarkStart w:name="z30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bookmarkEnd w:id="276"/>
    <w:bookmarkStart w:name="z30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***Дополнительно к оснащению приемного покоя</w:t>
      </w:r>
    </w:p>
    <w:bookmarkEnd w:id="277"/>
    <w:bookmarkStart w:name="z31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****Дополнительно к оснащению инструментально –диагностического отделения</w:t>
      </w:r>
    </w:p>
    <w:bookmarkEnd w:id="278"/>
    <w:bookmarkStart w:name="z31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279"/>
    <w:bookmarkStart w:name="z31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ИВЛ – искусственная вентиляция легких;</w:t>
      </w:r>
    </w:p>
    <w:bookmarkEnd w:id="280"/>
    <w:bookmarkStart w:name="z31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ПИТ – палата интенсивной терапии;</w:t>
      </w:r>
    </w:p>
    <w:bookmarkEnd w:id="281"/>
    <w:bookmarkStart w:name="z31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ОРИТН – отделение реанимации и интенсивной терапии новорожденных;</w:t>
      </w:r>
    </w:p>
    <w:bookmarkEnd w:id="282"/>
    <w:bookmarkStart w:name="z31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УЗИ – ультразвуковые исследования.</w:t>
      </w:r>
    </w:p>
    <w:bookmarkEnd w:id="283"/>
    <w:bookmarkStart w:name="z31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ПТ-по требованию</w:t>
      </w:r>
    </w:p>
    <w:bookmarkEnd w:id="2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bookmarkStart w:name="z318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подразделения организации здравоохранения, оказывающего услуги по медицинской реабилитации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6334"/>
        <w:gridCol w:w="1399"/>
        <w:gridCol w:w="1558"/>
        <w:gridCol w:w="1884"/>
      </w:tblGrid>
      <w:tr>
        <w:trPr>
          <w:trHeight w:val="30" w:hRule="atLeast"/>
        </w:trPr>
        <w:tc>
          <w:tcPr>
            <w:tcW w:w="1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№"</w:t>
            </w:r>
          </w:p>
        </w:tc>
        <w:tc>
          <w:tcPr>
            <w:tcW w:w="6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1**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2***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3****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реабилитолога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Спирометр портативный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Кресло-каталка (для взрослых /детей)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Коляска для перевозки детей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Кабинет/отделение физиотерапевтического лечения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гальванизации и электрофореза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электротерапии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ультразвуковой терапии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УВЧ терапии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магнитотерапии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кислородный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аэрозольный компрессорный (небулайзер)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стационарный ультразвуковой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УФО терапии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светолечения/ цветолечения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лазеротерапии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электросонтерапии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сверхвысокочастотной терапии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фототерапии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дарсонвализации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электростимуляции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прессотерапии верхних и нижних конечностей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аэрозольтерапии/ аэроионтерапии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комбинированной физиотерапии (электротерапии)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декомпрессионно-тракционной терапии (система вытяжения позвоночника)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ударно-волновой терапии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для подводного вытяжения и гидромассажа позвоночника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оборудования для гидрокинезотерапии в т.ч. для механотерапии в воде для верхней и нижней конечности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высокоинтенсивной импульсной магнитотерапии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криотерапии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интервальной вакуумной терапии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(отделение, зал) ЛФК (кинезиотерапии) оборудование в соответствии с профилем медицинской организации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Кушетки / Кровать медицинская функциональная (для травматологического профиля)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инструктора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Реабилитационные динамические стендеры с системой вертикализации (Вертикализатор (для пациентов детских медицинских организаций)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реабилитационный для локомоторной терапии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реабилитационный механотерапевтический (различных вариантов исполнения)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нейромышечной диагностики и реабилитации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Комбинезон для нейроортопедической реабилитации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Экзоскелет для реабилитации различных типоразмеров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пассивной реабилитации верхних конечностей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Реабилитационные тренажеры для верхних, нижних конечностей, туловища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слинг-терапии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роботизированный реабилитационный для восстановления опорно-двигательного аппарата/верхних конечностей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Терапевтический стол для упражнений по методике Bobath and Voita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Велотренажер для кардиореспираторной нагрузки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Имитатор ходьбы с принадлежностями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механической стимуляции опорных зон стопы (имитатор опорной нагрузки подошвенный)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пневмо-костюм (для пациентов нейрореабилитации)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Опора для ползания детей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Опоры-ходунки для детей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(отделение, зал) ЛФК (дополнительно для реабилитации травматологических пациентов):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Механотерапевтический аппарат для ППД тазобедренного и коленного суставов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Механотерапевтический аппарат для ППД плечевого сустава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Механотерапевтический аппарат для ППД локтевого сустава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Механотерапевтический аппарат для ППД голеностопного сустава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Механотерапевтический аппарат для ППД лучезапястного сустава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Механотерапевтический аппарат для ППД межфаланговых суставов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Штурвал для разработки плеч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Активно-пассивный тренажер для верхних и нижних конечностей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Мини-велотренажер с электроприводом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в комплекте с силовыми тренажерами для верхних и нижних конечностей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Велотренажер с телеметрическим датчиком высокого разрешения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для диагностики и лечения крупных суставов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тракционного вытяжения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механотерапии маятникового типа с электроприводом для суставов конечностей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тренажер 4 вида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реабилитации с БОС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(отделение, зал) ЛФК (дополнительно для отделений реабилитации Инсультных центров)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механотерапии с функцией антиспазм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Роботизированный стол вертикализатор с функцией разработки нижних конечностей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Роботизированная механотерапия с функцией разработки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реабилитационный механотерапевтический, прикроватный, для лежачих пациентов (для тренировки нижних и верхних конечностей)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нейро-мышечной тренировки, по одному на каждый размер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(отделение, зал) ЛФК (дополнительно для кардиологических пациентовҚ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Спироэргометр (велоэргометрия с параллельным измерением газов крови на момент нагрузки)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Велотренажер с телеметрическим датчиком высокого разрешения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Тредмил медицинский с возможностью проведения эргометрического тестирования и разгрузкой веса (при необходимости)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Тредбан с дозированной ступенчатой нагрузкой (при необходимости)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Пикфлуометр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Калиперметр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Тренажеры с БОС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Стабилоплатформа с БОС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ЛФК (игровая комната для детей) (при наличии)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Напольные маты мягкие (валики, тактильные панели, гимнастические мячи, тактильные дорожки, детские велотренажеры , эллипсоидный тренажер детский, вертикализаторы, детские стулья для кормления в палатах) (для неврологического отделения)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массажиста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массажный: кушетка медицинская массажная с поднимающим изголовьем; стол массажный для рук; лесенка к кушетке массажной; валики большой и малый, массажный стол для кардиологических пациентов)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31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286"/>
    <w:bookmarkStart w:name="z32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**Первый уровень – медицинские организации, оказывающие амбулаторно-поликлиническую помощь по медицинской реабилитации;</w:t>
      </w:r>
    </w:p>
    <w:bookmarkEnd w:id="287"/>
    <w:bookmarkStart w:name="z32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***Второй уровень – специализированные медицинские организации, имеющие в своей структуре специализированные отделения и (или) центры, осуществляющие медицинскую реабилитацию;</w:t>
      </w:r>
    </w:p>
    <w:bookmarkEnd w:id="288"/>
    <w:bookmarkStart w:name="z32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Третий уровень – специализированные медицинские организации, имеющие в своей структуре отделения и (или) центры, оказывающие специализированную помощь по медицинской реабилитации, в том числе высокотехнологичной.</w:t>
      </w:r>
    </w:p>
    <w:bookmarkEnd w:id="289"/>
    <w:bookmarkStart w:name="z32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290"/>
    <w:bookmarkStart w:name="z32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УВЧ – Ультравысокочастотная;</w:t>
      </w:r>
    </w:p>
    <w:bookmarkEnd w:id="291"/>
    <w:bookmarkStart w:name="z32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ЛФК – Лечебная физическая культура;</w:t>
      </w:r>
    </w:p>
    <w:bookmarkEnd w:id="292"/>
    <w:bookmarkStart w:name="z32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УФО – Ультрафиолетовое облучение;</w:t>
      </w:r>
    </w:p>
    <w:bookmarkEnd w:id="293"/>
    <w:bookmarkStart w:name="z32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ППД – постоянные пассивные движения; </w:t>
      </w:r>
    </w:p>
    <w:bookmarkEnd w:id="294"/>
    <w:bookmarkStart w:name="z32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БОС – биологически обратной связью.</w:t>
      </w:r>
    </w:p>
    <w:bookmarkEnd w:id="295"/>
    <w:bookmarkStart w:name="z32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ПТ – по требованию</w:t>
      </w:r>
    </w:p>
    <w:bookmarkEnd w:id="2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bookmarkStart w:name="z331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медицинскую помощь при туберкулезе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5"/>
        <w:gridCol w:w="2712"/>
        <w:gridCol w:w="1479"/>
        <w:gridCol w:w="1479"/>
        <w:gridCol w:w="2302"/>
        <w:gridCol w:w="2303"/>
      </w:tblGrid>
      <w:tr>
        <w:trPr>
          <w:trHeight w:val="30" w:hRule="atLeast"/>
        </w:trPr>
        <w:tc>
          <w:tcPr>
            <w:tcW w:w="2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Противотуберкулезное отделение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Спирометр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отделение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отделение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отделение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отделение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Бронхофиброскоп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отделение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отделение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отделение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Рентгеновский диагностический стационарный аппарат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Компьютерный томограф в комплекте с инжектором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33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298"/>
    <w:bookmarkStart w:name="z33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**Уровни оснащения:</w:t>
      </w:r>
    </w:p>
    <w:bookmarkEnd w:id="299"/>
    <w:bookmarkStart w:name="z33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уровень -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Норматив сети);</w:t>
      </w:r>
    </w:p>
    <w:bookmarkEnd w:id="300"/>
    <w:bookmarkStart w:name="z33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уровень городской согласно Нормативу сети; </w:t>
      </w:r>
    </w:p>
    <w:bookmarkEnd w:id="301"/>
    <w:bookmarkStart w:name="z33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уровень – областной согласно Нормативу сети;</w:t>
      </w:r>
    </w:p>
    <w:bookmarkEnd w:id="302"/>
    <w:bookmarkStart w:name="z33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bookmarkEnd w:id="303"/>
    <w:bookmarkStart w:name="z33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304"/>
    <w:bookmarkStart w:name="z33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ПТ – по требованию.</w:t>
      </w:r>
    </w:p>
    <w:bookmarkEnd w:id="3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bookmarkStart w:name="z341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неврологическую помощь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4584"/>
        <w:gridCol w:w="886"/>
        <w:gridCol w:w="887"/>
        <w:gridCol w:w="2120"/>
        <w:gridCol w:w="2120"/>
      </w:tblGrid>
      <w:tr>
        <w:trPr>
          <w:trHeight w:val="30" w:hRule="atLeast"/>
        </w:trPr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Неврологическое отделение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аэрозольный компрессорный (небулайзер) портативный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бифазный с функцией синхронизации(наличие аккумулятора)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Кислородный концентратор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Дыхательный мешок для ручной ИВЛ(мешок Амбу)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Противопролежневый матрас многофункциональный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Инсультный центр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─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коек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коек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─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глюкозы в крови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─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─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койки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койки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искусственной вентиляции легких транспортный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─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─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─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инъектор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─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бифазный с функцией синхронизации(наличие аккумулятора)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─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6 коек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6 коек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Кислородный концентратор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Противопролежневый матрас многофункциональный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отделение***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Многофункциональная система ультразвуковой допплерографии с возможностью выполнения транскраниальной допплерографии, длительного транскраниального допплеровского мониторирования, микроэмболодетекции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─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ультразвуковой сканер, с датчиками для проведения ультразвукового дуплексного сканирования экстракраниальных отделов брахиоцефальных артерий, трансторакальной эхокардиографии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─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ангиографический с возможностью выполнения эндоваскулярных диагностических и лечебных вмешательств на брахиоцефальных и внутримозговых артериях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─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Магнитно-резонансный томограф в комплекте с инжектором не менее 1,5 Тесла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─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34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307"/>
    <w:bookmarkStart w:name="z34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**Уровни оснащения:</w:t>
      </w:r>
    </w:p>
    <w:bookmarkEnd w:id="308"/>
    <w:bookmarkStart w:name="z34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уровень -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Норматив сети);</w:t>
      </w:r>
    </w:p>
    <w:bookmarkEnd w:id="309"/>
    <w:bookmarkStart w:name="z34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уровень городской согласно Нормативу сети; </w:t>
      </w:r>
    </w:p>
    <w:bookmarkEnd w:id="310"/>
    <w:bookmarkStart w:name="z34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уровень – областной согласно Нормативу сети;</w:t>
      </w:r>
    </w:p>
    <w:bookmarkEnd w:id="311"/>
    <w:bookmarkStart w:name="z34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bookmarkEnd w:id="312"/>
    <w:bookmarkStart w:name="z34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- Дополнительно к оснащению инструментально –диагностического отделения.</w:t>
      </w:r>
    </w:p>
    <w:bookmarkEnd w:id="3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bookmarkStart w:name="z350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токсикологическую помощь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6"/>
        <w:gridCol w:w="3670"/>
        <w:gridCol w:w="1129"/>
        <w:gridCol w:w="14"/>
        <w:gridCol w:w="1757"/>
        <w:gridCol w:w="1772"/>
        <w:gridCol w:w="1772"/>
      </w:tblGrid>
      <w:tr>
        <w:trPr>
          <w:trHeight w:val="30" w:hRule="atLeast"/>
        </w:trPr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волоконным световодом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 портативный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глюкозы в крови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(палата, блок) реанимации и интенсивной терапии с экстракорпоральной детоксикацией***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гемодиализа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гемосорбции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плазмафереза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постоянной низкопоточной вено-венозной гемофильтрации (гемодиафильтрации)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перитонеального диализа с принадлежностями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Химико-токсикологическая лаборатория****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Газовый хроматограф с детектором по теплопроводности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Газовый хроматограф с детектором по ионизации пламени или детектором электронного захвата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Газовый хроматограф с детектором электронного захвата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Газовый хроматограф с азотно-фосфорным детектором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тонкослойной хроматографии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иммуно-хроматографических тестов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 для иммуноанализа (иммуноферментный или иммунофлюоресцентный)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Фотоколориметр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УФ-спектрофотометр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Центрифуга лабораторная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Дозаторы механические или электронные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35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315"/>
    <w:bookmarkStart w:name="z35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**Уровни оснащения:</w:t>
      </w:r>
    </w:p>
    <w:bookmarkEnd w:id="316"/>
    <w:bookmarkStart w:name="z35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уровень -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Норматив сети);</w:t>
      </w:r>
    </w:p>
    <w:bookmarkEnd w:id="317"/>
    <w:bookmarkStart w:name="z35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уровень городской согласно Нормативу сети; </w:t>
      </w:r>
    </w:p>
    <w:bookmarkEnd w:id="318"/>
    <w:bookmarkStart w:name="z35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уровень – областной согласно Нормативу сети;</w:t>
      </w:r>
    </w:p>
    <w:bookmarkEnd w:id="319"/>
    <w:bookmarkStart w:name="z35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bookmarkEnd w:id="320"/>
    <w:bookmarkStart w:name="z35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***Дополнительно к оснащению ОАРИТ</w:t>
      </w:r>
    </w:p>
    <w:bookmarkEnd w:id="321"/>
    <w:bookmarkStart w:name="z35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****Дополнительно к оснащению инструментально –диагностического отделения</w:t>
      </w:r>
    </w:p>
    <w:bookmarkEnd w:id="322"/>
    <w:bookmarkStart w:name="z35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323"/>
    <w:bookmarkStart w:name="z36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ПТ – по требованию;</w:t>
      </w:r>
    </w:p>
    <w:bookmarkEnd w:id="324"/>
    <w:bookmarkStart w:name="z36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УФ-спектрофотометр – ультрафиолетовый спектрофотометр;</w:t>
      </w:r>
    </w:p>
    <w:bookmarkEnd w:id="325"/>
    <w:bookmarkStart w:name="z36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ОАРИТ – отделение анестезиологии, реанимации и интенсивной терапии.</w:t>
      </w:r>
    </w:p>
    <w:bookmarkEnd w:id="3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bookmarkStart w:name="z364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нефрологическую помощь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1"/>
        <w:gridCol w:w="3820"/>
        <w:gridCol w:w="1432"/>
        <w:gridCol w:w="1432"/>
        <w:gridCol w:w="1432"/>
        <w:gridCol w:w="1433"/>
      </w:tblGrid>
      <w:tr>
        <w:trPr>
          <w:trHeight w:val="30" w:hRule="atLeast"/>
        </w:trPr>
        <w:tc>
          <w:tcPr>
            <w:tcW w:w="2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Нефрологическое отделение</w:t>
            </w:r>
          </w:p>
        </w:tc>
      </w:tr>
      <w:tr>
        <w:trPr>
          <w:trHeight w:val="3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диализа/центр диализа (взрослое/детское)</w:t>
            </w:r>
          </w:p>
        </w:tc>
      </w:tr>
      <w:tr>
        <w:trPr>
          <w:trHeight w:val="3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гемодиализа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автоматизированного перитонеального диализа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цитоплазмафереза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диализное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ультразвуковая диагностическая с линейным датчиком и допплеровским картированием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глюкозы в крови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36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328"/>
    <w:bookmarkStart w:name="z36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**Уровни оснащения:</w:t>
      </w:r>
    </w:p>
    <w:bookmarkEnd w:id="329"/>
    <w:bookmarkStart w:name="z36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уровень -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Норматив сети);</w:t>
      </w:r>
    </w:p>
    <w:bookmarkEnd w:id="330"/>
    <w:bookmarkStart w:name="z36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уровень городской согласно Нормативу сети; </w:t>
      </w:r>
    </w:p>
    <w:bookmarkEnd w:id="331"/>
    <w:bookmarkStart w:name="z36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уровень – областной согласно Нормативу сети;</w:t>
      </w:r>
    </w:p>
    <w:bookmarkEnd w:id="332"/>
    <w:bookmarkStart w:name="z37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bookmarkEnd w:id="333"/>
    <w:bookmarkStart w:name="z37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334"/>
    <w:bookmarkStart w:name="z37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ПТ – по требованию.</w:t>
      </w:r>
    </w:p>
    <w:bookmarkEnd w:id="3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bookmarkStart w:name="z374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трансфузиологическую помощь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2"/>
        <w:gridCol w:w="5387"/>
        <w:gridCol w:w="1167"/>
        <w:gridCol w:w="1168"/>
        <w:gridCol w:w="1168"/>
        <w:gridCol w:w="1168"/>
      </w:tblGrid>
      <w:tr>
        <w:trPr>
          <w:trHeight w:val="30" w:hRule="atLeast"/>
        </w:trPr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 донаций**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трансфузиологии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хранения компонентов и препаратов крови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Разогреватель для крови и жидкостей, переносной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гематологический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анализатор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бинокулярный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Мочевой анализатор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экспресс-определения гемоглобина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для электрофореза белков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иммуногематологических исследований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на основе гелиевой технологии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иммуноферментный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Научно-производственный центр трансфузиологии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крови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фракционатор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автоматического сбора плазмы (плазмаферез)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вирусинактивации компонентов крови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гамма облучения компонентов крови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мультикомпонентной сепарации крови (плазмацитоферез)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Быстрозамораживатель плазмы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донорское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Плазмаэкстрактор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для стерильного соединения магистралей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 выбраковка компонентов крови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Тромбомиксер-термостат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Агрегометр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гематологический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коагулологический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исследования бактериальной контаминации тромбоконцентрата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лабораторный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Миллиосмометр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Фракционатор крови универсальный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гемокоагуляции механический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микропланшетный ИФА анализатор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Инкубатор иммуноферментный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бинокулярный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Ридер микроплашечный фотометр спектрклассик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 водяной комбинированный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 суховоздушный электрический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для иммуноферментного анализа в комплекте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плазмофереза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тромбоцитофереза автоматический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Обогреватель крови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Тромбомиксер линейный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медицинское с подлокотниками крепления для весов, сумка для подлокотника, штатив для внутривенного вливания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37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337"/>
    <w:bookmarkStart w:name="z37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**1 категория - свыше 20000 донаций** в год; </w:t>
      </w:r>
    </w:p>
    <w:bookmarkEnd w:id="338"/>
    <w:bookmarkStart w:name="z37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категория - от 15001 до 20000 донаций в год;</w:t>
      </w:r>
    </w:p>
    <w:bookmarkEnd w:id="339"/>
    <w:bookmarkStart w:name="z37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категория - от 10001 до 15000 донаций в год;</w:t>
      </w:r>
    </w:p>
    <w:bookmarkEnd w:id="340"/>
    <w:bookmarkStart w:name="z37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категория - от 5000 до 10000 донаций год.</w:t>
      </w:r>
    </w:p>
    <w:bookmarkEnd w:id="341"/>
    <w:bookmarkStart w:name="z38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**донация 1 дозы крови, плазмы, клеток крови, в том числе двукратный плазма - и цитаферез учитывается как одна донация.</w:t>
      </w:r>
    </w:p>
    <w:bookmarkEnd w:id="342"/>
    <w:bookmarkStart w:name="z38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343"/>
    <w:bookmarkStart w:name="z382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ИФА – иммуноферментный анализ.</w:t>
      </w:r>
    </w:p>
    <w:bookmarkEnd w:id="3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bookmarkStart w:name="z384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гастроэнтерологическую помощь</w:t>
      </w:r>
    </w:p>
    <w:bookmarkEnd w:id="3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8"/>
        <w:gridCol w:w="3131"/>
        <w:gridCol w:w="1707"/>
        <w:gridCol w:w="1708"/>
        <w:gridCol w:w="1708"/>
        <w:gridCol w:w="1708"/>
      </w:tblGrid>
      <w:tr>
        <w:trPr>
          <w:trHeight w:val="30" w:hRule="atLeast"/>
        </w:trPr>
        <w:tc>
          <w:tcPr>
            <w:tcW w:w="2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волоконным световодом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 портативный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отделение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проведения дыхательного уреазного теста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385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346"/>
    <w:bookmarkStart w:name="z386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**Уровни оснащения:</w:t>
      </w:r>
    </w:p>
    <w:bookmarkEnd w:id="347"/>
    <w:bookmarkStart w:name="z387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уровень -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Норматив сети);</w:t>
      </w:r>
    </w:p>
    <w:bookmarkEnd w:id="348"/>
    <w:bookmarkStart w:name="z388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уровень городской согласно Нормативу сети; </w:t>
      </w:r>
    </w:p>
    <w:bookmarkEnd w:id="349"/>
    <w:bookmarkStart w:name="z389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уровень – областной согласно Нормативу сети;</w:t>
      </w:r>
    </w:p>
    <w:bookmarkEnd w:id="350"/>
    <w:bookmarkStart w:name="z390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bookmarkEnd w:id="351"/>
    <w:bookmarkStart w:name="z391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352"/>
    <w:bookmarkStart w:name="z392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ПТ – по требованию.</w:t>
      </w:r>
    </w:p>
    <w:bookmarkEnd w:id="3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bookmarkStart w:name="z394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помощь в области психического здоровья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9"/>
        <w:gridCol w:w="3008"/>
        <w:gridCol w:w="1730"/>
        <w:gridCol w:w="1731"/>
        <w:gridCol w:w="1731"/>
        <w:gridCol w:w="1731"/>
      </w:tblGrid>
      <w:tr>
        <w:trPr>
          <w:trHeight w:val="30" w:hRule="atLeast"/>
        </w:trPr>
        <w:tc>
          <w:tcPr>
            <w:tcW w:w="2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Стационарные отделения организаций здравоохранения в области психического здоровья (дневной стационар)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волоконным световодом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для проведения медицинского освидетельствования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Алкометр(анализатор паров этанола)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для химико-токсикологических исследований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395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355"/>
    <w:bookmarkStart w:name="z396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**Уровни оснащения:</w:t>
      </w:r>
    </w:p>
    <w:bookmarkEnd w:id="356"/>
    <w:bookmarkStart w:name="z397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уровень -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Норматив сети);</w:t>
      </w:r>
    </w:p>
    <w:bookmarkEnd w:id="357"/>
    <w:bookmarkStart w:name="z398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уровень городской согласно Нормативу сети; </w:t>
      </w:r>
    </w:p>
    <w:bookmarkEnd w:id="358"/>
    <w:bookmarkStart w:name="z399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уровень – областной согласно Нормативу сети;</w:t>
      </w:r>
    </w:p>
    <w:bookmarkEnd w:id="359"/>
    <w:bookmarkStart w:name="z400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bookmarkEnd w:id="360"/>
    <w:bookmarkStart w:name="z401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361"/>
    <w:bookmarkStart w:name="z402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ПТ – по требованию.</w:t>
      </w:r>
    </w:p>
    <w:bookmarkEnd w:id="3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bookmarkStart w:name="z404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паллиативную помощь</w:t>
      </w:r>
    </w:p>
    <w:bookmarkEnd w:id="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854"/>
        <w:gridCol w:w="1935"/>
        <w:gridCol w:w="1936"/>
        <w:gridCol w:w="1936"/>
        <w:gridCol w:w="1936"/>
      </w:tblGrid>
      <w:tr>
        <w:trPr>
          <w:trHeight w:val="30" w:hRule="atLeast"/>
        </w:trPr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Паллиативная помощь (хосписы, пал. отделения)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медицинский транспорт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аэрозольный компрессорный (небулайзер) портативный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ИВЛ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</w:tbl>
    <w:bookmarkStart w:name="z405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364"/>
    <w:bookmarkStart w:name="z406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**Уровни оснащения:</w:t>
      </w:r>
    </w:p>
    <w:bookmarkEnd w:id="365"/>
    <w:bookmarkStart w:name="z407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уровень -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Норматив сети);</w:t>
      </w:r>
    </w:p>
    <w:bookmarkEnd w:id="366"/>
    <w:bookmarkStart w:name="z408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уровень городской согласно Нормативу сети; </w:t>
      </w:r>
    </w:p>
    <w:bookmarkEnd w:id="367"/>
    <w:bookmarkStart w:name="z409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уровень – областной согласно Нормативу сети;</w:t>
      </w:r>
    </w:p>
    <w:bookmarkEnd w:id="368"/>
    <w:bookmarkStart w:name="z410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bookmarkEnd w:id="3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bookmarkStart w:name="z412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гематологическую помощь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3"/>
        <w:gridCol w:w="1396"/>
        <w:gridCol w:w="2425"/>
        <w:gridCol w:w="2425"/>
        <w:gridCol w:w="2425"/>
        <w:gridCol w:w="2426"/>
      </w:tblGrid>
      <w:tr>
        <w:trPr>
          <w:trHeight w:val="30" w:hRule="atLeast"/>
        </w:trPr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гематологии (отделения трансплантации гемопоэтических стволовых клеток)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Дневной стационар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кровать / кресло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койко-место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койко-место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койко-место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койко-место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Кресло-каталка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413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371"/>
    <w:bookmarkStart w:name="z414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**Уровни оснащения:</w:t>
      </w:r>
    </w:p>
    <w:bookmarkEnd w:id="372"/>
    <w:bookmarkStart w:name="z415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уровень -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Норматив сети);</w:t>
      </w:r>
    </w:p>
    <w:bookmarkEnd w:id="373"/>
    <w:bookmarkStart w:name="z416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уровень городской согласно Нормативу сети; </w:t>
      </w:r>
    </w:p>
    <w:bookmarkEnd w:id="374"/>
    <w:bookmarkStart w:name="z417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уровень – областной согласно Нормативу сети;</w:t>
      </w:r>
    </w:p>
    <w:bookmarkEnd w:id="375"/>
    <w:bookmarkStart w:name="z418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bookmarkEnd w:id="376"/>
    <w:bookmarkStart w:name="z419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377"/>
    <w:bookmarkStart w:name="z420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ПТ – по требованию.</w:t>
      </w:r>
    </w:p>
    <w:bookmarkEnd w:id="3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bookmarkStart w:name="z422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стерилизационно-дезинфекционные услуги медицинских изделий</w:t>
      </w:r>
    </w:p>
    <w:bookmarkEnd w:id="3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5"/>
        <w:gridCol w:w="5133"/>
        <w:gridCol w:w="1210"/>
        <w:gridCol w:w="1210"/>
        <w:gridCol w:w="1211"/>
        <w:gridCol w:w="1211"/>
      </w:tblGrid>
      <w:tr>
        <w:trPr>
          <w:trHeight w:val="30" w:hRule="atLeast"/>
        </w:trPr>
        <w:tc>
          <w:tcPr>
            <w:tcW w:w="2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ЦСО (АПП, стационар)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моечная ультразвуковая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дезинфекционно-моечные с принадлежностями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паровой проходного типа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Низкотемпературный плазменный стерилизатор проходной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Роторная термозапаивающая машина с держателем для рулонов со встроенным режущим устройством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упаковки стерилизационных материалов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для упаковочного стола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Стол-мойка с 2 раковинами для предстерилизационной очистки медицинских инструментов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упаковки стерилизационных материалов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бумаги для предстерилизационной упаковки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с встроенной подсветкой для контроля, сортировки и предстерилизационной упаковки текстильных изделий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стерилизационных корзин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 (газовый подъемник, оборудованный кольцом поддержки ноги, регулирование высоты )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тележка для стерильных материалов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Передаточное окно с двумя дверями и фиксирующим механизмом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423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380"/>
    <w:bookmarkStart w:name="z424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**Уровни оснащения:</w:t>
      </w:r>
    </w:p>
    <w:bookmarkEnd w:id="381"/>
    <w:bookmarkStart w:name="z425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уровень -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Норматив сети);</w:t>
      </w:r>
    </w:p>
    <w:bookmarkEnd w:id="382"/>
    <w:bookmarkStart w:name="z426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уровень городской согласно Нормативу сети; </w:t>
      </w:r>
    </w:p>
    <w:bookmarkEnd w:id="383"/>
    <w:bookmarkStart w:name="z427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уровень – областной согласно Нормативу сети;</w:t>
      </w:r>
    </w:p>
    <w:bookmarkEnd w:id="384"/>
    <w:bookmarkStart w:name="z428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bookmarkEnd w:id="385"/>
    <w:bookmarkStart w:name="z429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386"/>
    <w:bookmarkStart w:name="z430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ЦСО – централизованное стерилизационное отделение;</w:t>
      </w:r>
    </w:p>
    <w:bookmarkEnd w:id="387"/>
    <w:bookmarkStart w:name="z431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 – амбулаторно-поликлиническая помощь.</w:t>
      </w:r>
    </w:p>
    <w:bookmarkEnd w:id="3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bookmarkStart w:name="z433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сурдологическую помощь</w:t>
      </w:r>
    </w:p>
    <w:bookmarkEnd w:id="3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1"/>
        <w:gridCol w:w="6811"/>
        <w:gridCol w:w="651"/>
        <w:gridCol w:w="1195"/>
        <w:gridCol w:w="1196"/>
        <w:gridCol w:w="1196"/>
      </w:tblGrid>
      <w:tr>
        <w:trPr>
          <w:trHeight w:val="30" w:hRule="atLeast"/>
        </w:trPr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врача сурдолога (детский/взрослый)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Диагностический аудиометр для проведения тональной пороговой аудиометрии, игровой аудиометрии с программным обеспечением для создания банка данных о пациентах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Клинический аудиометр для проведения тональной пороговой и надпороговой аудиометрии, высокочастотной аудиометрии, аудиометрии в свободном звуковом поле, речевой аудиометрии, педиатрического теста, с комплектом колонок и программным обеспечением для создания банка данных о пациентах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среднего уха для проведения импедансометрии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регистрации слуховых вызванных потенциалов (КСВП) и слуховых потенциалов на частотно-модулированный тон (ASSR) с модулем регистрации отоакустической эмиссии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Устройство/аппарат/система регистрации отоакустической эмиссии (ТЕОАЕ, DPOAE)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Устройство/аппарат для скрининга слуха методом регистрации отоакустической эмиссии (ТЕОАЕ, DPOAE) и слуховых вызванных потенциалов (КСВП)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для проведения вестибулометрии (видеонистагмография или электронистагмография)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(устройство) для проведения импульсного теста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слуховых аппаратов (камера 2СС для проверки выходного уровня сигнала слуховых аппаратов / RECD)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Программаторы с программным обеспечением для настройки аудио- (речевых) процессоров систем кохлеарной имплантации, систем имплантации среднего уха, костной проводимости от фирм-производителей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 на врача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 на врача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 на врача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Программатор для настройки слуховых аппаратов с программным обеспечением от разных производителей слуховых аппаратов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Видеоотоскоп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Отоскоп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хранения стерильного инструментария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кабинета слухопротезирования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Клинический / диагностический аудиометр для проведения тональной пороговой аудиометрии, аудиометрии в свободном звуковом поле, речевой аудиометрии с программным обеспечением для создания банка данных о пациентах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для подбора и настройки слуховых аппаратов с программным обеспечением от разных производителей слуховых аппаратов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слуховых аппаратов (камера 2СС для проверки выходного уровня сигнала слуховых аппаратов / RECD)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Программаторы с программным обеспечением для настройки аудио (речевых) процессоров систем кохлеарной имплантации, систем среднего уха, костной проводимости от фирм-производителей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Программатор для настройки слуховых аппаратов с программным обеспечением от разных производителей слуховых аппаратов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Видеоотоскоп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Отоскоп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Видеоотоскоп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Отоскоп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кабинета логопеда и сурдопедагога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Слухоречевой тренажер для развития слухового восприятия и формирования звукопроизношения для индивидуальной слухоречевой реабилитации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на базе персонального компьютера для развития звуко-произносительной и лексико-грамматической стороны речи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Речевой тренажер для усвоения и развития элементарной речевой коммуникации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43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390"/>
    <w:bookmarkStart w:name="z43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**Уровни оснащения:</w:t>
      </w:r>
    </w:p>
    <w:bookmarkEnd w:id="391"/>
    <w:bookmarkStart w:name="z43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уровень -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Норматив сети);</w:t>
      </w:r>
    </w:p>
    <w:bookmarkEnd w:id="392"/>
    <w:bookmarkStart w:name="z43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уровень городской согласно Нормативу сети; </w:t>
      </w:r>
    </w:p>
    <w:bookmarkEnd w:id="393"/>
    <w:bookmarkStart w:name="z43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уровень – областной согласно Нормативу сети;</w:t>
      </w:r>
    </w:p>
    <w:bookmarkEnd w:id="394"/>
    <w:bookmarkStart w:name="z43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bookmarkEnd w:id="395"/>
    <w:bookmarkStart w:name="z44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396"/>
    <w:bookmarkStart w:name="z44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КСВП – коротколатентные слуховые вызванные потенциалы</w:t>
      </w:r>
    </w:p>
    <w:bookmarkEnd w:id="397"/>
    <w:bookmarkStart w:name="z44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ASSR- стационарные слуховые вызванные потенциалы</w:t>
      </w:r>
    </w:p>
    <w:bookmarkEnd w:id="398"/>
    <w:bookmarkStart w:name="z44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ТЕОАЕ – вызванная отоакустическая эмиссия</w:t>
      </w:r>
    </w:p>
    <w:bookmarkEnd w:id="399"/>
    <w:bookmarkStart w:name="z44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DPOAE - вызванная отоакустическая эмиссия на частоте продукта исскажения</w:t>
      </w:r>
    </w:p>
    <w:bookmarkEnd w:id="400"/>
    <w:bookmarkStart w:name="z44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RECD – измерение звукового давления в реальном ухе</w:t>
      </w:r>
    </w:p>
    <w:bookmarkEnd w:id="401"/>
    <w:bookmarkStart w:name="z44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ПТ – по требованию.</w:t>
      </w:r>
    </w:p>
    <w:bookmarkEnd w:id="40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