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5f9d" w14:textId="0c45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мамандарды сертификаттауға жататын мамандықтар мен мамандандырулар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30 қарашадағы № ҚР ДСМ-218/2020 бұйрығы. Қазақстан Республикасының Әділет министрлігінде 2020 жылғы 30 қарашада № 21699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 27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денсаулық сақтау саласындағы мамандарды сертификаттауға жататын мамандықтар мен мамандандырулар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ДСМ-218/2020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саласындағы мамандарды сертификаттауға жататын мамандықтар мен мамандандырулардың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Денсаулық сақтау министрінің 05.11.2021 № </w:t>
      </w:r>
      <w:r>
        <w:rPr>
          <w:rFonts w:ascii="Times New Roman"/>
          <w:b w:val="false"/>
          <w:i w:val="false"/>
          <w:color w:val="ff0000"/>
          <w:sz w:val="28"/>
        </w:rPr>
        <w:t>ҚР ДСМ -110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Техникалық және кәсіптік медициналық білімі бар қызметкерлердің мамандықтары мен мамандандырулары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6641"/>
        <w:gridCol w:w="3942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 (массажист)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 (мейіргер, жалпы практикадағы мейіргер, мамандандырылған мейіргер)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медицинасындағы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және емдік массаж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 (күтім жөніндегі кіші мейіргер)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 (фельдшер, жалпы практика фельдшері)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медицинасындағы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және емдік массаж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ісі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 (жалпы практикадағы мейіргер)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және емдік массаж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 (зертханашы, дәрігер-зертханашының көмекшісі, фельдшер-зертханашы)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анатомиялық бюродағы зертханалық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Бактериологиялық зертханадағы зертханалық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Цитологиядағы, гистологиядағы зертханалық ісі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(тіс дәрігері, дантист,стоматологтың ассистенті, стоматологиялық гигиенист)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стоматология (тіс технигі)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оптика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Орта білімнен кейінгі медициналық білімі бар қызметкерлердің мамандығы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8"/>
        <w:gridCol w:w="4100"/>
        <w:gridCol w:w="2522"/>
      </w:tblGrid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Қызметкерлердің қоғамдық денсаулық, қоғамдық денсаулық сақтау, медициналық-профилактикалық іс саласындағы жоғары және жоғары оқу орнынан кейінгі білімі бар қызметкерлердің мамандықтары мен мамандандырулары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3984"/>
        <w:gridCol w:w="4666"/>
      </w:tblGrid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Медициналық-профилактикалық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Гигиена-эпидемиология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Өнерәсіптік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гигиенасы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және жасөспірімдердің гигиенасы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гигиенасы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гигиена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4-кесте. Техникалық және кәсіптік білімі бар қызметкерлердің мамандығы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2"/>
        <w:gridCol w:w="5033"/>
        <w:gridCol w:w="2235"/>
      </w:tblGrid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5-кесте. Жоғары және жоғары оқу орнынан кейінгі фармацевтикалық білімі бар қызметкерлердің мамандығы мен мамандануы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2"/>
        <w:gridCol w:w="2234"/>
        <w:gridCol w:w="5034"/>
      </w:tblGrid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Фармациядағы менеджмент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Фармациядағы сапаны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фармация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6-кесте. Техникалық және кәсіптік фармацевтикалық білімі бар қызметкерлердің мамандығы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4"/>
        <w:gridCol w:w="2893"/>
        <w:gridCol w:w="2893"/>
      </w:tblGrid>
      <w:tr>
        <w:trPr>
          <w:trHeight w:val="30" w:hRule="atLeast"/>
        </w:trPr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7-кесте. Жоғары медициналық білімі бар қызметкерлердің мамандықтары мен мамандандырылуы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9229"/>
        <w:gridCol w:w="1736"/>
      </w:tblGrid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гинекологиясы)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ультрадыбыстық диагностика,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функционалдық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функционалдық диагностика,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функционалдық диагностика, негізгі мамандық бейіні бойынша ультрадыбыстық диагностика,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функционалдық диагностика,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гинекология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генетика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интервенциялық хирургия)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интервенциялық хирургия)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интервенциялық хирургия)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кардиология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(балалар)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(ересектер)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(неонаталдық реанимация)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(перфузиология)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(перфузиология)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(перфузиология, токсикология)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(перфузиология, токсикология, неонаталдық реанимация)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(токсикология)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(токсикология)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терапия және неонатальды реанимация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ересектердің, балалардың Гастроэнтерология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ультрадыбыстық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ультрадыбыстық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эндоскопия, негізгі мамандық бейіні бойынша ультрадыбыстық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эндоскопия, негізгі мамандық бейіні бойынша ультрадыбыстық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гематологиясы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Дерматокосметология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(неонаталдық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(комбустиология)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(абдоминалдық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(торакалды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(комбустиология, колопроктология, абдоминалдық хирургия, Торакалдық хирургия, негізгі мамандық бейіні бойынша эндоскопия,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(негізгі мамандық бейіні бойынша трансплантология)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кардиохирургиясы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нейрохирургиясы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Неонатальды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комбустиологиясы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балалар терапиясы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ересектердің, балалардың.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(интервенциялық кардиология)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(интервенциялық кардиология)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(интервенциялық кардиология, интервенциялық аритмология)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(интервенциялық кардиология, интервенциялық аритмология)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ультрадыбыстық диагностика, негізгі мамандық бейіні бойынша функционалдық диагностика, интервенциялық кардиология)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ультрадыбыстық диагностика, негізгі мамандық бейіні бойынша функционалдық диагностика, интервенциялық кардиология)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ультрадыбыстық диагностика, негізгі мамандық бейіні бойынша функционалдық диагностика, интервенциялық кардиология, интервенциялық аритмология)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ультрадыбыстық диагностика, негізгі мамандық бейіні бойынша функционалдық диагностика, интервенциялық кардиология, интервенциялық аритмология)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функционалдық диагностика, интервенциялық кардиология)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функционалдық диагностика, интервенциялық кардиология)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кардиология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Кинезиотерапия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зертханалық диагностика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фармакология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Дербестендірілген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фармакология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Психофармакология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мен апаттар медицинасы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медицина және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эпидемиологиясы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генетика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(негізгі мамандық бейіні бойынша функционалдық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(негізгі мамандық бейіні бойынша функционалдық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нейрофизиология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Нейропсихиатриясы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ересектердің, балалардың Нейрохирургия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 (қарқынды терапия және неонаталдық реанимация)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терапия және неонаталдық реанимация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 күттірмейтін медицина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кезек күттірмейтін медициналық көмек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(негізгі мамандық бейіні бойынша ультрадыбыстық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(негізгі мамандық бейіні бойынша ультрадыбыстық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практика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практика (отбасылық медицина)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колопроктология)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онкологиялық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онкологиялық хирургия,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онкологиялық хирургия, негізгі мамандық бейіні бойынша ультрадыбыстық диагностика,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онкологиялық хирургия,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негізгі мамандық бейіні бойынша ультрадыбыстық диагностика, негізгі мамандық бейіні бойынша эндоскопия)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Торакальдық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Колопроктология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Бариатикалық және метаболикалық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онкологиясы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(химиотерапия, маммология) (ересектер)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гематологиясы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және гематология балалардың 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онкология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терапия (радиациялық онкология)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Радионуклидтік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Химиотерапиялық онкология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ересектердің, балалардың. Оториноларингология (сурдология)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(сурдология, 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(сурдология, негізгі мамандық бейіні бойынша эндоскопия)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(сурдология, 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ересектердің, балалардың Офтальмология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Витреоретиналдық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Патоморфология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 (цитопатология)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 (цитопатология)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 (цитопатология) (балалар)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Онкоморфология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терапия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аллергологиясы және иммунологиясы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гастроэнтерологиясы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кардиологиясы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неврологиясы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нефрологиясы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пульмонологиясы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гематологиясы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ревматологиясы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нейропсихиатриясы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хирургия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хирургия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хирургия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патология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(наркология, психотерапия, сексопатология, медициналық психология, сот-психиатриялық сараптама, сот-наркологиялық сараптама)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психиатриясы (балалар наркологиясы, балалар психотерапиясы, балалар медициналық психологиясы, сот-наркологиялық сараптама, сот-психиатриялық сараптама)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психиатриясы (балалар наркологиясы, балалар психотерапиясы, балалар медициналық психологиясы, суицидология, сот-наркологиялық сараптама, сот-психиатриялық сараптама)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психиатриясы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нейропсихиатриясы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Сексопатология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Сот-наркологиялық сараптама ересектердің,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Сот-психиатриялық сараптама ересектердің,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ересектердің, балалардың Пульмонология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функционалдық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функционалдық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эндоскопия, негізгі мамандық бейіні бойынша функционалдық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эндоскопия, негізгі мамандық бейіні бойынша функционалдық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диагностика (рентгенология, компьютерлік және магниттік-резонанстық томография, ультрадыбыстық диагностика, ядролық медицина)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диагностика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Радионуклидтік диагностика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патология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медицина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Терапиялық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Хирургиялық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(балалар)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Медициналық-криминалистикалық сараптама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биологиясы және гистология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(жасөспірімдер терапиясы, диетология) (амбулаториялық-емханалық ұйымдар және ұйымдар үшін ауылдық елді мекендерде, оның ішінде аудан орталықтарында, сондай – ақ қала үлгісіндегі кенттерде орналасқан)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(жасөспірімдер терапиясы, диетология)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және ғарыштың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– ортопедия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емес терапия (рефлексотерапия, мануалдық терапия, су-джок терапия, гомеопатия, гирудотерапия, фитотерапия)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диагностика, 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диагностика, негізгі мамандық бейіні бойынша эндоскопия)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диагностика, 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эндоскопия)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реабилитация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реабилитология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реабилитология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реабилитология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реабилитация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реабилитология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(балалар)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Функциялық диагностика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сүйек-бет хирургиясы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Жақ-бет хирургиясы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Жақ-бет хирургиясы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Жақ-бет хирургиясы,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оның ішінде балалар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(балалар)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фармация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