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425a" w14:textId="10d4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ДСМ-218/2020. Зарегистрирован в Министерстве юстиции Республики Казахстан 30 ноября 2020 года № 21699.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специализаций, подлежащих сертификации специалистов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ДСМ-218/2020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специализаций, подлежащих сертификации специалистов в области здравоохранения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и.о. Министра здравоохранения РК от 05.11.2021 </w:t>
      </w:r>
      <w:r>
        <w:rPr>
          <w:rFonts w:ascii="Times New Roman"/>
          <w:b w:val="false"/>
          <w:i w:val="false"/>
          <w:color w:val="ff0000"/>
          <w:sz w:val="28"/>
        </w:rPr>
        <w:t>№ ҚР ДСМ -110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Специальности и специализаций работников с техническим и профессиональным медицинским образованием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8942"/>
        <w:gridCol w:w="2157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"/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bookmarkEnd w:id="11"/>
        </w:tc>
        <w:tc>
          <w:tcPr>
            <w:tcW w:w="8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(массажист)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(медицинская (медицинский) сестра/брат, медицинская (медицинский) сестра/брат общей практики, специализированная (специализированный) медицинская (медицинский) сестра/брат)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косметологии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(младшая (младший) медицинская (медицинский) сестра/брат по уходу)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"/>
        </w:tc>
        <w:tc>
          <w:tcPr>
            <w:tcW w:w="8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 (фельдшер, фельдшер общей практики)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(медсестра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5"/>
        </w:tc>
        <w:tc>
          <w:tcPr>
            <w:tcW w:w="8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(медсестра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"/>
        </w:tc>
        <w:tc>
          <w:tcPr>
            <w:tcW w:w="8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(лаборант, помощник врача-лаборанта, фельдшер-лаборант)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патологоанатомическом бюро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бактериологической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цитологии, гистологии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"/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(зубной врач, дантист, ассистент стоматолога, гигиенист стоматологический)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 (зубной техник)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"/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Специальность работников с послесредним медицинским образованием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Специальности и специализаций работников с высшим и послевузовским образованием в области общественного здоровья, общественного здравоохранения, медико-профилактического дела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3984"/>
        <w:gridCol w:w="4666"/>
      </w:tblGrid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5"/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"/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Гигиена-эпидемиология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детей и подростков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гигиена</w:t>
            </w:r>
          </w:p>
        </w:tc>
      </w:tr>
    </w:tbl>
    <w:bookmarkStart w:name="z1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Специальность работников с техническим и профессиональным образованием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2"/>
        <w:gridCol w:w="5033"/>
        <w:gridCol w:w="2235"/>
      </w:tblGrid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"/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Специальность и специализации работников с высшим и послевузовским фармацевтическим образованием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2006"/>
        <w:gridCol w:w="5776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"/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фармации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 фармации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фармация</w:t>
            </w:r>
          </w:p>
        </w:tc>
      </w:tr>
    </w:tbl>
    <w:bookmarkStart w:name="z1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Специальность работников с техническим и профессиональным фармацевтическим образованием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4"/>
        <w:gridCol w:w="2893"/>
        <w:gridCol w:w="2893"/>
      </w:tblGrid>
      <w:tr>
        <w:trPr>
          <w:trHeight w:val="30" w:hRule="atLeast"/>
        </w:trPr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5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Специальности и специализаций работников с высшим медицинским образованием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9211"/>
        <w:gridCol w:w="1872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8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гинекология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1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 (рентгенохирургия, интервенционная хирургия)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 (рентгенохирургия, интервенционная хирургия)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 (рентгенохирургия, интервенционная хирургия)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5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(взрослая)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(неонатальная реанимация)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(перфузиология, токсикология)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(перфузиология, токсикология, неонатальная реанимация)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(токсикология)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(токсикология)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и реанимация неонатальная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7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9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0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взрослая, детская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 (дерматокосметология)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 (дерматокосметология)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 (дерматокосметология)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Дерматокосметология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2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(неонатальная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(комбустиология)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(абдоминальная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(торакальная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(комбустиология, колопроктология, абдоминальная хирургия,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(трансплантология по профилю основной специальности)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кардиохирургия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нейрохирургия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комбустиология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4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 (взрослые)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 (детские)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(детские)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6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кардиология, интервенционная аритмология)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кардиология, интервенционная аритмология)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(функциональная диагностика по профилю основной специальности, 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(функциональная диагностика по профилю основной специальности, 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8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0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1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62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Персонифицированная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фармакология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Психофармакология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63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чрезвычайных ситуаций и катастроф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медицина и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 инфекционных заболеваний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64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65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нейрофизиология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67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69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(интенсивная терапия и реанимация неонатальная)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и реанимация неонатальная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71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73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75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77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Бариатрическая и метаболическая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79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(взрослая)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81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82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84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химиотерапевтическая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85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(сурдология, 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(сурдология, 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(сурдология, 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87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Витреоретинальная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89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 анатомия (цитопатология)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 анатомия (цитопатология)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(детская)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Онкоморфология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91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детская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93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взрослая, детская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95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96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Сексопатология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98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специальности, 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100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Радионуклидная диагностика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102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104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105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106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стоматология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Ортодонтия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(детская)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108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Медико-криминалистическая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биология и гистология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109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(подростковая терапия, диетология) (для амбулаторно – 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(терапия подростковая, диетология)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111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(взрослая)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113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взрослая, детская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 (камбустиология)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 (камбустиология)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 (камбустиология)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115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Нетрадиционная терапия (рефлексотерапия, мануальная терапия, су-джок терапия, гомеопатия, гирудотерапия, фитотерапия)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117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118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Трансплантационная координация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120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122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(детская)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124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125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127"/>
        </w:tc>
        <w:tc>
          <w:tcPr>
            <w:tcW w:w="9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(детская)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129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130"/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фармация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