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2e58e" w14:textId="d22e5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Мамандандырылған, оның ішінде жоғары технологиялық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желтоқсандағы № ҚР ДСМ-238/2020 бұйрығы. Қазақстан Республикасының Әділет министрлігінде 2020 жылғы 10 желтоқсанда № 21746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Мамандандырылған, оның ішінде жоғары технологиялық медициналық көмек көрсету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cоң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ҚР ДСМ-238/2020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Мамандандырылған, оның ішінде жоғары технологиялық медициналық көмек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Мамандандырылған, оның ішінде жоғары технологиялық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(бұдан әрі – Кодекс) 124-бабының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Республикасында мамандандырылған, оның ішінде жоғары технологиялық медициналық көмек көрсету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жоғары технологиялық медициналық көмек (бұдан әрі - ЖТМК) –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w:t>
      </w:r>
    </w:p>
    <w:bookmarkEnd w:id="13"/>
    <w:bookmarkStart w:name="z16" w:id="14"/>
    <w:p>
      <w:pPr>
        <w:spacing w:after="0"/>
        <w:ind w:left="0"/>
        <w:jc w:val="both"/>
      </w:pPr>
      <w:r>
        <w:rPr>
          <w:rFonts w:ascii="Times New Roman"/>
          <w:b w:val="false"/>
          <w:i w:val="false"/>
          <w:color w:val="000000"/>
          <w:sz w:val="28"/>
        </w:rPr>
        <w:t>
      2) тегін медициналық көмектің кепілдік берілген көлемі (бұдан әрі- ТМККБК) – бюджет қаражаты есебінен берілетін медициналық көмектің көлемі.</w:t>
      </w:r>
    </w:p>
    <w:bookmarkEnd w:id="14"/>
    <w:bookmarkStart w:name="z17" w:id="15"/>
    <w:p>
      <w:pPr>
        <w:spacing w:after="0"/>
        <w:ind w:left="0"/>
        <w:jc w:val="both"/>
      </w:pPr>
      <w:r>
        <w:rPr>
          <w:rFonts w:ascii="Times New Roman"/>
          <w:b w:val="false"/>
          <w:i w:val="false"/>
          <w:color w:val="000000"/>
          <w:sz w:val="28"/>
        </w:rPr>
        <w:t>
      3) медициналық бұйымдар – медициналық мақсаттағы бұйымдар және медициналық техника;</w:t>
      </w:r>
    </w:p>
    <w:bookmarkEnd w:id="15"/>
    <w:bookmarkStart w:name="z18" w:id="16"/>
    <w:p>
      <w:pPr>
        <w:spacing w:after="0"/>
        <w:ind w:left="0"/>
        <w:jc w:val="both"/>
      </w:pPr>
      <w:r>
        <w:rPr>
          <w:rFonts w:ascii="Times New Roman"/>
          <w:b w:val="false"/>
          <w:i w:val="false"/>
          <w:color w:val="000000"/>
          <w:sz w:val="28"/>
        </w:rPr>
        <w:t>
      4) денсаулық сақтау ұйымы - денсаулық сақтау саласындағы қызметті жүзеге асыратын заңды тұлға;</w:t>
      </w:r>
    </w:p>
    <w:bookmarkEnd w:id="16"/>
    <w:bookmarkStart w:name="z19" w:id="17"/>
    <w:p>
      <w:pPr>
        <w:spacing w:after="0"/>
        <w:ind w:left="0"/>
        <w:jc w:val="both"/>
      </w:pPr>
      <w:r>
        <w:rPr>
          <w:rFonts w:ascii="Times New Roman"/>
          <w:b w:val="false"/>
          <w:i w:val="false"/>
          <w:color w:val="000000"/>
          <w:sz w:val="28"/>
        </w:rPr>
        <w:t>
      5) мамандандырылған медициналық көмек –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көрсетілетін медициналық көмек;</w:t>
      </w:r>
    </w:p>
    <w:bookmarkEnd w:id="17"/>
    <w:bookmarkStart w:name="z20" w:id="18"/>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8"/>
    <w:bookmarkStart w:name="z21" w:id="19"/>
    <w:p>
      <w:pPr>
        <w:spacing w:after="0"/>
        <w:ind w:left="0"/>
        <w:jc w:val="both"/>
      </w:pPr>
      <w:r>
        <w:rPr>
          <w:rFonts w:ascii="Times New Roman"/>
          <w:b w:val="false"/>
          <w:i w:val="false"/>
          <w:color w:val="000000"/>
          <w:sz w:val="28"/>
        </w:rPr>
        <w:t>
      7) әлеуметтік медициналық сақтандыру қоры (бұдан әрі – ӘМСҚ)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9"/>
    <w:bookmarkStart w:name="z22" w:id="20"/>
    <w:p>
      <w:pPr>
        <w:spacing w:after="0"/>
        <w:ind w:left="0"/>
        <w:jc w:val="both"/>
      </w:pPr>
      <w:r>
        <w:rPr>
          <w:rFonts w:ascii="Times New Roman"/>
          <w:b w:val="false"/>
          <w:i w:val="false"/>
          <w:color w:val="000000"/>
          <w:sz w:val="28"/>
        </w:rPr>
        <w:t>
      3. Амбулаториялық-емханалық және стационарлық жағдайларда дәрігерлік мамандықтарға байланысты мамандандырылған медициналық көмектің түрлері терапиялық, хирургиялық, педиатриялық және акушерлік-гинекологиялық бейіндер болып бөлінеді.</w:t>
      </w:r>
    </w:p>
    <w:bookmarkEnd w:id="20"/>
    <w:p>
      <w:pPr>
        <w:spacing w:after="0"/>
        <w:ind w:left="0"/>
        <w:jc w:val="both"/>
      </w:pPr>
      <w:r>
        <w:rPr>
          <w:rFonts w:ascii="Times New Roman"/>
          <w:b w:val="false"/>
          <w:i w:val="false"/>
          <w:color w:val="000000"/>
          <w:sz w:val="28"/>
        </w:rPr>
        <w:t>
      Терапиялық бейін мыналарды қамтиды: терапия, аллергология, гастроэнтерология, гематология, нефрология, кардиология, кардиоревматология, пульмонология, эндокринология, психиатрия, психотерапия, медициналық психология, неврология, терапиялық стоматология, сексопатология, реабилитология, кәсіби патология, еңбек терапиясы, наркология, фтизиатрия, геронтология-гериатрия, гирудотерапия, токсикология, емдік дене шынықтыру, диетология, рентгенология, Су-джок-терапия, мануальдық терапия, рефлексотерапия, гомеопатия, дермато-венерология, дермато-косметология, инфекциялық аурулар, иммунология, лепрология.</w:t>
      </w:r>
    </w:p>
    <w:p>
      <w:pPr>
        <w:spacing w:after="0"/>
        <w:ind w:left="0"/>
        <w:jc w:val="both"/>
      </w:pPr>
      <w:r>
        <w:rPr>
          <w:rFonts w:ascii="Times New Roman"/>
          <w:b w:val="false"/>
          <w:i w:val="false"/>
          <w:color w:val="000000"/>
          <w:sz w:val="28"/>
        </w:rPr>
        <w:t>
      Хирургиялық бейін мыналарды қамтиды: хирургия, кардиохирургия, нейрохирургия, эндоскопия, онкология, травматология және ортопедия, комбустиология, урология, андрология, оториноларингология, офтальмология, проктология, маммология, хирургиялық стоматология, ортодонтиялық стоматология, ортопедиялық стоматология, жақ-бет хирургиясы, трансплантология, экстракорпоралдық детоксикация, гипербариялық оксигенация, токсикология, анестезиология-реаниматология.</w:t>
      </w:r>
    </w:p>
    <w:p>
      <w:pPr>
        <w:spacing w:after="0"/>
        <w:ind w:left="0"/>
        <w:jc w:val="both"/>
      </w:pPr>
      <w:r>
        <w:rPr>
          <w:rFonts w:ascii="Times New Roman"/>
          <w:b w:val="false"/>
          <w:i w:val="false"/>
          <w:color w:val="000000"/>
          <w:sz w:val="28"/>
        </w:rPr>
        <w:t>
      Педиатриялық бейін мыналарды қамтиды: педиатрия, фтизиопедиатрия, балалар анестезиологиясы және реаниматология, балалар хирургиясы, балалар нейрохирургиясы, балалар эндоскопиясы, балалар травматологиясы және ортопедиясы, балалар комбустиологиясы, балалар трансплантологиясы, балалар экстракорпоралдық детоксикациясы, балалар аллергологиясы, медициналық генетика, балалар кардиоревматологиясы, балалардағы жұқпалы аурулар, балалар иммунологиясы, балалар онкологиясы, балалар онкогематологиясы, балалар неврологиясы, балалар нефрологиясы, балалар эндокринологиясы, балалар психиатриясы, балалар психотерапиясы, балалар психотерапиясы, балалар, балалар токсикологиясы, балалар гипербариялық оксигенациясы, балалар пульмонологиясы, балалар гастроэнтерологиясы, балалар оториноларингологиясы, балалар офтальмологиясы, ортопедия мен ортодонтияны қоса алғанда, балалар стоматологиясы, балалар жақ-бет хирургиясы, балалар урологиясы, балалар және жасөспірімдер гинекологиясы, балалар дермато-венерологиясы, жасөспірімдер наркологиясы, жасөспірімдер терапиясы, балалар реабилитологиясы, неонатологиясы.</w:t>
      </w:r>
    </w:p>
    <w:p>
      <w:pPr>
        <w:spacing w:after="0"/>
        <w:ind w:left="0"/>
        <w:jc w:val="both"/>
      </w:pPr>
      <w:r>
        <w:rPr>
          <w:rFonts w:ascii="Times New Roman"/>
          <w:b w:val="false"/>
          <w:i w:val="false"/>
          <w:color w:val="000000"/>
          <w:sz w:val="28"/>
        </w:rPr>
        <w:t>
      Акушерлік-гинекологиялық бейін мыналарды қамтиды: гинекология, акушерлік, неонатология, медициналық генетика, жоғары репродуктивті технологиялар кіреді.</w:t>
      </w:r>
    </w:p>
    <w:bookmarkStart w:name="z23" w:id="21"/>
    <w:p>
      <w:pPr>
        <w:spacing w:after="0"/>
        <w:ind w:left="0"/>
        <w:jc w:val="both"/>
      </w:pPr>
      <w:r>
        <w:rPr>
          <w:rFonts w:ascii="Times New Roman"/>
          <w:b w:val="false"/>
          <w:i w:val="false"/>
          <w:color w:val="000000"/>
          <w:sz w:val="28"/>
        </w:rPr>
        <w:t>
      4. Халыққа мамандандырылған медициналық көмек медициналық ұйымның деңгейіне байланысты ұсынылады.</w:t>
      </w:r>
    </w:p>
    <w:bookmarkEnd w:id="21"/>
    <w:bookmarkStart w:name="z24" w:id="22"/>
    <w:p>
      <w:pPr>
        <w:spacing w:after="0"/>
        <w:ind w:left="0"/>
        <w:jc w:val="left"/>
      </w:pPr>
      <w:r>
        <w:rPr>
          <w:rFonts w:ascii="Times New Roman"/>
          <w:b/>
          <w:i w:val="false"/>
          <w:color w:val="000000"/>
        </w:rPr>
        <w:t xml:space="preserve"> 2-тарау. Мамандандырылған медициналық көмек көрсету тәртібі</w:t>
      </w:r>
    </w:p>
    <w:bookmarkEnd w:id="22"/>
    <w:bookmarkStart w:name="z25" w:id="23"/>
    <w:p>
      <w:pPr>
        <w:spacing w:after="0"/>
        <w:ind w:left="0"/>
        <w:jc w:val="both"/>
      </w:pPr>
      <w:r>
        <w:rPr>
          <w:rFonts w:ascii="Times New Roman"/>
          <w:b w:val="false"/>
          <w:i w:val="false"/>
          <w:color w:val="000000"/>
          <w:sz w:val="28"/>
        </w:rPr>
        <w:t>
      5.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23"/>
    <w:bookmarkStart w:name="z26" w:id="24"/>
    <w:p>
      <w:pPr>
        <w:spacing w:after="0"/>
        <w:ind w:left="0"/>
        <w:jc w:val="both"/>
      </w:pPr>
      <w:r>
        <w:rPr>
          <w:rFonts w:ascii="Times New Roman"/>
          <w:b w:val="false"/>
          <w:i w:val="false"/>
          <w:color w:val="000000"/>
          <w:sz w:val="28"/>
        </w:rPr>
        <w:t xml:space="preserve">
      6. Амбулаториялық жағдайда халыққа мамандырылған медициналық көмек Кодекстің </w:t>
      </w:r>
      <w:r>
        <w:rPr>
          <w:rFonts w:ascii="Times New Roman"/>
          <w:b w:val="false"/>
          <w:i w:val="false"/>
          <w:color w:val="000000"/>
          <w:sz w:val="28"/>
        </w:rPr>
        <w:t>7-бабы</w:t>
      </w:r>
      <w:r>
        <w:rPr>
          <w:rFonts w:ascii="Times New Roman"/>
          <w:b w:val="false"/>
          <w:i w:val="false"/>
          <w:color w:val="000000"/>
          <w:sz w:val="28"/>
        </w:rPr>
        <w:t xml:space="preserve"> 31) тармақшасына сәйкес айқындалған тәртіппен көрсетіледі.</w:t>
      </w:r>
    </w:p>
    <w:bookmarkEnd w:id="24"/>
    <w:bookmarkStart w:name="z27" w:id="25"/>
    <w:p>
      <w:pPr>
        <w:spacing w:after="0"/>
        <w:ind w:left="0"/>
        <w:jc w:val="both"/>
      </w:pPr>
      <w:r>
        <w:rPr>
          <w:rFonts w:ascii="Times New Roman"/>
          <w:b w:val="false"/>
          <w:i w:val="false"/>
          <w:color w:val="000000"/>
          <w:sz w:val="28"/>
        </w:rPr>
        <w:t>
      7. Диагнозды сәйкестендіру қиын болған кезде мамандандырылған медициналық көмек көрсетудің кез келген деңгейінде, оның ішінде науқастың тасымалдауға жарамсыздығы кезінде қажет болған жағдайда өзге де медицина ұйымдарынан мамандарды тарта отырып, қажетті мамандарды тарта отырып, консилиум ұйымдастырылады.</w:t>
      </w:r>
    </w:p>
    <w:bookmarkEnd w:id="25"/>
    <w:bookmarkStart w:name="z28" w:id="26"/>
    <w:p>
      <w:pPr>
        <w:spacing w:after="0"/>
        <w:ind w:left="0"/>
        <w:jc w:val="both"/>
      </w:pPr>
      <w:r>
        <w:rPr>
          <w:rFonts w:ascii="Times New Roman"/>
          <w:b w:val="false"/>
          <w:i w:val="false"/>
          <w:color w:val="000000"/>
          <w:sz w:val="28"/>
        </w:rPr>
        <w:t>
      8. ТМККК тізбесіне кірмейтін мамандандырылған медициналық көмек көрсету бойынша қызметтер міндетті әлеуметтік медициналық сақтандыру (бұдан әрі – МӘМС) жүйесінде немесе ақылы негізде жүргізіледі.</w:t>
      </w:r>
    </w:p>
    <w:bookmarkEnd w:id="26"/>
    <w:bookmarkStart w:name="z29" w:id="27"/>
    <w:p>
      <w:pPr>
        <w:spacing w:after="0"/>
        <w:ind w:left="0"/>
        <w:jc w:val="both"/>
      </w:pPr>
      <w:r>
        <w:rPr>
          <w:rFonts w:ascii="Times New Roman"/>
          <w:b w:val="false"/>
          <w:i w:val="false"/>
          <w:color w:val="000000"/>
          <w:sz w:val="28"/>
        </w:rPr>
        <w:t>
      9. Мамандандырылған медициналық көмекті Қазақстан Республикасының заңнамасына сәйкес бейінді мамандығы және қажетті біліктілігі бар дәрігерлер көрсетеді.</w:t>
      </w:r>
    </w:p>
    <w:bookmarkEnd w:id="27"/>
    <w:bookmarkStart w:name="z30" w:id="28"/>
    <w:p>
      <w:pPr>
        <w:spacing w:after="0"/>
        <w:ind w:left="0"/>
        <w:jc w:val="both"/>
      </w:pPr>
      <w:r>
        <w:rPr>
          <w:rFonts w:ascii="Times New Roman"/>
          <w:b w:val="false"/>
          <w:i w:val="false"/>
          <w:color w:val="000000"/>
          <w:sz w:val="28"/>
        </w:rPr>
        <w:t>
      10. Зерттеудің зертханалық-диагностикалық әдістерін қоса алғанда, мамандандырылған медициналық көмектің көлемі клиникалық хаттамалармен (бұдан әрі - Хаттамалар) айқындалады.</w:t>
      </w:r>
    </w:p>
    <w:bookmarkEnd w:id="28"/>
    <w:bookmarkStart w:name="z31" w:id="29"/>
    <w:p>
      <w:pPr>
        <w:spacing w:after="0"/>
        <w:ind w:left="0"/>
        <w:jc w:val="both"/>
      </w:pPr>
      <w:r>
        <w:rPr>
          <w:rFonts w:ascii="Times New Roman"/>
          <w:b w:val="false"/>
          <w:i w:val="false"/>
          <w:color w:val="000000"/>
          <w:sz w:val="28"/>
        </w:rPr>
        <w:t>
      11. Дәрігердің қорытындысына сәйкес жеке күтімді қажет ететін бес жасқа дейінгі балалар, сондай-ақ үлкен жастағы балалар осындай күтімді жүзеге асыру үшін анасымен немесе басқа адамдармен емдеуге жатқызылады.</w:t>
      </w:r>
    </w:p>
    <w:bookmarkEnd w:id="29"/>
    <w:bookmarkStart w:name="z32" w:id="30"/>
    <w:p>
      <w:pPr>
        <w:spacing w:after="0"/>
        <w:ind w:left="0"/>
        <w:jc w:val="both"/>
      </w:pPr>
      <w:r>
        <w:rPr>
          <w:rFonts w:ascii="Times New Roman"/>
          <w:b w:val="false"/>
          <w:i w:val="false"/>
          <w:color w:val="000000"/>
          <w:sz w:val="28"/>
        </w:rPr>
        <w:t>
      12. Стационарлық емдеуде жатқан баланы күтуді жүзеге асыратын адам тегін ұйықтайтын орынмен қамтамасыз етіледі.</w:t>
      </w:r>
    </w:p>
    <w:bookmarkEnd w:id="30"/>
    <w:bookmarkStart w:name="z33" w:id="31"/>
    <w:p>
      <w:pPr>
        <w:spacing w:after="0"/>
        <w:ind w:left="0"/>
        <w:jc w:val="left"/>
      </w:pPr>
      <w:r>
        <w:rPr>
          <w:rFonts w:ascii="Times New Roman"/>
          <w:b/>
          <w:i w:val="false"/>
          <w:color w:val="000000"/>
        </w:rPr>
        <w:t xml:space="preserve"> 1-параграф. Станционар алмастыру деңгейдегі мамандандырылған медициналық көмек</w:t>
      </w:r>
    </w:p>
    <w:bookmarkEnd w:id="31"/>
    <w:bookmarkStart w:name="z34" w:id="32"/>
    <w:p>
      <w:pPr>
        <w:spacing w:after="0"/>
        <w:ind w:left="0"/>
        <w:jc w:val="both"/>
      </w:pPr>
      <w:r>
        <w:rPr>
          <w:rFonts w:ascii="Times New Roman"/>
          <w:b w:val="false"/>
          <w:i w:val="false"/>
          <w:color w:val="000000"/>
          <w:sz w:val="28"/>
        </w:rPr>
        <w:t>
      13. Күндізгі стационарлардағы мамандандырылған медициналық көмекті стационарлық денгейдегі денсаулық сақтау ұйымдары, үйдегі стационарларда – амбулаториялық-емханалық деңгейдегі денсаулық сақтау ұйымдары ұсынады.</w:t>
      </w:r>
    </w:p>
    <w:bookmarkEnd w:id="32"/>
    <w:bookmarkStart w:name="z35" w:id="33"/>
    <w:p>
      <w:pPr>
        <w:spacing w:after="0"/>
        <w:ind w:left="0"/>
        <w:jc w:val="both"/>
      </w:pPr>
      <w:r>
        <w:rPr>
          <w:rFonts w:ascii="Times New Roman"/>
          <w:b w:val="false"/>
          <w:i w:val="false"/>
          <w:color w:val="000000"/>
          <w:sz w:val="28"/>
        </w:rPr>
        <w:t>
      14. ТМККК шеңберінде және МӘМС жүйесінде стационарды алмастыратын көмек күндізгі стационар және үйдегі стационар жағдайында медициналық-санитариялық алғашқы көмек маманының немесе осы пациентті емдеу үшін қажетті зертханалық, аспаптық зерттеулердің және бейінді мамандардың консультацияларының нәтижелері бар басқа денсаулық сақтау ұйымының жолдамасы бойынша ұсынылады.</w:t>
      </w:r>
    </w:p>
    <w:bookmarkEnd w:id="33"/>
    <w:bookmarkStart w:name="z36" w:id="34"/>
    <w:p>
      <w:pPr>
        <w:spacing w:after="0"/>
        <w:ind w:left="0"/>
        <w:jc w:val="both"/>
      </w:pPr>
      <w:r>
        <w:rPr>
          <w:rFonts w:ascii="Times New Roman"/>
          <w:b w:val="false"/>
          <w:i w:val="false"/>
          <w:color w:val="000000"/>
          <w:sz w:val="28"/>
        </w:rPr>
        <w:t>
      15. ТМККК тізбесіне кірмейтін стационарды алмастыратын көмек көрсету бойынша қызметтер МӘМС жүйесінде және (немесе) ақылы негізде және (немесе) ерікті медициналық сақтандыру шеңберінде ұсынылады.</w:t>
      </w:r>
    </w:p>
    <w:bookmarkEnd w:id="34"/>
    <w:bookmarkStart w:name="z37" w:id="35"/>
    <w:p>
      <w:pPr>
        <w:spacing w:after="0"/>
        <w:ind w:left="0"/>
        <w:jc w:val="left"/>
      </w:pPr>
      <w:r>
        <w:rPr>
          <w:rFonts w:ascii="Times New Roman"/>
          <w:b/>
          <w:i w:val="false"/>
          <w:color w:val="000000"/>
        </w:rPr>
        <w:t xml:space="preserve"> 2-параграф. Стационарлық деңгейдегі мамандандырылған медициналық көмек</w:t>
      </w:r>
    </w:p>
    <w:bookmarkEnd w:id="35"/>
    <w:bookmarkStart w:name="z38" w:id="36"/>
    <w:p>
      <w:pPr>
        <w:spacing w:after="0"/>
        <w:ind w:left="0"/>
        <w:jc w:val="both"/>
      </w:pPr>
      <w:r>
        <w:rPr>
          <w:rFonts w:ascii="Times New Roman"/>
          <w:b w:val="false"/>
          <w:i w:val="false"/>
          <w:color w:val="000000"/>
          <w:sz w:val="28"/>
        </w:rPr>
        <w:t>
      16. Медициналық-санитариялық алғашқы көмек мамандарының жолдамасы бойынша көрсетілетін стационарлық жағдайда халыққа ұсынылатын мамандандырылған медициналық көмек ТМККК-ге және МӘМС-ке кіреді.</w:t>
      </w:r>
    </w:p>
    <w:bookmarkEnd w:id="36"/>
    <w:bookmarkStart w:name="z39" w:id="37"/>
    <w:p>
      <w:pPr>
        <w:spacing w:after="0"/>
        <w:ind w:left="0"/>
        <w:jc w:val="both"/>
      </w:pPr>
      <w:r>
        <w:rPr>
          <w:rFonts w:ascii="Times New Roman"/>
          <w:b w:val="false"/>
          <w:i w:val="false"/>
          <w:color w:val="000000"/>
          <w:sz w:val="28"/>
        </w:rPr>
        <w:t>
      17. Науқасқа мамандандырылған медициналық көмек көрсету қажет болған кезде ол тиісті бейінді (мамандандырылған) денсаулық сақтау ұйымына жіберіледі.</w:t>
      </w:r>
    </w:p>
    <w:bookmarkEnd w:id="37"/>
    <w:bookmarkStart w:name="z40" w:id="38"/>
    <w:p>
      <w:pPr>
        <w:spacing w:after="0"/>
        <w:ind w:left="0"/>
        <w:jc w:val="both"/>
      </w:pPr>
      <w:r>
        <w:rPr>
          <w:rFonts w:ascii="Times New Roman"/>
          <w:b w:val="false"/>
          <w:i w:val="false"/>
          <w:color w:val="000000"/>
          <w:sz w:val="28"/>
        </w:rPr>
        <w:t>
      18. Науқастарды емдеуге жатқызу бөлімшенің (төсектің) бейініне сәйкес жүргізіледі.</w:t>
      </w:r>
    </w:p>
    <w:bookmarkEnd w:id="38"/>
    <w:bookmarkStart w:name="z41" w:id="39"/>
    <w:p>
      <w:pPr>
        <w:spacing w:after="0"/>
        <w:ind w:left="0"/>
        <w:jc w:val="both"/>
      </w:pPr>
      <w:r>
        <w:rPr>
          <w:rFonts w:ascii="Times New Roman"/>
          <w:b w:val="false"/>
          <w:i w:val="false"/>
          <w:color w:val="000000"/>
          <w:sz w:val="28"/>
        </w:rPr>
        <w:t>
      19. Денсаулық сақтау ұйымының басшысы пациенттің құқықтарын қорғау мақсатында халықтың мынадай әлеуметтік осал топтары үшін медициналық көрсетілімдер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"Алтын Алқа", "Күміс Алқа" алқаларымен марапатталған көп балалы аналар, зейнеткерлер, әлеуметтік мәні бар аурулармен ауыратын адамдар республикалық медициналық денсаулық сақтау ұйымдары үшін жоспарлы емдеуге жатқызу көлемінен 15%, меншік деңгейі мен нысанына қарамастан басқа медициналық ұйымдар үшін 10% шегінде.</w:t>
      </w:r>
    </w:p>
    <w:bookmarkEnd w:id="39"/>
    <w:p>
      <w:pPr>
        <w:spacing w:after="0"/>
        <w:ind w:left="0"/>
        <w:jc w:val="both"/>
      </w:pPr>
      <w:r>
        <w:rPr>
          <w:rFonts w:ascii="Times New Roman"/>
          <w:b w:val="false"/>
          <w:i w:val="false"/>
          <w:color w:val="000000"/>
          <w:sz w:val="28"/>
        </w:rPr>
        <w:t>
      COVID-19 жаңа түріндегі коронавирустық инфекциядан туындаған пандемия кезініңде денсаулық сақтау ұйымдарының басшылығы халықтың мынадай әлеуметтік осал топтары үшін медициналық көрсетілімдер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көп балалы аналар, зейнеткерлер, әлеуметтік мәні бар аурулармен ауыратын адамдар ғылыми ұйымдары үшін жоспарлы емдеуге жатқызу көлемінен 50% шегінде, меншік нысанына қарамастан қалалық, облыстық деңгейдегі денсаулық сақтау ұйымдары үшін 30%.</w:t>
      </w:r>
    </w:p>
    <w:bookmarkStart w:name="z42" w:id="40"/>
    <w:p>
      <w:pPr>
        <w:spacing w:after="0"/>
        <w:ind w:left="0"/>
        <w:jc w:val="both"/>
      </w:pPr>
      <w:r>
        <w:rPr>
          <w:rFonts w:ascii="Times New Roman"/>
          <w:b w:val="false"/>
          <w:i w:val="false"/>
          <w:color w:val="000000"/>
          <w:sz w:val="28"/>
        </w:rPr>
        <w:t>
      20. Стационардан шығару кезінде пациенттің қолына шығару эпикризі беріледі, онда толық клиникалық диагнозы, хаттамаға сәйкес жүргізілген тексеру, емдеу көлемі және науқасты одан әрі бақылау жөніндегі ұсынымдар ұсынылады.</w:t>
      </w:r>
    </w:p>
    <w:bookmarkEnd w:id="40"/>
    <w:p>
      <w:pPr>
        <w:spacing w:after="0"/>
        <w:ind w:left="0"/>
        <w:jc w:val="both"/>
      </w:pPr>
      <w:r>
        <w:rPr>
          <w:rFonts w:ascii="Times New Roman"/>
          <w:b w:val="false"/>
          <w:i w:val="false"/>
          <w:color w:val="000000"/>
          <w:sz w:val="28"/>
        </w:rPr>
        <w:t>
      Пациент туралы ақпарат бір мезгілде науқастың бекітілген жері бойынша амбулаториялық-емханалық ұйымға беріледі.</w:t>
      </w:r>
    </w:p>
    <w:bookmarkStart w:name="z43" w:id="41"/>
    <w:p>
      <w:pPr>
        <w:spacing w:after="0"/>
        <w:ind w:left="0"/>
        <w:jc w:val="left"/>
      </w:pPr>
      <w:r>
        <w:rPr>
          <w:rFonts w:ascii="Times New Roman"/>
          <w:b/>
          <w:i w:val="false"/>
          <w:color w:val="000000"/>
        </w:rPr>
        <w:t xml:space="preserve"> 3-тарау. Жоғары технологиялық медициналық көмек көрсету тәртібі</w:t>
      </w:r>
    </w:p>
    <w:bookmarkEnd w:id="41"/>
    <w:bookmarkStart w:name="z44" w:id="42"/>
    <w:p>
      <w:pPr>
        <w:spacing w:after="0"/>
        <w:ind w:left="0"/>
        <w:jc w:val="both"/>
      </w:pPr>
      <w:r>
        <w:rPr>
          <w:rFonts w:ascii="Times New Roman"/>
          <w:b w:val="false"/>
          <w:i w:val="false"/>
          <w:color w:val="000000"/>
          <w:sz w:val="28"/>
        </w:rPr>
        <w:t>
      21. ЖТМК станционар алмастыратын және стационарлық жағдайда ұсынылады.</w:t>
      </w:r>
    </w:p>
    <w:bookmarkEnd w:id="42"/>
    <w:bookmarkStart w:name="z45" w:id="43"/>
    <w:p>
      <w:pPr>
        <w:spacing w:after="0"/>
        <w:ind w:left="0"/>
        <w:jc w:val="both"/>
      </w:pPr>
      <w:r>
        <w:rPr>
          <w:rFonts w:ascii="Times New Roman"/>
          <w:b w:val="false"/>
          <w:i w:val="false"/>
          <w:color w:val="000000"/>
          <w:sz w:val="28"/>
        </w:rPr>
        <w:t>
      22. Медициналық ұйымдар денсаулық сақтау ұйымының ЖТМК ұсынуына сәйкестігі туралы қорытынды (бұдан әрі – Қорытынды) болған кезде ЖТМК ұсынылады.</w:t>
      </w:r>
    </w:p>
    <w:bookmarkEnd w:id="43"/>
    <w:bookmarkStart w:name="z46" w:id="44"/>
    <w:p>
      <w:pPr>
        <w:spacing w:after="0"/>
        <w:ind w:left="0"/>
        <w:jc w:val="both"/>
      </w:pPr>
      <w:r>
        <w:rPr>
          <w:rFonts w:ascii="Times New Roman"/>
          <w:b w:val="false"/>
          <w:i w:val="false"/>
          <w:color w:val="000000"/>
          <w:sz w:val="28"/>
        </w:rPr>
        <w:t xml:space="preserve">
      23. Денсаулық сақтау ұйымының алдағы жылға Қорытындыны алу үшін ЖТМК ұсынуға үміткер денсаулық сақтау ұйымы (оның ішінде ЖТМК білгілі бір түрін көрсетуге алғаш өтініш берген денсаулық сақтау ұйымы) ағымдағы жылғы 15 қыркүйек пен 15 қазан аралығында кешіктірмей растайтын құжаттарды қоса денсаулық сақтау ұйымының ЖТМҚ ұсынуға сәйкестігіне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қызметтер көрсету саласындағы мемлекеттік орган ведомствосының аумақтық бөлімшесіне (бұдан әрі-Бөлімше) ресурстарды басқарудың ақпараттық жүйесінде (бұдан әрі – "РБЖ" АЖ) электрондық түрде өтінім береді.</w:t>
      </w:r>
    </w:p>
    <w:bookmarkEnd w:id="44"/>
    <w:bookmarkStart w:name="z47" w:id="45"/>
    <w:p>
      <w:pPr>
        <w:spacing w:after="0"/>
        <w:ind w:left="0"/>
        <w:jc w:val="both"/>
      </w:pPr>
      <w:r>
        <w:rPr>
          <w:rFonts w:ascii="Times New Roman"/>
          <w:b w:val="false"/>
          <w:i w:val="false"/>
          <w:color w:val="000000"/>
          <w:sz w:val="28"/>
        </w:rPr>
        <w:t xml:space="preserve">
      24. ЖТМК ұсынуға алғаш рет үміткер денсаулық сақтау ұйымы ағымдағы жылға қорытынды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мерзімдерге қарамастан өтінім береді.</w:t>
      </w:r>
    </w:p>
    <w:bookmarkEnd w:id="45"/>
    <w:p>
      <w:pPr>
        <w:spacing w:after="0"/>
        <w:ind w:left="0"/>
        <w:jc w:val="both"/>
      </w:pPr>
      <w:r>
        <w:rPr>
          <w:rFonts w:ascii="Times New Roman"/>
          <w:b w:val="false"/>
          <w:i w:val="false"/>
          <w:color w:val="000000"/>
          <w:sz w:val="28"/>
        </w:rPr>
        <w:t xml:space="preserve">
      ЖТМК ұсынуға алғаш рет үміткер денсаулық сақтау ұйымы алдағы жылға қорытынды 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көрсетілген мерзімдерде өтінім береді.</w:t>
      </w:r>
    </w:p>
    <w:bookmarkStart w:name="z48" w:id="46"/>
    <w:p>
      <w:pPr>
        <w:spacing w:after="0"/>
        <w:ind w:left="0"/>
        <w:jc w:val="both"/>
      </w:pPr>
      <w:r>
        <w:rPr>
          <w:rFonts w:ascii="Times New Roman"/>
          <w:b w:val="false"/>
          <w:i w:val="false"/>
          <w:color w:val="000000"/>
          <w:sz w:val="28"/>
        </w:rPr>
        <w:t xml:space="preserve">
      25. Денсаулық сақтау ұйымы өтінімде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ЖТМК көрсететін денсаулық сақтау ұйымдарының сипаттамаларына сәйкестігі туралы мәліметтерді (бұдан әрі – Сипаттамалар) көрсетеді.</w:t>
      </w:r>
    </w:p>
    <w:bookmarkEnd w:id="46"/>
    <w:bookmarkStart w:name="z49" w:id="47"/>
    <w:p>
      <w:pPr>
        <w:spacing w:after="0"/>
        <w:ind w:left="0"/>
        <w:jc w:val="both"/>
      </w:pPr>
      <w:r>
        <w:rPr>
          <w:rFonts w:ascii="Times New Roman"/>
          <w:b w:val="false"/>
          <w:i w:val="false"/>
          <w:color w:val="000000"/>
          <w:sz w:val="28"/>
        </w:rPr>
        <w:t>
      26. Бөлімше:</w:t>
      </w:r>
    </w:p>
    <w:bookmarkEnd w:id="47"/>
    <w:bookmarkStart w:name="z50" w:id="48"/>
    <w:p>
      <w:pPr>
        <w:spacing w:after="0"/>
        <w:ind w:left="0"/>
        <w:jc w:val="both"/>
      </w:pPr>
      <w:r>
        <w:rPr>
          <w:rFonts w:ascii="Times New Roman"/>
          <w:b w:val="false"/>
          <w:i w:val="false"/>
          <w:color w:val="000000"/>
          <w:sz w:val="28"/>
        </w:rPr>
        <w:t>
      1) ЖТМК ұсынуға үміткер денсаулық сақтау ұйымынан өтінім алған күннен бастап күнтізбелік 30 күн ішінде (оның ішінде ЖТМК-ның белгілі бір түрін ұсынуға алғаш өтініш берген денсаулық сақтау ұйымы) бейінді мамандар мен медициналық бұйымдардың Сипаттамаларға сәйкестігіне бағалау жүргізеді;</w:t>
      </w:r>
    </w:p>
    <w:bookmarkEnd w:id="48"/>
    <w:bookmarkStart w:name="z51" w:id="49"/>
    <w:p>
      <w:pPr>
        <w:spacing w:after="0"/>
        <w:ind w:left="0"/>
        <w:jc w:val="both"/>
      </w:pPr>
      <w:r>
        <w:rPr>
          <w:rFonts w:ascii="Times New Roman"/>
          <w:b w:val="false"/>
          <w:i w:val="false"/>
          <w:color w:val="000000"/>
          <w:sz w:val="28"/>
        </w:rPr>
        <w:t xml:space="preserve">
      2) сипаттамаларға сәйкес келген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алдағы жылдың 1 қаңтарынан бастап 31 желтоқсаны аралығында қолданыста болатын ЖТМК ұсынуға үміткер денсаулық сақтау ұйымының (оның ішінде ЖТМК-ның белгілі бір түрін ұсынуға алғаш рет мәлімделетін Денсаулық сақтау ұйымының) қорытындысын береді;</w:t>
      </w:r>
    </w:p>
    <w:bookmarkEnd w:id="49"/>
    <w:bookmarkStart w:name="z52" w:id="50"/>
    <w:p>
      <w:pPr>
        <w:spacing w:after="0"/>
        <w:ind w:left="0"/>
        <w:jc w:val="both"/>
      </w:pPr>
      <w:r>
        <w:rPr>
          <w:rFonts w:ascii="Times New Roman"/>
          <w:b w:val="false"/>
          <w:i w:val="false"/>
          <w:color w:val="000000"/>
          <w:sz w:val="28"/>
        </w:rPr>
        <w:t>
      2) ЖТМК ұсынуға алғаш рет үміткер денсаулық сақтау ұйымының өтінім тіркелген күннен бастап ағымдағы жылдың 31 желтоқсанына дейін әрекет ететін ағымдағы жылға қорытынды береді;</w:t>
      </w:r>
    </w:p>
    <w:bookmarkEnd w:id="50"/>
    <w:bookmarkStart w:name="z53" w:id="51"/>
    <w:p>
      <w:pPr>
        <w:spacing w:after="0"/>
        <w:ind w:left="0"/>
        <w:jc w:val="both"/>
      </w:pPr>
      <w:r>
        <w:rPr>
          <w:rFonts w:ascii="Times New Roman"/>
          <w:b w:val="false"/>
          <w:i w:val="false"/>
          <w:color w:val="000000"/>
          <w:sz w:val="28"/>
        </w:rPr>
        <w:t xml:space="preserve">
      3) Сипаттамаларға сәйкес келген жағдайда,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өтінім тіркелген күннен бастап күнтізбелік бір жыл қолдану мерзімімен алдағы жылға ЖТМК ұсынуға үміткер денсаулық сақтау ұйымының (оның ішінде ЖТМК-ның белгілі бір түрін ұсынуға алғаш өтініш берген денсаулық сақтау ұйымының) қорытындысын береді;</w:t>
      </w:r>
    </w:p>
    <w:bookmarkEnd w:id="51"/>
    <w:bookmarkStart w:name="z54" w:id="52"/>
    <w:p>
      <w:pPr>
        <w:spacing w:after="0"/>
        <w:ind w:left="0"/>
        <w:jc w:val="both"/>
      </w:pPr>
      <w:r>
        <w:rPr>
          <w:rFonts w:ascii="Times New Roman"/>
          <w:b w:val="false"/>
          <w:i w:val="false"/>
          <w:color w:val="000000"/>
          <w:sz w:val="28"/>
        </w:rPr>
        <w:t>
      4) өндірістік базаны және қызмет бейінін сақтай отырып, қызметті жоспарлайтын немесе жүзеге асыратын денсаулық сақтау ұйымдарына осы Қағидаларға сәйкес денсаулық сақтау ұйымдары бұрын алған ЖТМК көрсетуге арналған қорытындыларды мынадай жағдайларда: қайта ұйымдастыру, ұйымдық-құқықтық нысанның өзгеруі, заңды тұлғаны ауыстыру, уәкілетті орган немесе денсаулық сақтауды мемлекеттік басқарудың жергілікті органдары растаған объектіні сенімгерлік басқаруға беру жағдайларында қайта ресімдейді.</w:t>
      </w:r>
    </w:p>
    <w:bookmarkEnd w:id="52"/>
    <w:bookmarkStart w:name="z55" w:id="53"/>
    <w:p>
      <w:pPr>
        <w:spacing w:after="0"/>
        <w:ind w:left="0"/>
        <w:jc w:val="both"/>
      </w:pPr>
      <w:r>
        <w:rPr>
          <w:rFonts w:ascii="Times New Roman"/>
          <w:b w:val="false"/>
          <w:i w:val="false"/>
          <w:color w:val="000000"/>
          <w:sz w:val="28"/>
        </w:rPr>
        <w:t>
      27. ЖТМК ұсынуға үміткер денсаулық сақтау ұйымының Сипаттамаларға сәйкестігі туралы қорытынды "РБЖ" АЖ-ға енгізіледі және Бөлімшенің бірінші басшысының не бөлімшенің бірінші басшысын алмастыратын адамның қолы қойылып беріледі.</w:t>
      </w:r>
    </w:p>
    <w:bookmarkEnd w:id="53"/>
    <w:bookmarkStart w:name="z56" w:id="54"/>
    <w:p>
      <w:pPr>
        <w:spacing w:after="0"/>
        <w:ind w:left="0"/>
        <w:jc w:val="both"/>
      </w:pPr>
      <w:r>
        <w:rPr>
          <w:rFonts w:ascii="Times New Roman"/>
          <w:b w:val="false"/>
          <w:i w:val="false"/>
          <w:color w:val="000000"/>
          <w:sz w:val="28"/>
        </w:rPr>
        <w:t>
      28. Бөлімшенің оң қорытындысын алған денсаулық сақтау ұйымы құжаттардың көшірмесін ӘМСҚ-ға жібереді.</w:t>
      </w:r>
    </w:p>
    <w:bookmarkEnd w:id="54"/>
    <w:bookmarkStart w:name="z57" w:id="55"/>
    <w:p>
      <w:pPr>
        <w:spacing w:after="0"/>
        <w:ind w:left="0"/>
        <w:jc w:val="both"/>
      </w:pPr>
      <w:r>
        <w:rPr>
          <w:rFonts w:ascii="Times New Roman"/>
          <w:b w:val="false"/>
          <w:i w:val="false"/>
          <w:color w:val="000000"/>
          <w:sz w:val="28"/>
        </w:rPr>
        <w:t>
      29. Денсаулық сақтау ұйымы ЖТМК көрсетуге жіберілген маман жұмыстан босатылған (басқа лауазымға ауыстырылған) немесе жаңадан келген адамға ауыстырылған жағдайда, сондай-ақ ұзақ (3 айдан астам) жөндеуді немесе оны ауыстыруды талап ететін өтініш берілген медициналық бұйымның ақаулығы туындаған жағдайда он жұмыс күні ішінде "РБЖ" АЖ-да мәліметтерді өзектендіреді.</w:t>
      </w:r>
    </w:p>
    <w:bookmarkEnd w:id="55"/>
    <w:bookmarkStart w:name="z58" w:id="56"/>
    <w:p>
      <w:pPr>
        <w:spacing w:after="0"/>
        <w:ind w:left="0"/>
        <w:jc w:val="both"/>
      </w:pPr>
      <w:r>
        <w:rPr>
          <w:rFonts w:ascii="Times New Roman"/>
          <w:b w:val="false"/>
          <w:i w:val="false"/>
          <w:color w:val="000000"/>
          <w:sz w:val="28"/>
        </w:rPr>
        <w:t>
      30. ЖТМК коды немесе атауы өзгерген жағдайда Бөлімше ЖТМК көрсетуге үміткер денсаулық сақтау ұйымының өтінімі негізінде Сипаттамаларға сәйкес болған кезде өтінім келіп түскен сәттен бастап күнтізбелік 30 күн ішінде қорытындыны жаңа кодқа немесе атауға сәйкес қайта ресімдейді.</w:t>
      </w:r>
    </w:p>
    <w:bookmarkEnd w:id="56"/>
    <w:bookmarkStart w:name="z59" w:id="57"/>
    <w:p>
      <w:pPr>
        <w:spacing w:after="0"/>
        <w:ind w:left="0"/>
        <w:jc w:val="both"/>
      </w:pPr>
      <w:r>
        <w:rPr>
          <w:rFonts w:ascii="Times New Roman"/>
          <w:b w:val="false"/>
          <w:i w:val="false"/>
          <w:color w:val="000000"/>
          <w:sz w:val="28"/>
        </w:rPr>
        <w:t>
      31. Пациенттің бекітілген жері бойынша денсаулық сақтау ұйымы ол жүгінген кезде бейінді маманның қорытындысы негізінде пациенттің құжаттарын жоғары технологиялық медициналық көмек жөніндегі комиссияға (бұдан әрі - ЖТМК комиссиясы) жібереді.</w:t>
      </w:r>
    </w:p>
    <w:bookmarkEnd w:id="57"/>
    <w:p>
      <w:pPr>
        <w:spacing w:after="0"/>
        <w:ind w:left="0"/>
        <w:jc w:val="both"/>
      </w:pPr>
      <w:r>
        <w:rPr>
          <w:rFonts w:ascii="Times New Roman"/>
          <w:b w:val="false"/>
          <w:i w:val="false"/>
          <w:color w:val="000000"/>
          <w:sz w:val="28"/>
        </w:rPr>
        <w:t>
      Пациенттің бекітілген жері бойынша денсаулық сақтау ұйымы оған тиісті бейін бойынша ЖТМК көрсететін денсаулық сақтау ұйымын баламалы таңдау мүмкіндігі туралы хабарлайды.</w:t>
      </w:r>
    </w:p>
    <w:bookmarkStart w:name="z60" w:id="58"/>
    <w:p>
      <w:pPr>
        <w:spacing w:after="0"/>
        <w:ind w:left="0"/>
        <w:jc w:val="both"/>
      </w:pPr>
      <w:r>
        <w:rPr>
          <w:rFonts w:ascii="Times New Roman"/>
          <w:b w:val="false"/>
          <w:i w:val="false"/>
          <w:color w:val="000000"/>
          <w:sz w:val="28"/>
        </w:rPr>
        <w:t>
      32. ЖТМК комиссиясын ЖТМК көрсететін денсаулық сақтау ұйымына пациентті жіберу мәселесін шешу үшін денсаулық сақтауды мемлекеттік басқарудың жергілікті органының басшысы бейінді мамандардан құрады.</w:t>
      </w:r>
    </w:p>
    <w:bookmarkEnd w:id="58"/>
    <w:bookmarkStart w:name="z61" w:id="59"/>
    <w:p>
      <w:pPr>
        <w:spacing w:after="0"/>
        <w:ind w:left="0"/>
        <w:jc w:val="both"/>
      </w:pPr>
      <w:r>
        <w:rPr>
          <w:rFonts w:ascii="Times New Roman"/>
          <w:b w:val="false"/>
          <w:i w:val="false"/>
          <w:color w:val="000000"/>
          <w:sz w:val="28"/>
        </w:rPr>
        <w:t>
      33. Пациенттің бекітілген жері бойынша денсаулық сақтау ұйымы пациенттің құжаттар пакетін қағаз немесе электрондық түрде ЖТМК комиссиясының қарауына жібереді.</w:t>
      </w:r>
    </w:p>
    <w:bookmarkEnd w:id="59"/>
    <w:bookmarkStart w:name="z62" w:id="60"/>
    <w:p>
      <w:pPr>
        <w:spacing w:after="0"/>
        <w:ind w:left="0"/>
        <w:jc w:val="both"/>
      </w:pPr>
      <w:r>
        <w:rPr>
          <w:rFonts w:ascii="Times New Roman"/>
          <w:b w:val="false"/>
          <w:i w:val="false"/>
          <w:color w:val="000000"/>
          <w:sz w:val="28"/>
        </w:rPr>
        <w:t>
      34. ЖТМК комиссиясына ұсынылатын құжаттар пакеті мыналарды қамтиды:</w:t>
      </w:r>
    </w:p>
    <w:bookmarkEnd w:id="60"/>
    <w:bookmarkStart w:name="z63" w:id="61"/>
    <w:p>
      <w:pPr>
        <w:spacing w:after="0"/>
        <w:ind w:left="0"/>
        <w:jc w:val="both"/>
      </w:pPr>
      <w:r>
        <w:rPr>
          <w:rFonts w:ascii="Times New Roman"/>
          <w:b w:val="false"/>
          <w:i w:val="false"/>
          <w:color w:val="000000"/>
          <w:sz w:val="28"/>
        </w:rPr>
        <w:t>
      1) пациенттің жеке басын куәландыратын құжаттың көшірмесі;</w:t>
      </w:r>
    </w:p>
    <w:bookmarkEnd w:id="61"/>
    <w:bookmarkStart w:name="z64" w:id="62"/>
    <w:p>
      <w:pPr>
        <w:spacing w:after="0"/>
        <w:ind w:left="0"/>
        <w:jc w:val="both"/>
      </w:pPr>
      <w:r>
        <w:rPr>
          <w:rFonts w:ascii="Times New Roman"/>
          <w:b w:val="false"/>
          <w:i w:val="false"/>
          <w:color w:val="000000"/>
          <w:sz w:val="28"/>
        </w:rPr>
        <w:t>
      2) медициналық ұйымға стационарға және (немесе) күндізгі стационарға емдеуге жатқызуға жіберу;</w:t>
      </w:r>
    </w:p>
    <w:bookmarkEnd w:id="62"/>
    <w:bookmarkStart w:name="z65" w:id="63"/>
    <w:p>
      <w:pPr>
        <w:spacing w:after="0"/>
        <w:ind w:left="0"/>
        <w:jc w:val="both"/>
      </w:pPr>
      <w:r>
        <w:rPr>
          <w:rFonts w:ascii="Times New Roman"/>
          <w:b w:val="false"/>
          <w:i w:val="false"/>
          <w:color w:val="000000"/>
          <w:sz w:val="28"/>
        </w:rPr>
        <w:t>
      3) емдеуші дәрігердің, бөлімше меңгерушісінің және бас дәрігердің емдеу-алдын алу жұмысы жөніндегі орынбасарының қолдарымен, сондай-ақ денсаулық сақтау ұйымының мөрімен куәландырылған клиникалық диагнозы көрсетілген амбулаториялық пациенттің медициналық картасының немесе стационарлық науқастың медициналық картасының үзіндісін ұсынады;</w:t>
      </w:r>
    </w:p>
    <w:bookmarkEnd w:id="63"/>
    <w:bookmarkStart w:name="z66" w:id="64"/>
    <w:p>
      <w:pPr>
        <w:spacing w:after="0"/>
        <w:ind w:left="0"/>
        <w:jc w:val="both"/>
      </w:pPr>
      <w:r>
        <w:rPr>
          <w:rFonts w:ascii="Times New Roman"/>
          <w:b w:val="false"/>
          <w:i w:val="false"/>
          <w:color w:val="000000"/>
          <w:sz w:val="28"/>
        </w:rPr>
        <w:t>
      4) клиникалық-диагностикалық (зертханалық, аспаптық және функционалдық) зерттеулердің нәтижелері, диагностикалау мен емдеудің клиникалық хаттамаларына сәйкес бейінді мамандардың консультациялары.</w:t>
      </w:r>
    </w:p>
    <w:bookmarkEnd w:id="64"/>
    <w:bookmarkStart w:name="z67" w:id="65"/>
    <w:p>
      <w:pPr>
        <w:spacing w:after="0"/>
        <w:ind w:left="0"/>
        <w:jc w:val="both"/>
      </w:pPr>
      <w:r>
        <w:rPr>
          <w:rFonts w:ascii="Times New Roman"/>
          <w:b w:val="false"/>
          <w:i w:val="false"/>
          <w:color w:val="000000"/>
          <w:sz w:val="28"/>
        </w:rPr>
        <w:t>
      35. ЖТМК комиссиясы:</w:t>
      </w:r>
    </w:p>
    <w:bookmarkEnd w:id="65"/>
    <w:bookmarkStart w:name="z68" w:id="66"/>
    <w:p>
      <w:pPr>
        <w:spacing w:after="0"/>
        <w:ind w:left="0"/>
        <w:jc w:val="both"/>
      </w:pPr>
      <w:r>
        <w:rPr>
          <w:rFonts w:ascii="Times New Roman"/>
          <w:b w:val="false"/>
          <w:i w:val="false"/>
          <w:color w:val="000000"/>
          <w:sz w:val="28"/>
        </w:rPr>
        <w:t>
      1) пациенттің құжаттар пакетін сырттай, келіп түскен сәттен бастап екі жұмыс күні ішінде қарайды;</w:t>
      </w:r>
    </w:p>
    <w:bookmarkEnd w:id="66"/>
    <w:bookmarkStart w:name="z69" w:id="67"/>
    <w:p>
      <w:pPr>
        <w:spacing w:after="0"/>
        <w:ind w:left="0"/>
        <w:jc w:val="both"/>
      </w:pPr>
      <w:r>
        <w:rPr>
          <w:rFonts w:ascii="Times New Roman"/>
          <w:b w:val="false"/>
          <w:i w:val="false"/>
          <w:color w:val="000000"/>
          <w:sz w:val="28"/>
        </w:rPr>
        <w:t>
      2) пациентті ЖТМК көрсететін денсаулық сақтау ұйымына жіберудің негізділігін айқындайды;</w:t>
      </w:r>
    </w:p>
    <w:bookmarkEnd w:id="67"/>
    <w:bookmarkStart w:name="z70" w:id="68"/>
    <w:p>
      <w:pPr>
        <w:spacing w:after="0"/>
        <w:ind w:left="0"/>
        <w:jc w:val="both"/>
      </w:pPr>
      <w:r>
        <w:rPr>
          <w:rFonts w:ascii="Times New Roman"/>
          <w:b w:val="false"/>
          <w:i w:val="false"/>
          <w:color w:val="000000"/>
          <w:sz w:val="28"/>
        </w:rPr>
        <w:t>
      3) хаттама түрінде ресімделетін шешім қабылдайды.</w:t>
      </w:r>
    </w:p>
    <w:bookmarkEnd w:id="68"/>
    <w:bookmarkStart w:name="z71" w:id="69"/>
    <w:p>
      <w:pPr>
        <w:spacing w:after="0"/>
        <w:ind w:left="0"/>
        <w:jc w:val="both"/>
      </w:pPr>
      <w:r>
        <w:rPr>
          <w:rFonts w:ascii="Times New Roman"/>
          <w:b w:val="false"/>
          <w:i w:val="false"/>
          <w:color w:val="000000"/>
          <w:sz w:val="28"/>
        </w:rPr>
        <w:t>
      36. Оң шешім қабылданған жағдайда ЖТМК комиссиясы емдеуге жатқызуға жолдаманы пациенттің құжаттар пакетін қоса бере отырып, "Емдеуге жатқызу бюросы" порталында (бұдан әрі – Портал) тіркейді.</w:t>
      </w:r>
    </w:p>
    <w:bookmarkEnd w:id="69"/>
    <w:bookmarkStart w:name="z72" w:id="70"/>
    <w:p>
      <w:pPr>
        <w:spacing w:after="0"/>
        <w:ind w:left="0"/>
        <w:jc w:val="both"/>
      </w:pPr>
      <w:r>
        <w:rPr>
          <w:rFonts w:ascii="Times New Roman"/>
          <w:b w:val="false"/>
          <w:i w:val="false"/>
          <w:color w:val="000000"/>
          <w:sz w:val="28"/>
        </w:rPr>
        <w:t>
      37. Электрондық форматта құрастырылған медициналық ұйымға ауруханаға жатқызуға жолдаманы пациент:</w:t>
      </w:r>
    </w:p>
    <w:bookmarkEnd w:id="70"/>
    <w:bookmarkStart w:name="z73" w:id="71"/>
    <w:p>
      <w:pPr>
        <w:spacing w:after="0"/>
        <w:ind w:left="0"/>
        <w:jc w:val="both"/>
      </w:pPr>
      <w:r>
        <w:rPr>
          <w:rFonts w:ascii="Times New Roman"/>
          <w:b w:val="false"/>
          <w:i w:val="false"/>
          <w:color w:val="000000"/>
          <w:sz w:val="28"/>
        </w:rPr>
        <w:t>
      1) веб-порталдан;</w:t>
      </w:r>
    </w:p>
    <w:bookmarkEnd w:id="71"/>
    <w:bookmarkStart w:name="z74" w:id="72"/>
    <w:p>
      <w:pPr>
        <w:spacing w:after="0"/>
        <w:ind w:left="0"/>
        <w:jc w:val="both"/>
      </w:pPr>
      <w:r>
        <w:rPr>
          <w:rFonts w:ascii="Times New Roman"/>
          <w:b w:val="false"/>
          <w:i w:val="false"/>
          <w:color w:val="000000"/>
          <w:sz w:val="28"/>
        </w:rPr>
        <w:t>
      2) ЖТМК көрсететін денсаулық сақтау ұйымына емдеуге жатқызу кезінде қабылдау бөлімінен;</w:t>
      </w:r>
    </w:p>
    <w:bookmarkEnd w:id="72"/>
    <w:bookmarkStart w:name="z75" w:id="73"/>
    <w:p>
      <w:pPr>
        <w:spacing w:after="0"/>
        <w:ind w:left="0"/>
        <w:jc w:val="both"/>
      </w:pPr>
      <w:r>
        <w:rPr>
          <w:rFonts w:ascii="Times New Roman"/>
          <w:b w:val="false"/>
          <w:i w:val="false"/>
          <w:color w:val="000000"/>
          <w:sz w:val="28"/>
        </w:rPr>
        <w:t>
      3) бекітілген жері бойынша денсаулық сақтау ұйымдарына сұрау салу бойынша ала алады.</w:t>
      </w:r>
    </w:p>
    <w:bookmarkEnd w:id="73"/>
    <w:bookmarkStart w:name="z76" w:id="74"/>
    <w:p>
      <w:pPr>
        <w:spacing w:after="0"/>
        <w:ind w:left="0"/>
        <w:jc w:val="both"/>
      </w:pPr>
      <w:r>
        <w:rPr>
          <w:rFonts w:ascii="Times New Roman"/>
          <w:b w:val="false"/>
          <w:i w:val="false"/>
          <w:color w:val="000000"/>
          <w:sz w:val="28"/>
        </w:rPr>
        <w:t>
      38. ЖТМК көрсететін денсаулық сақтау ұйымы Порталда пациенттің құжаттарымен қоса емдеуге жатқызуға түскен жолдаманы келіп түскен сәттен бастап екі жұмыс күні ішінде қарайды және стационарға емдеуге жатқызу күнін айқындайды.</w:t>
      </w:r>
    </w:p>
    <w:bookmarkEnd w:id="74"/>
    <w:bookmarkStart w:name="z77" w:id="75"/>
    <w:p>
      <w:pPr>
        <w:spacing w:after="0"/>
        <w:ind w:left="0"/>
        <w:jc w:val="both"/>
      </w:pPr>
      <w:r>
        <w:rPr>
          <w:rFonts w:ascii="Times New Roman"/>
          <w:b w:val="false"/>
          <w:i w:val="false"/>
          <w:color w:val="000000"/>
          <w:sz w:val="28"/>
        </w:rPr>
        <w:t>
      39. Пациенттің бекітілген жері бойынша денсаулық сақтау ұйымы ЖТМК көрсететін денсаулық сақтау ұйымы белгілеген жолдамаға емдеуге жатқызу күнін порталда қарайды және бір жұмыс күні ішінде пациентті стационарға емдеуге жатқызу күні туралы хабардар етеді.</w:t>
      </w:r>
    </w:p>
    <w:bookmarkEnd w:id="75"/>
    <w:p>
      <w:pPr>
        <w:spacing w:after="0"/>
        <w:ind w:left="0"/>
        <w:jc w:val="both"/>
      </w:pPr>
      <w:r>
        <w:rPr>
          <w:rFonts w:ascii="Times New Roman"/>
          <w:b w:val="false"/>
          <w:i w:val="false"/>
          <w:color w:val="000000"/>
          <w:sz w:val="28"/>
        </w:rPr>
        <w:t>
      ЖТМК көрсететін ұйымға емдеуге жатқызу күні туралы пациентті хабардар ету жолдары мынадай:</w:t>
      </w:r>
    </w:p>
    <w:bookmarkStart w:name="z78" w:id="76"/>
    <w:p>
      <w:pPr>
        <w:spacing w:after="0"/>
        <w:ind w:left="0"/>
        <w:jc w:val="both"/>
      </w:pPr>
      <w:r>
        <w:rPr>
          <w:rFonts w:ascii="Times New Roman"/>
          <w:b w:val="false"/>
          <w:i w:val="false"/>
          <w:color w:val="000000"/>
          <w:sz w:val="28"/>
        </w:rPr>
        <w:t>
      1) ауызша хабарлау;</w:t>
      </w:r>
    </w:p>
    <w:bookmarkEnd w:id="76"/>
    <w:bookmarkStart w:name="z79" w:id="77"/>
    <w:p>
      <w:pPr>
        <w:spacing w:after="0"/>
        <w:ind w:left="0"/>
        <w:jc w:val="both"/>
      </w:pPr>
      <w:r>
        <w:rPr>
          <w:rFonts w:ascii="Times New Roman"/>
          <w:b w:val="false"/>
          <w:i w:val="false"/>
          <w:color w:val="000000"/>
          <w:sz w:val="28"/>
        </w:rPr>
        <w:t>
      2) sms-хабарламалар;</w:t>
      </w:r>
    </w:p>
    <w:bookmarkEnd w:id="77"/>
    <w:bookmarkStart w:name="z80" w:id="78"/>
    <w:p>
      <w:pPr>
        <w:spacing w:after="0"/>
        <w:ind w:left="0"/>
        <w:jc w:val="both"/>
      </w:pPr>
      <w:r>
        <w:rPr>
          <w:rFonts w:ascii="Times New Roman"/>
          <w:b w:val="false"/>
          <w:i w:val="false"/>
          <w:color w:val="000000"/>
          <w:sz w:val="28"/>
        </w:rPr>
        <w:t>
      3) пайдаланушы кабинетінде электрондық хабарлау;</w:t>
      </w:r>
    </w:p>
    <w:bookmarkEnd w:id="78"/>
    <w:bookmarkStart w:name="z81" w:id="79"/>
    <w:p>
      <w:pPr>
        <w:spacing w:after="0"/>
        <w:ind w:left="0"/>
        <w:jc w:val="both"/>
      </w:pPr>
      <w:r>
        <w:rPr>
          <w:rFonts w:ascii="Times New Roman"/>
          <w:b w:val="false"/>
          <w:i w:val="false"/>
          <w:color w:val="000000"/>
          <w:sz w:val="28"/>
        </w:rPr>
        <w:t>
      4) медициналық ақпараттық жүйелерде, оның ішінде мобильді қосымшаларды пайдалана отырып жүзеге асырылады.</w:t>
      </w:r>
    </w:p>
    <w:bookmarkEnd w:id="79"/>
    <w:bookmarkStart w:name="z82" w:id="80"/>
    <w:p>
      <w:pPr>
        <w:spacing w:after="0"/>
        <w:ind w:left="0"/>
        <w:jc w:val="both"/>
      </w:pPr>
      <w:r>
        <w:rPr>
          <w:rFonts w:ascii="Times New Roman"/>
          <w:b w:val="false"/>
          <w:i w:val="false"/>
          <w:color w:val="000000"/>
          <w:sz w:val="28"/>
        </w:rPr>
        <w:t>
      40. Пациент денсаулық сақтау ұйымында стационарлық емделуде болған жағдайда, пациентке ЖТМК көрсету үшін медициналық көрсетілімдер болған кезде емдеуші дәрігер осы денсаулық сақтау ұйымының бөлімше меңгерушісімен немесе бас дәрігердің емдеу жұмысы жөніндегі орынбасарымен бірлесіп, электрондық поштамен (сканерленген нысанда) ЖТМК комиссиясының қарауына стационарлық науқастың медициналық картасынан үзінді көшірмені жібереді.</w:t>
      </w:r>
    </w:p>
    <w:bookmarkEnd w:id="80"/>
    <w:p>
      <w:pPr>
        <w:spacing w:after="0"/>
        <w:ind w:left="0"/>
        <w:jc w:val="both"/>
      </w:pPr>
      <w:r>
        <w:rPr>
          <w:rFonts w:ascii="Times New Roman"/>
          <w:b w:val="false"/>
          <w:i w:val="false"/>
          <w:color w:val="000000"/>
          <w:sz w:val="28"/>
        </w:rPr>
        <w:t>
      Денсаулық сақтау ұйымында жатқан пациентке ЖТМК көрсету туралы оң шешім қабылданған кезде ЖТМК комиссиясы жолдаманы Порталда тіркейді.</w:t>
      </w:r>
    </w:p>
    <w:p>
      <w:pPr>
        <w:spacing w:after="0"/>
        <w:ind w:left="0"/>
        <w:jc w:val="both"/>
      </w:pPr>
      <w:r>
        <w:rPr>
          <w:rFonts w:ascii="Times New Roman"/>
          <w:b w:val="false"/>
          <w:i w:val="false"/>
          <w:color w:val="000000"/>
          <w:sz w:val="28"/>
        </w:rPr>
        <w:t xml:space="preserve">
      Денсаулық сақтау ұйымында жатқан пациентке ЖТМҚ көрсету туралы теріс шешім қабылданған кезде ЖТМК комиссиясы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және Порталда электрондық форматта іске асырылған нысан бойынша науқастарды қабылдауды және емдеуге жатқызудан бас тартуды есепке алу журналында бас тартуды тіркейді.</w:t>
      </w:r>
    </w:p>
    <w:p>
      <w:pPr>
        <w:spacing w:after="0"/>
        <w:ind w:left="0"/>
        <w:jc w:val="both"/>
      </w:pPr>
      <w:r>
        <w:rPr>
          <w:rFonts w:ascii="Times New Roman"/>
          <w:b w:val="false"/>
          <w:i w:val="false"/>
          <w:color w:val="000000"/>
          <w:sz w:val="28"/>
        </w:rPr>
        <w:t>
      ЖТМК комиссиясы теріс шешім қабылдайды:</w:t>
      </w:r>
    </w:p>
    <w:bookmarkStart w:name="z83" w:id="81"/>
    <w:p>
      <w:pPr>
        <w:spacing w:after="0"/>
        <w:ind w:left="0"/>
        <w:jc w:val="both"/>
      </w:pPr>
      <w:r>
        <w:rPr>
          <w:rFonts w:ascii="Times New Roman"/>
          <w:b w:val="false"/>
          <w:i w:val="false"/>
          <w:color w:val="000000"/>
          <w:sz w:val="28"/>
        </w:rPr>
        <w:t>
      1) медициналық көмекті ұйымдастыру стандарттарына және клиникалық хаттамаларға сәйкес ЖТМК көрсеткіштері болмаған жағдайда;</w:t>
      </w:r>
    </w:p>
    <w:bookmarkEnd w:id="81"/>
    <w:bookmarkStart w:name="z84" w:id="82"/>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құжаттардың толық емес пакеті тапсырылған жағдайда;</w:t>
      </w:r>
    </w:p>
    <w:bookmarkEnd w:id="82"/>
    <w:bookmarkStart w:name="z85" w:id="83"/>
    <w:p>
      <w:pPr>
        <w:spacing w:after="0"/>
        <w:ind w:left="0"/>
        <w:jc w:val="both"/>
      </w:pPr>
      <w:r>
        <w:rPr>
          <w:rFonts w:ascii="Times New Roman"/>
          <w:b w:val="false"/>
          <w:i w:val="false"/>
          <w:color w:val="000000"/>
          <w:sz w:val="28"/>
        </w:rPr>
        <w:t>
      3) ұсынылған құжаттардың түпнұсқалық еместігін анықтаған жағдайда.</w:t>
      </w:r>
    </w:p>
    <w:bookmarkEnd w:id="83"/>
    <w:bookmarkStart w:name="z86" w:id="84"/>
    <w:p>
      <w:pPr>
        <w:spacing w:after="0"/>
        <w:ind w:left="0"/>
        <w:jc w:val="both"/>
      </w:pPr>
      <w:r>
        <w:rPr>
          <w:rFonts w:ascii="Times New Roman"/>
          <w:b w:val="false"/>
          <w:i w:val="false"/>
          <w:color w:val="000000"/>
          <w:sz w:val="28"/>
        </w:rPr>
        <w:t>
      41. ЖТМК көрсету аяқталғаннан кейін ЖТМК орындаған денсаулық сақтау ұйымы пациенттің бекітілген жері бойынша денсаулық сақтау ұйымына одан әрі емді жүргізу ұсыныстарымен, оның ішінде жүргізілген ЖТМК тиімділігін бірлескен динамикалық бақылау жоспарымен пациенттің шығару эпикризін жібереді.</w:t>
      </w:r>
    </w:p>
    <w:bookmarkEnd w:id="84"/>
    <w:bookmarkStart w:name="z87" w:id="85"/>
    <w:p>
      <w:pPr>
        <w:spacing w:after="0"/>
        <w:ind w:left="0"/>
        <w:jc w:val="both"/>
      </w:pPr>
      <w:r>
        <w:rPr>
          <w:rFonts w:ascii="Times New Roman"/>
          <w:b w:val="false"/>
          <w:i w:val="false"/>
          <w:color w:val="000000"/>
          <w:sz w:val="28"/>
        </w:rPr>
        <w:t>
      42. Пациенттің бекітілген жері бойынша денсаулық сақтау ұйымы ЖТМК көрсеткеннен кейін (асқынулардың болуы, мүгедектік, жасалған операциядан кейін бір жыл ішінде өмір сүру, өлім-жітім) пациенттің жай-күйіне динамикалық бақылау жүргізеді және есепті жылдан кейінгі бірінші тоқсанда денсаулық сақтауды мемлекеттік басқарудың жергілікті органдарына есеп береді.</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w:t>
            </w:r>
            <w:r>
              <w:br/>
            </w:r>
            <w:r>
              <w:rPr>
                <w:rFonts w:ascii="Times New Roman"/>
                <w:b w:val="false"/>
                <w:i w:val="false"/>
                <w:color w:val="000000"/>
                <w:sz w:val="20"/>
              </w:rPr>
              <w:t>оның ішінде жоғары</w:t>
            </w:r>
            <w:r>
              <w:br/>
            </w:r>
            <w:r>
              <w:rPr>
                <w:rFonts w:ascii="Times New Roman"/>
                <w:b w:val="false"/>
                <w:i w:val="false"/>
                <w:color w:val="000000"/>
                <w:sz w:val="20"/>
              </w:rPr>
              <w:t>технологиялық медициналық</w:t>
            </w:r>
            <w:r>
              <w:br/>
            </w:r>
            <w:r>
              <w:rPr>
                <w:rFonts w:ascii="Times New Roman"/>
                <w:b w:val="false"/>
                <w:i w:val="false"/>
                <w:color w:val="000000"/>
                <w:sz w:val="20"/>
              </w:rPr>
              <w:t>көмек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86"/>
    <w:p>
      <w:pPr>
        <w:spacing w:after="0"/>
        <w:ind w:left="0"/>
        <w:jc w:val="left"/>
      </w:pPr>
      <w:r>
        <w:rPr>
          <w:rFonts w:ascii="Times New Roman"/>
          <w:b/>
          <w:i w:val="false"/>
          <w:color w:val="000000"/>
        </w:rPr>
        <w:t xml:space="preserve"> ____________ жылға жоғары технологиялық медициналық қызметтерді (бұдан әрі - ЖТМК) ұсынуға денсаулық сақтау ұйымдарының сәйкестігіне өтінім</w:t>
      </w:r>
    </w:p>
    <w:bookmarkEnd w:id="86"/>
    <w:p>
      <w:pPr>
        <w:spacing w:after="0"/>
        <w:ind w:left="0"/>
        <w:jc w:val="both"/>
      </w:pPr>
      <w:r>
        <w:rPr>
          <w:rFonts w:ascii="Times New Roman"/>
          <w:b w:val="false"/>
          <w:i w:val="false"/>
          <w:color w:val="000000"/>
          <w:sz w:val="28"/>
        </w:rPr>
        <w:t>
      Денсаулық сақтау ұйымы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(толық заңды атауы)</w:t>
      </w:r>
    </w:p>
    <w:p>
      <w:pPr>
        <w:spacing w:after="0"/>
        <w:ind w:left="0"/>
        <w:jc w:val="both"/>
      </w:pPr>
      <w:r>
        <w:rPr>
          <w:rFonts w:ascii="Times New Roman"/>
          <w:b w:val="false"/>
          <w:i w:val="false"/>
          <w:color w:val="000000"/>
          <w:sz w:val="28"/>
        </w:rPr>
        <w:t>
      ЖТМК көрсетуге рұқсат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816"/>
        <w:gridCol w:w="2516"/>
        <w:gridCol w:w="3216"/>
        <w:gridCol w:w="25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ЖТМК түрі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туралы мәліметтер</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туралы мәліметтер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ЖТМК көлемі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87"/>
    <w:p>
      <w:pPr>
        <w:spacing w:after="0"/>
        <w:ind w:left="0"/>
        <w:jc w:val="both"/>
      </w:pPr>
      <w:r>
        <w:rPr>
          <w:rFonts w:ascii="Times New Roman"/>
          <w:b w:val="false"/>
          <w:i w:val="false"/>
          <w:color w:val="000000"/>
          <w:sz w:val="28"/>
        </w:rPr>
        <w:t>
      Ескертпе:</w:t>
      </w:r>
    </w:p>
    <w:bookmarkEnd w:id="87"/>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ЖТМК көрсетуге үміткер денсаулық сақтау ұйымы толтырады.</w:t>
      </w:r>
    </w:p>
    <w:p>
      <w:pPr>
        <w:spacing w:after="0"/>
        <w:ind w:left="0"/>
        <w:jc w:val="both"/>
      </w:pPr>
      <w:r>
        <w:rPr>
          <w:rFonts w:ascii="Times New Roman"/>
          <w:b w:val="false"/>
          <w:i w:val="false"/>
          <w:color w:val="000000"/>
          <w:sz w:val="28"/>
        </w:rPr>
        <w:t>
      2. Алғаш рет ЖТМК көрсетуге үміткер денсаулық сақтау ұйымы "Жоспарланған ЖТМК көлемі" деген бағанды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оның</w:t>
            </w:r>
            <w:r>
              <w:br/>
            </w:r>
            <w:r>
              <w:rPr>
                <w:rFonts w:ascii="Times New Roman"/>
                <w:b w:val="false"/>
                <w:i w:val="false"/>
                <w:color w:val="000000"/>
                <w:sz w:val="20"/>
              </w:rPr>
              <w:t>ішінде жоғары технологиялық</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2" w:id="88"/>
    <w:p>
      <w:pPr>
        <w:spacing w:after="0"/>
        <w:ind w:left="0"/>
        <w:jc w:val="left"/>
      </w:pPr>
      <w:r>
        <w:rPr>
          <w:rFonts w:ascii="Times New Roman"/>
          <w:b/>
          <w:i w:val="false"/>
          <w:color w:val="000000"/>
        </w:rPr>
        <w:t xml:space="preserve"> Жоғары технологиялық медициналық көмек көрсететін денсаулық сақтау ұйымдарының сипаттамасы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75"/>
        <w:gridCol w:w="1086"/>
        <w:gridCol w:w="4883"/>
        <w:gridCol w:w="491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Түрлердің атауы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Бірегей түрлері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микрохирургиялық аспаптар жиынтығы-2, тамырлық аспаптар жиынтығы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контейнер-3,қышқыл-сілтілік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нейрохирургияға және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 С-доғасы бар рентгендік мобильдік хирургиялық аппарат. Арқалық нейрохирургия үшін жиынтығы бар электротрепан. Магниттік-резонанстық томограф. Нейрохирургияға арналған аксессуарлары бар нейрохирургиялық операциялық үстел. Компьютерлік томограф. Арқалық нейрохирургия үшін нейрохирургиялық құралдар жиынтығы.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өкпенің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мамандықтары бойынша сертификаты бар кемінде екі маманның, трансплантология мәселелері, кадаверден ағзаларды алу және донорлық ағзаларды тасымалдау, оның ішінде мамандандырылған жабдықтарды пайдалана отырып адам ағзаларын тасымалдау, "жүрек-өкпе" кешенін транспланттау мәселелері бойынша біліктілігін арттыру туралы куәліктің, транспланттау бөлімшесінде жұмыс өтілі кемінде 3 жыл,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өкпе және жүректі exvіvo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немесе "Кардиохирургия (ересектер, балалар)"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мәселелері бойынша біліктілігін арттыру туралы куәліктің, транспланттау бөлімшесінде кемінде 3 жыл жұмыс өтілінің, ағзаларды транспланттау бойынша кемінде 108 сағат көлемінде соңғы 3 жылда біліктілікті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және гемодиасүзгілеу үшін аппарат. Аортаішілік баллонды контрпульсатор үшін аппарат. Қанның центрифугалық сорғышы. Донорлық ағзаны тасымалдауға арналған аппарат.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Жүрек пен қан тамырларын ультрадыбыстық зерттеуге арналған стационарлық немесе портативтік аппарат. Операциялық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 Донорлық жүректі exvіvo перфузиясына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Имплантацияланатын қосалқы жүрек жүйесін енгізу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мамандық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Афференттік гемокоррекцияға арналған аппарат. NO (азот монооксиді) беруге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мамандықтары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орынды болуы тиіс. Зертхана цитологиялық, цитогенетикалық, иммунофенотиптік, иммуногистиохимиялық, молекулалық–генетикалық, гемостазиологиялық, микробиологиялық зерттеулерді, HLA типтеуді (шарт негізінде мүмкін) орындауға мүмкіндік беруі тиіс. Діңдік жасушаларды дайындау және биотехнология зертханасы биоматериал жинауға арналған жабдықтармен (жасушалар сепараторы және/немесе жасушалар биотехнологиясының механикалық тәсілі), ағынды цитофлуориметрмен, криосақтағышқа арналған жабдықтармен және ламинарлық шкафтармен (шарт негізінде мүмкін) жабдықталуы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немесе "Жалпы хирургия (трансплантология)" мамандығы бойынша сертификаты бар маманның, мамандығы бойынша кемінде 5 жыл жұмыс өтілінің, гемопоэздік дің жасушаларын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және/немесе жасушалар сепараторы), ағынды цитофлуориметр, діңдік жасушаларды бөлуге арналған жабдық – ламинарлық шкаф, CO2 – инкубатор болуы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кадаврадан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гармоникалық ультрадыбыстық скальпель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кадаверден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мәселелері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-2,микрохирургиялық аспаптар жиынтығы-2, тамырлық аспаптар жиынтығы -2,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 қанның реинфузиясына арналған аппарат-1, қышқыл-сілтілік күйдің анализаторы-1.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3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Гепа–сүзгілермен немесе ауаның ламинарлық ағынын айдайтын өзге де құрылғылармен жабдықталған бір-екі орындық палатаның болуы,жасанды желдету аппаратымен пациенттің мониторларымен жарақтандырылған.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(қызмет көрсетуге арналған шарт бойынша мүмкін) жабдықталуы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"Сәулелік терапия" (радиациялық онкология) мамандығы бойынша сертификаты бар маманның, мамандығы бойынша кемінде 5 жыл жұмыс өтілінің, сәулелік терапияның жоғары технологиялық тәсілдері мәселелері бойынша кемінде 216 сағат көлемінде соңғы 5 жылда біліктілігін арттыру туралы куәліктің болуы.Физика немесе жоғары техникалық білімді, мамандығы бойынша кемінде 3 жыл жұмыс өтілінің, ұзындық үдеткіштермен кемінде 2 жыл (циклдық) жұмыс тәжірибесі бар маманның болуы.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Спиральді және гентридің тіркелген бұрыштары режимдерінде емдеу мүмкіндігімен, сәулелік терапияға арналған томотерапиялық жүйесі, қозғалмайтын сақиналы (айналмалы) гентрипорталмен, 6 MV моноэнергетикалық ұзындық үдеткішпен, алғашқы коллимация жүйесімен, бинарлы мультижапырақты коллиматормен, сәулеленудің веерлік шоғырын беруімен, визуализацияға арналған мегавольтты компьютерлік- томографиялық жоғары шешімді детекторлық жүйесімен, жоспарлаудың дозиметрлік жүйесімен, позиционерлеудің бақылау панельдерімен, лазерлі позиционерлеу жүйесімен, жоғары сипатты процедуралар кушеткаларымен жабдықталған. Жоспарлаудың, емдеудің қоса орнатылған, толық интегрирленген жүйесі. Иммобилиздеуші бейімдеу кешені, вакуумдық матрастар насосы; басқа, бас пен мойынға және денеге киетін термоплас тикалық маскалар.Термопластикалық маскалар үшін су ванналары. Дозиметриялық құрал-жабдықтың стандартты жиынтығы.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түрлері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дефибрилляторын ескертусіз бивентрикулярлық электрокардиостимуляторды импланттау (CRT-P)</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бивентрикулярлық дефибрилляторын импланттау (CRT-D)</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біліктілік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 болуы, эндоваскулярлық нейрохирургия мәселелері бойынша кемінде 432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мидың лобэктомиясы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кемінде 5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электроэнцефалограф. миға араласу үшін хирургиялық навигациялық құрылғы. Операциялық нейрохирургиялық микроскоп.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 Нейрохирургиялық құралдар жиынтығы. Микронейрохирургиялық құралдар жиынтығы. Операциялық коагулятор. Ультрадыбыстық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3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нейрохирургия мен биопсияға арналған жүйе. Наркоздық-тыныс алу аппараты. "Сүйектерді өңдеуге арналған жиынтық"-тан "Краниотом" Магниттік-резонанстық томограф. Нейрохирургияға арналған аксессуарлары бар нейрохирургиялық операциялық үстел.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болуы, мамандық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мамандық бойынша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митралдық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стенозының баллондық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көрсетілген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Уақытша электрокардиостимулятор. Бифаздық дефибрилятор. Аортаішілік балонды контрпульсатор. Пульс жиілігінің датчигі бар эхокардиография.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тіндік транспланттаумен ашық және басқаша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Хирургиялық электрокоагулятор. Өңеш арқылы бергіш. Электролиттерді анықтаумен қышқыл-негізгі тепе-теңдік талдағышы. Хирургиялық аспиратор (сору). Мониторингі бар 0,5 кг-дан пациенттерге арналған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транспланттаумен митралдық қақпақшаны ашық және басқаша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жабық әдіспен жою</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ағудың жүрекшеаралық транспозициясы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Радиожиілік абляциялы генератор.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тесікті клиптеу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Радиожиілік абляциялы генератор.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жүргізуге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кесу, деструкциялау және алып тастау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мамандығы бойынша кемінде 108 сағат көлемінде соңғы 5 жылдың ішінде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Жүрекішілік және/немесе өңеш арқылы бергішпен эхокардиография.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атриалдық және/немесе вентрикулярлық электродты (электродтарды)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көлемінде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импульстарының генераторын ғана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аритмология) (ересектер)" немесе "Кардиология (интервенциялық кардиология) (балалар)" немесе "Кардиология (интервенциялық аритмология) (балалар)" "Кардиохирургия (ересектер, балалар)" мамандығы бойынша сертификаты бар маманның, мамандығы бойынша кемінде 3 жыл жұмыс өтілінің, аритмология мәселелері бойынша кемінде 108 сағат соңғы 5 жылда біліктілігін арттыру туралы куәліктің, иондаушы сәулелеу көздерімен жұмыс жасауға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жүйесі бар ангиографиялық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"Ангиохирургия (рентгенохирургия, интервенциялық хирургия) (ересектер, балалар)" мамандығы бойынша сертификаты бар маманның болуы,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Қантамырлық хирургияға арналған жеке операция жасау бөлмесі. Ми қанайналымының мониторингі. Церебралдық оксиметр немесе транскраниалдық допплер.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ашық жүректе жылына кемінде 100 операция жасау тәжірибесінің, немесе "Ангиохирургия (рентгенохирургия, интервенциялық хирургия) (ересектер, балалар)",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 Экстракорпоралдық мембраналық оксигенация.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доғасының үзілісін түзету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 - интракраниалдық васкулярлық шунттау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Операциялық микроскоп. Аксессуарлары бар операциялық үстел. Нейрохирургиялық құралдар жиынтығы. Тамырлы нейрохирургияға арналған микронейрохирургиялық құралдар жиынтығы. Операциялық 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 саңылауының пластикасы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(ересектер, балалар)" мамандығы бойынша сертификаты бар маманның, мамандығы бойынша кемінде 5 жыл жұмыс өтілінің, ашық жүрекке жылына өз бетінше кемінде 50 операция жасау тәжірибесі,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Жасанды қанайналым аппараты. Наркоздық-тыныс алу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"Нейрохирургия (ересектер, балалар)" немесе "Ангиохирургия (рентгенхирургия, интервенциялық хирургия)" мамандығы бойынша сертификаты бар маманның, мамандығы бойынша кемінде 5 жыл жұмыс өтілінің, эндоваскулярлық нейрохирургия бойынша кемінде 432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Ангиографы бар рентген-операция жасау бөлмесі. Гемодинамиканың интраоперациялық мониторингі. Наркоздық-тыныс алу аппараты. Магниттік-резонанстық томограф. Компьютерлік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аортасына протезді эндоваскулярлық имплантанттау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жүйесі бар ангиографиялық қондырғы. Наркоздық-тыныс алу аппараты. Бифаздық дефибрилятор. Жасанды қанайналым аппараты.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"Кардиология (интервенциялық кардиология) (ересектер)" немесе "Кардиология (интервенциялық кардиология) (балалар)" немесе "Ангиохирургия (рентгенохирургия, интервенциялық хирургия)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Дуплекстік сканер. Интраоперациялық мониторинг – инвазивтік АҚ. Гемодинамика жүйесі бар ангиографиялық қондырғы. Қан реинфузиясына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немесе екі орынды болуы тиіс. Діңдік жасушаларды дайындау және биотехнология зертханасы биоматериал жинауға арналған жабдықтармен (жасушалар биотехнологиясының механикалық тәсілі немесе жасушалар сепараторы), ағынды цитофлуориметр, діңдік жасушаларды бөлуге арналған жабдық – ламинарлық шкаф, CO2 – инкубатор болуы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гепа–сүзгілермен немесе ауаның ламинарлық ағынын айдайтын өзге де құрылғылармен жабдықталуы тиіс; палаталар тәулік бойғы посты бар бір орынды болуы тиіс. Емшара бөлмесі цитостатиктерді ерітуге арналған ламинарлық шкафпен жабдықталуы тиіс. Зертхана цитологиялық, иммунофенотиптік, иммуногистохимиялық, молекулалық-генетикалық, гемостазиологиялық және микробиологиялық зерттеулерді, сондай-ақ HLA типтеуді (шарт негізінде мүмкін) орындауға мүмкіндік беруі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"Гематология (ересектер)" немесе "Онкология және гематология (балалар)" мамандығы бойынша сертификаты бар маманның, мамандығы бойынша кемінде 5 жыл жұмыс өтілінің, сүйек кемігін транспланттау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гепа – сүзгілермен немесе өзге ауаның ламинарлық ағынын айдаушы құрылғылармен жабдықталған болуы тиіс. Палаталар бір орынды, тәуліктік постпен болуы тиіс. Палаталар кемінде 1 төсек-орынға 2 инфузоматымен, өкпені жасанды желдету кемінде 2, пациент мониторымен, газдар келтіірілген консольдермен жарақтандырылу тиіс. Зертханада цитологиялық, цитогенетикалық, иммунофенотиптік, иммундық-гистиохимиялық, молекулярлық – генетикалық, гемостазиологиялық, микробиологиялық зерттеуді (шарт негізінде болуы мүмкін) жүргізу мүмкіндігі болуы тиіс. Дің жасушаларын дайындау зертханасы жасушаларды жинауға арналған жабдықпен (жасушалар сепараторы), ағынды цитофлуориметрмен, криосақтағышқа арналған жабдықпен (шарт негізінде мүмкін) жарақтандырылуы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(трансплантология)" мамандығы бойынша сертификаты бар кемінде екі маманның, трансплантология, кадаврдан ағзаларды алу және донорлық ағзаларды тасымалдау, оның ішінде мамандандырылған жабдықтарды пайдалана отырып адам ағзаларын тасымалдау, бауырды транспланттау бойынша кемінде 108 сағат көлемінде соңғы 3 жылда біліктілігін арттыру туралы куәліктің, транспланттау бөлімшесінде кемінде 3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Байпас – қанайналымды тексеру аппараты. Молекулалық-адсорбциялаушы айналмалы жүйе. Гемодиализге және гемодиасүзгілеуге арналған аппарат-кемінде 2, доплері бар ультрадыбыстық аппарат – кемінде 2, компьютерлік томограф-1, ангиограф -1, операциялық коагулятор-кемінде 2, аспирациялық сорғыш -2, дәрілік заттар дозаторы -4, электрокардиограф -1, өкпені жасанды желдету аппараты -2, бинокулярлық лупалар -2, микрохирургиялық аспаптар жиынтығы-2, тамырлық аспаптар жиынтығы -2, С-доға рентгенологиялық аппарат -1, гармоникалық ультрадыбыстық скальпель -2, лапароскопиялық эндобейнехирургиялық баған-1, хирургиялық аспаптар жиынтығы (жаракеңейткіш) - 2, пациентті бақылауға арналған монитор -2, пациенттің дене салмағын анықтауға арналған таразылар-1, донорлық ағзаны тасымалдауға арналған контейнер-1,қанның реинфузиясына арналған аппарат-1, қышқыл-сілтілік күйдің анализаторы-1, ультрадыбыстық хирургиялық аспиратор-1.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"Жалпы хирургия (абдоминалдық хирургия)" немесе "Онкология (ересектер)" мамандығы бойынша сертификаты бар маманның, кемінде 10 жыл жұмыс өтілінің, бейін бойынша кемінде 108 сағат көлемінде біліктілігін арттыру туралы куәліктің болуы. Осы қызметті 18 жастан асқан адамдарға көрсету мамандығы бойынша кемінде 10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хирургиялық жиынтық. Қантамырлық хирургиялық жиынтық. Моно және биполярлық электрокоагулятор. Монофиламенттік тігу жабдықтар.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немесе "Онкология (ересектер)" мамандығы бойынша сертификаты бар маманның, мамандығы бойынша кемінде 10 жыл жұмыс өтілінің, қантамырлық хирургия мәселелері бойынша кемінде 108 сағат, онкоурология бойынша кемінде 108 сағат көлемінде соңғы 5 жылда біліктілігін арттыру туралы куәліктің болуы. Штатта "Ангиохирургия (ересектер, балалар)" маманның немесе ангиохирургия бойынша емдеу қызметтерін көрсету үшін шарттың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аппаратыНаркоздық аппарат. Электрлік операциялық үстел. Реанимациялық бөлім. Рентгенографиялық қондырғы. Шприцтік инжекторы бар компьютерлік томография немесе магниттік-резонанстық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Наркоздық аппарат. Электрлік операциялық үстел. Реанимациялық бөлім. Рентгенографиялық қондырғы. Шприцтік инжекторы бар компьютерлік томография немесе магниттік-резонанстық томография. УДЗ аппараты. Клиникалық- диагностикалық зертхана. Патоморфология (гистология, цитология) зертханасы. Допплерографияға арналған аппарат. Үлкен хирургиялық жиынтық. Қантамырлық хирургиялық жиынтық.</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"Урология және андрология (ересектер, балалар)" мамандығы бойынша сертификаты бар маманның, мамандығы бойынша кемінде 10 жыл жұмыс өтілінің, гениталдық хирургия мәселелері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жиынтығы. Үлкен жиынтықтағы хирургиялық аспаптар жиынтығы. Наркоздық-тыныс алу аппараты. Жоғары жиіліктік электрокоагулятор.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жамбас сүйектеріне сыртқы бекітуші құрылғыны пайдалану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мамандығы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операциялықүстелінің травматологиялық жәнеортопедиялық қосалқы бөлігі.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кейдждердің фиксациясы арқылы кеуде және бел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(электр дрелі).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алдыңғы жету әдісі</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(бормен, фрездерменжәне аралармен дрель).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бүйір көлденең қол жеткізу, дискіні протездеу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немесе "Нейрохирургия (ересектер, балалар) мамандығы бойынша сертификаты бар маманның, мамандығы бойынша кемінде 5 жыл жұмыс өтілінің, омыртқа хирургиясы бойынша кемінде 216 сағат көлемінде соңғы 5 жыла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Электрондық-оптикалықтүрлендіргіш. Күш жұмсалатын аспап (бормен, фрездерменжәне аралармен дрель). Рентген-негативтік әмбебап операциялық үстел. Транспедикулярлық бекіту құралдары. Кейджді орнатуға арналған құралдар. Бинокулярлық лупа.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ауыстырылуын тексеру,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60 операция болу керек.</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ауыстырылуын тексеру, нақтыланбаған</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мамандығы бойынша кемінде 5 жыл жұмыс өтілінің, буындарды эндопротездеу бойынша кемінде 216 сағат көлемінде соңғы 5 жылда біліктілігін арттыру туралы куәліктің болуы. Соңғы 5 жылда жүргізілген алғашқы протездеу саны жылына кемінде 30 операция болу керек.</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 немесе жылжымалы операциялық рентген-аппарат. Күш жұмсалатын құралдар (осциллирлейтін ара, ример). Эндопротездің әрбір үлгісіне арналған мамандандырылған хирургиялық аспап. Рентген-негативтік әмбебап операциялық үстел. Сүйек банкі.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(комбустиология) (ересектер, балалар)" мамандығы бойынша сертификаты бар маманның, онколог консультанттың, мамандығы бойынша кемінде 10 жыл жұмыс өтілінің, тірек-қимыл аппараты ісіктері мәселелері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немесе магниттік-резонанстық томограф. Ірі буындарды эндопротездеу бойынша операция жүргізуге арналған құрылғылар. Микрохирургиялық жиынтық. Онкологиялық эндопротездер. Операциялық рентген қондырғы.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"Травматология-ортопедия (комбустология) (ересектер, балалар)" мамандығы бойынша сертификаты бар маманның, мамандығы бойынша кемінде 5 жыл жұмыс өтілінің, комбустология бойынша кемінде 216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Фибробластар мәдениетінің диплоидті тері жасушаларының аллогенді суспензиясы.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ұзақ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5 жыл жұмыс өтілінің болуы. Репродуктология мәселелері бойынша кемінде 108 сағат көлемінде соңғы 5 жылдың ішінде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мәселелері бойынша кемінде 108 сағат көлемінде соңғы 5 жылда біліктілігін арттыру туралы куәліктің болуы. Жоғары медициналық немесе биологиялық білімі бар маманның, эмбриология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мәселелері бойынша соңғы 3 жылдың ішінде кемінде 108 сағат біліктілігін арттыру туралы куәліктің болуы. "Урология және андрология" мамандығы бойынша сертификаты бар маманның, мамандығы бойынша кемінде 3 жыл жұмыс өтілінің, андрология мәселелері бойынша кемінде 108 сағат көлемінде соңғы 5 жылда біліктілігін арттыру туралы куәліктің болуы.Жоғары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ұзын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андрология мәселесі бойынша кемінде 3 жыл жұмыс өтілінің, кемінде 108 сағат көлемінде соңғы 5 жылда біліктілігін арттыру туралы куәліктің болуы. 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қысқа хаттама</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"Акушерлік және гинекология" мамандығы бойынша сертификаты бар маманның, мамандығы бойынша 3 жыл жұмыс өтілінің болуы. Репродуктология мәселесі бойынша кемінде 108 сағат көлемінде соңғы 5 жылда біліктілігін арттыру туралы куәліктің болуы. "Урология және андрология" мамандығы бойынша сертификаты бар маманның, мамандығы бойынша 3 жыл жұмыс өтілінің, андрология мәселесі бойынша кемінде 108 сағат көлемінде соңғы 5 жылда біліктілігін арттыру туралы куәліктің болуы.Жоғары медициналық немесе биологиялық білімі бар маманның, эмбриология мәселесі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Қорғаудың 2 класты ламинарлы шкафы. Зертханалық центрифуга. Дьюара тамыр. УДЗ арналған аппараты. Эмбрионды культивациялауға арналған инкубатор. Хетчинг үшін лазерлік жүйемен зертханалық зерттеулерге арналған медициналық инвертирленген микроскоп. Медициналық зертханалық микроскоп. Стероскопиялық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"Оториноларингология (сурдология) (ересектер, балалар)" мамандығы бойынша сертификаты бар маманның, мамандығы бойынша 10 жыл жұмыс өтілінің, отохирургия және кохлеарлы имплантация мәселелері бойынша біліктілігін арттыру туралы куәліктің болуы.Кохлеарлы имплантты жөнге салу бойынша біліктілігін арттыру туралы куәліктің болуы. "Оториноларингология" (сурдология) (ересектер, балалар)" мамандығы бойынша сертификаты бар маманның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микроскоп. Тимпаналдық хирургиялық жиынтық. Кохлеарлы имплант. Бормашина. Кохлеарлы имплантты іске және жөнге салу бағдарламасы бар ноутбук.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"Кардиохирургия" мамандығы бойынша сертификаты бар маманның, мамандығы бойынша кемінде 5 жыл жұмыс өтілінің, ашық жүрекке өз бетінше жылына кемінде 50 операция жасау тәжірибесінің, көрсетілген мамандық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 дефибриллятор. Уақытша электрокардиостимулятор. Жүрек пен қан тамырларын ультрадыбыстық зерттеуге арналған стационарлық немесе портативтік аппарат. Инвазивтік гемодинамика функциясы бар монитор. Перфузор. Инфузомат. Өңеш арқылы бергіш. Хирургиялық электрокоагулятор. Электролиттерді анықтаумен қышқыл-негізгі тепетеңдік талдағышы. Хирургиялық аспиратор (сору). Наркоздық-тыныс алу аппараты. Жасанды қанайналым аппараты. Экстракорпоралдық мембраналық оксигенация жүргізуге арналған аппарат. Афференттік гемокоррекцияға арналған аппарат.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жоғары мөлшерлі брахитерапия мәселелері бойынша кемінде 108 сағат көлемінде соңғы 5 жылда біліктілігін арттырудың болуы. Физика немесе дозиметрия немесе сәулелі терапияны жоспарлау бойынша (медициналық физик) жоғары білімді маманның, мамандығы бойынша 5 жыл жұмыс өтілінің, сәулелі терапияның жоғары технологиялық әдістемелерін жоспарлау мәселелері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5 жыл жұмыс өтілінің болуы. "Онкология" және "Урология және андрология" (ересектер) мамандығы бойынша сертификаты бар маманның, кемінде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жоғары мөлшерлі жүйелерге арналған бағдарламаны қамтамасыз ету. Брахитерапияға арналған стабилизатор, бекіту құрылғысымен степпер, ультра дыбыс датчигі, позиционирлеу жүйесін, шаблонды қосып алатын жабдықтар.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Брахитерапия инесі диаметрі 18 Ch болу керек. Брахитерапияға арналған баллон бір реттік. Брахитерапияға арналған аппарат 192 ирридия көзімен.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0,25мм.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"Сәулелі терапия" (радиология) мамандығы бойынша сертификаты бар маманның, мамандығы бойынша 5 жыл жұмыс өтілінің, интерстициалдық сәулелі терапия (брахитерапия) тақырыптары бойынша кемінде 108 сағат көлемінде соңғы 5 жылда біліктілігін арттыру туралы куәліктің болуы. Физика немесе дозиметрия немесе сәулелі терапияны жоспарлау бойынша (медициналық физик) маманданудан өткен жоғары білімді маманның, мамандығы бойынша 5 жыл жұмыс өтілінің, сәулелі терапияның жоғары технологиялық әдістемелерін жоспарлау тақырыптары бойынша кемінде 108 сағат көлемінде соңғы 5 жылда біліктілігін арттыру туралы куәліктің болуы. Сәуле шығару көздерімен жұмысқа рұқсаттың болуы. "Анестезиология және реаниматология" (ересектер) мамандығы бойынша сертификаты бар маманның, мамандығы бойынша кемінде 3 жыл жұмыс өтілінің болуы. "Онкология" және "урология және андрология" (ересектер) мамандығы бойынша сертификаты бар маманның, мамандығы бойынша 5 жыл жұмыс өтілінің, сәулелі терапия мәселелері бойынша кемінде 108 сағат көлемінде соңғы 5 жылда біліктілігін арттыру туралы куәліктің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Брахитерапевтік төмен мөлшерлі жүйелерге арналған бағдарламаны қамтамасыз ету. Брахитерапияға стабилизатор, бекіту құрылғысымен степпер, ультра дыбыс датчигі, позициянирлеу жүйесін, шаблонды қосып алатын құрылғыларына арналған жабдық. Құрылғылармен ультрадыбыстық аппарат (брахитерапияға арналған бағдарламалық қамту, бижоспарлы трансректальды датчигімен және суретке координатты торды салу болу тиіс). Операциялық бөлме стерильді қорғалу керек, операциялық стол алмалы құрылғы жиынтықтармен болу тиіс. Имплантаушы дәннің радиактивті сәуле шығару көздері йод-125. Брахитерапия инесі парафинирленген және парафинирленбеген. Брахитерапияға арналған баллон бір реттік. Қосымша жабдықтар: дизиметр жиынтығы. Халат. Рентген қорғаушы жабық, қорғасынды эквиваленті 0,5 мм Pb алдынан және 0,25 мм Pb артынан. Рентген қорғаушы жағасы 0,35 мм. Рентген қорғаушы бас киімі 0,35 мм Pb, рентген қорғаушы қолғап 0,25 мм Pb.</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4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 "Онкология" немесе "Эндокринология" немесе "Сәулелі терапия" (радиология) мамандығы бойынша сертификаты бар маманның, мамандығы бойынша 5 жыл жұмыс өтілінің, ядролық медицина мәселелері бойынша кемінде 108 сағат көлемінде соңғы 5 жылда біліктілігін арттыру туралы куәліктің болуы. Физика бойынша немесе дозиметрия, радиациялық қауіпсіздік, ядролық физика бойынша маманданудан өткен жоғары техникалық білімі бар медициналық физик маманы. Радиохимиядан маманданудан өткен химия бойынша жоғары білімді инженер-радиохимик маманының, кемінде 3 жыл жұмыс өтілінің болуы. "Медбикелік іс" мамандығы бойынша сертификаты бар, орта медициналық білімі бар, ядролық медицина бойынша (радионуклидтік терапия) маманданудан өткен, кемінде 3 жыл жұмыс өтілінің болуы. Иондаушы сәуле шығару көздерімен жұмысқа рұқсаттың болуы.</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бірлескен бірфотонды эмиссиондық компьютерлік томография. Сұйық радиоактивтік қалдықтарды жинау және сақтау жүйесі. Радиофармпрепаратты жинақтауға арналған жиынтық. Дозиметрлік жабдықтың стандартты жиынтығы.</w:t>
            </w:r>
          </w:p>
        </w:tc>
      </w:tr>
    </w:tbl>
    <w:bookmarkStart w:name="z93" w:id="89"/>
    <w:p>
      <w:pPr>
        <w:spacing w:after="0"/>
        <w:ind w:left="0"/>
        <w:jc w:val="both"/>
      </w:pPr>
      <w:r>
        <w:rPr>
          <w:rFonts w:ascii="Times New Roman"/>
          <w:b w:val="false"/>
          <w:i w:val="false"/>
          <w:color w:val="000000"/>
          <w:sz w:val="28"/>
        </w:rPr>
        <w:t>
      Ескертпе:</w:t>
      </w:r>
    </w:p>
    <w:bookmarkEnd w:id="89"/>
    <w:p>
      <w:pPr>
        <w:spacing w:after="0"/>
        <w:ind w:left="0"/>
        <w:jc w:val="both"/>
      </w:pPr>
      <w:r>
        <w:rPr>
          <w:rFonts w:ascii="Times New Roman"/>
          <w:b w:val="false"/>
          <w:i w:val="false"/>
          <w:color w:val="000000"/>
          <w:sz w:val="28"/>
        </w:rPr>
        <w:t>
      * - ТМККК шеңберінде жасанды ұрықтандыру қызметін көрсететін медициналық ұйымдарға қойылатын қосымша сипаттамалар:</w:t>
      </w:r>
    </w:p>
    <w:p>
      <w:pPr>
        <w:spacing w:after="0"/>
        <w:ind w:left="0"/>
        <w:jc w:val="both"/>
      </w:pPr>
      <w:r>
        <w:rPr>
          <w:rFonts w:ascii="Times New Roman"/>
          <w:b w:val="false"/>
          <w:i w:val="false"/>
          <w:color w:val="000000"/>
          <w:sz w:val="28"/>
        </w:rPr>
        <w:t>
      1. денсаулық сақтау ұйымның жасанды ұрықтандыру саласындағы жұмыс ұзақтығы кемінде 3 жыл болуы тиіс;</w:t>
      </w:r>
    </w:p>
    <w:p>
      <w:pPr>
        <w:spacing w:after="0"/>
        <w:ind w:left="0"/>
        <w:jc w:val="both"/>
      </w:pPr>
      <w:r>
        <w:rPr>
          <w:rFonts w:ascii="Times New Roman"/>
          <w:b w:val="false"/>
          <w:i w:val="false"/>
          <w:color w:val="000000"/>
          <w:sz w:val="28"/>
        </w:rPr>
        <w:t>
      2. жасанды ұрықтандырудың емдік циклдарының саны жылына кемінде 300 цикл болуы тиіс;</w:t>
      </w:r>
    </w:p>
    <w:p>
      <w:pPr>
        <w:spacing w:after="0"/>
        <w:ind w:left="0"/>
        <w:jc w:val="both"/>
      </w:pPr>
      <w:r>
        <w:rPr>
          <w:rFonts w:ascii="Times New Roman"/>
          <w:b w:val="false"/>
          <w:i w:val="false"/>
          <w:color w:val="000000"/>
          <w:sz w:val="28"/>
        </w:rPr>
        <w:t>
      3. эмбриондарды алып жүруге жүкті болуы жиілігі – кемінде 33%;</w:t>
      </w:r>
    </w:p>
    <w:p>
      <w:pPr>
        <w:spacing w:after="0"/>
        <w:ind w:left="0"/>
        <w:jc w:val="both"/>
      </w:pPr>
      <w:r>
        <w:rPr>
          <w:rFonts w:ascii="Times New Roman"/>
          <w:b w:val="false"/>
          <w:i w:val="false"/>
          <w:color w:val="000000"/>
          <w:sz w:val="28"/>
        </w:rPr>
        <w:t>
      4. алып жүру сандарындағы бала туу жиілігі – кемінде 25%.</w:t>
      </w:r>
    </w:p>
    <w:p>
      <w:pPr>
        <w:spacing w:after="0"/>
        <w:ind w:left="0"/>
        <w:jc w:val="both"/>
      </w:pPr>
      <w:r>
        <w:rPr>
          <w:rFonts w:ascii="Times New Roman"/>
          <w:b w:val="false"/>
          <w:i w:val="false"/>
          <w:color w:val="000000"/>
          <w:sz w:val="28"/>
        </w:rPr>
        <w:t>
      ** Кохлеарлық операцияға дейінгі және кейінгі міндетті оңалту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оның</w:t>
            </w:r>
            <w:r>
              <w:br/>
            </w:r>
            <w:r>
              <w:rPr>
                <w:rFonts w:ascii="Times New Roman"/>
                <w:b w:val="false"/>
                <w:i w:val="false"/>
                <w:color w:val="000000"/>
                <w:sz w:val="20"/>
              </w:rPr>
              <w:t>ішінде жоғары технологиялық</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95" w:id="90"/>
    <w:p>
      <w:pPr>
        <w:spacing w:after="0"/>
        <w:ind w:left="0"/>
        <w:jc w:val="left"/>
      </w:pPr>
      <w:r>
        <w:rPr>
          <w:rFonts w:ascii="Times New Roman"/>
          <w:b/>
          <w:i w:val="false"/>
          <w:color w:val="000000"/>
        </w:rPr>
        <w:t xml:space="preserve"> Жоғары технологиялық медициналық қызметтерді ұсынуға денсаулық сақтау ұйымдарының сәйкестігіне/сәйкессіздігіне қорытынды</w:t>
      </w:r>
    </w:p>
    <w:bookmarkEnd w:id="90"/>
    <w:bookmarkStart w:name="z96" w:id="91"/>
    <w:p>
      <w:pPr>
        <w:spacing w:after="0"/>
        <w:ind w:left="0"/>
        <w:jc w:val="both"/>
      </w:pPr>
      <w:r>
        <w:rPr>
          <w:rFonts w:ascii="Times New Roman"/>
          <w:b w:val="false"/>
          <w:i w:val="false"/>
          <w:color w:val="000000"/>
          <w:sz w:val="28"/>
        </w:rPr>
        <w:t>
      1. Денсаулық сақтау ұйымы</w:t>
      </w:r>
    </w:p>
    <w:bookmarkEnd w:id="91"/>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(толық заңды атауы)</w:t>
      </w:r>
    </w:p>
    <w:bookmarkStart w:name="z97" w:id="92"/>
    <w:p>
      <w:pPr>
        <w:spacing w:after="0"/>
        <w:ind w:left="0"/>
        <w:jc w:val="both"/>
      </w:pPr>
      <w:r>
        <w:rPr>
          <w:rFonts w:ascii="Times New Roman"/>
          <w:b w:val="false"/>
          <w:i w:val="false"/>
          <w:color w:val="000000"/>
          <w:sz w:val="28"/>
        </w:rPr>
        <w:t>
      2. Жоғары технологиялық медициналық көмектің ұсынылатын түрінің атауы</w:t>
      </w:r>
    </w:p>
    <w:bookmarkEnd w:id="92"/>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1967"/>
        <w:gridCol w:w="1967"/>
        <w:gridCol w:w="3199"/>
        <w:gridCol w:w="1968"/>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Сәйкессіздікті негіздемелеу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қорытынды</w:t>
            </w:r>
          </w:p>
        </w:tc>
      </w:tr>
    </w:tbl>
    <w:bookmarkStart w:name="z98" w:id="93"/>
    <w:p>
      <w:pPr>
        <w:spacing w:after="0"/>
        <w:ind w:left="0"/>
        <w:jc w:val="both"/>
      </w:pPr>
      <w:r>
        <w:rPr>
          <w:rFonts w:ascii="Times New Roman"/>
          <w:b w:val="false"/>
          <w:i w:val="false"/>
          <w:color w:val="000000"/>
          <w:sz w:val="28"/>
        </w:rPr>
        <w:t>
      Ескертпе:</w:t>
      </w:r>
    </w:p>
    <w:bookmarkEnd w:id="9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бөлімшелері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желтоқсаны</w:t>
            </w:r>
            <w:r>
              <w:br/>
            </w:r>
            <w:r>
              <w:rPr>
                <w:rFonts w:ascii="Times New Roman"/>
                <w:b w:val="false"/>
                <w:i w:val="false"/>
                <w:color w:val="000000"/>
                <w:sz w:val="20"/>
              </w:rPr>
              <w:t>№ ҚР ДСМ-238/2020 Бұйрыққа</w:t>
            </w:r>
            <w:r>
              <w:br/>
            </w:r>
            <w:r>
              <w:rPr>
                <w:rFonts w:ascii="Times New Roman"/>
                <w:b w:val="false"/>
                <w:i w:val="false"/>
                <w:color w:val="000000"/>
                <w:sz w:val="20"/>
              </w:rPr>
              <w:t>2-қосымша</w:t>
            </w:r>
          </w:p>
        </w:tc>
      </w:tr>
    </w:tbl>
    <w:bookmarkStart w:name="z100" w:id="94"/>
    <w:p>
      <w:pPr>
        <w:spacing w:after="0"/>
        <w:ind w:left="0"/>
        <w:jc w:val="left"/>
      </w:pPr>
      <w:r>
        <w:rPr>
          <w:rFonts w:ascii="Times New Roman"/>
          <w:b/>
          <w:i w:val="false"/>
          <w:color w:val="000000"/>
        </w:rPr>
        <w:t xml:space="preserve"> Қазақстан Республикасы Денсаулық сақтау министрінің күші жойылған кейбір бұйрықтарының тізбесі</w:t>
      </w:r>
    </w:p>
    <w:bookmarkEnd w:id="94"/>
    <w:bookmarkStart w:name="z101" w:id="95"/>
    <w:p>
      <w:pPr>
        <w:spacing w:after="0"/>
        <w:ind w:left="0"/>
        <w:jc w:val="both"/>
      </w:pPr>
      <w:r>
        <w:rPr>
          <w:rFonts w:ascii="Times New Roman"/>
          <w:b w:val="false"/>
          <w:i w:val="false"/>
          <w:color w:val="000000"/>
          <w:sz w:val="28"/>
        </w:rPr>
        <w:t xml:space="preserve">
      1)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14868 болып тіркелген, Қазақстан Республикасы Нормативтік құқықтық актілердің эталондық бақылау банкінде 2017 жылғы 27 наурызда жарияланды);</w:t>
      </w:r>
    </w:p>
    <w:bookmarkEnd w:id="95"/>
    <w:bookmarkStart w:name="z102" w:id="96"/>
    <w:p>
      <w:pPr>
        <w:spacing w:after="0"/>
        <w:ind w:left="0"/>
        <w:jc w:val="both"/>
      </w:pPr>
      <w:r>
        <w:rPr>
          <w:rFonts w:ascii="Times New Roman"/>
          <w:b w:val="false"/>
          <w:i w:val="false"/>
          <w:color w:val="000000"/>
          <w:sz w:val="28"/>
        </w:rPr>
        <w:t xml:space="preserve">
      2)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07 ақпандағы № 12 бұйрығына өзгеріс енгізу туралы" Қазақстан Республикасы Денсаулық сақтау министрінің 2017 жылғы 11 шілдедегі № 469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14868 болып тіркелген, Қазақстан Республикасы Нормативтік құқықтық актілердің эталондық бақылау банкінде 2017 жылғы 23 тамызда жарияланды);</w:t>
      </w:r>
    </w:p>
    <w:bookmarkEnd w:id="96"/>
    <w:bookmarkStart w:name="z103" w:id="97"/>
    <w:p>
      <w:pPr>
        <w:spacing w:after="0"/>
        <w:ind w:left="0"/>
        <w:jc w:val="both"/>
      </w:pPr>
      <w:r>
        <w:rPr>
          <w:rFonts w:ascii="Times New Roman"/>
          <w:b w:val="false"/>
          <w:i w:val="false"/>
          <w:color w:val="000000"/>
          <w:sz w:val="28"/>
        </w:rPr>
        <w:t xml:space="preserve">
      3)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07 ақпандағы № 12 бұйрығына өзгеріс енгізу туралы" Қазақстан Республикасы Денсаулық сақтау министрінің 2019 жылғы 15 сәуірдегі № ҚР ДСМ-33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18535 болып тіркелген, Қазақстан Республикасы Нормативтік құқықтық актілердің эталондық бақылау банкінде 2019 жылғы 19 сәуірде жарияланды);</w:t>
      </w:r>
    </w:p>
    <w:bookmarkEnd w:id="97"/>
    <w:bookmarkStart w:name="z104" w:id="98"/>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нормативтік құқықтық актілеріне өзгерістер мен толықтыру енгізу туралы" Қазақстан Республикасы Денсаулық сақтау министрінің 2020 жылғы 10 сәуірдегі № ҚР ДСМ-37/2020 бұйрығымен бекітілген Қазақстан Республикасы Денсаулық сақтау министрлігінің өзгерістер мен толықтыру енгізілетін нормативтік құқықтық актілерінің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20381 болып тіркелген, 2020 жылғы 15 сәуірде Нормативтік құқықтық актілердің Эталондық бақылау банкінде жарияланған).</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