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2248" w14:textId="4512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ДСМ-249/2020 бұйрығы. Қазақстан Республикасының Әділет министрлігінде 2020 жылғы 12 желтоқсанда № 21763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223-бабының </w:t>
      </w:r>
      <w:r>
        <w:rPr>
          <w:rFonts w:ascii="Times New Roman"/>
          <w:b w:val="false"/>
          <w:i w:val="false"/>
          <w:color w:val="000000"/>
          <w:sz w:val="28"/>
        </w:rPr>
        <w:t>6-тармағын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білім беру бағдарламалары білім алушыларының білімі мен дағдыларын бағалау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білім беру бағдарламалары түлектерінің кәсіптік даярлығын бағалау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саласындағы мамандардың кәсіптік даярлығын бағалау қағидалары бекітілсін.</w:t>
      </w:r>
    </w:p>
    <w:bookmarkEnd w:id="4"/>
    <w:bookmarkStart w:name="z6" w:id="5"/>
    <w:p>
      <w:pPr>
        <w:spacing w:after="0"/>
        <w:ind w:left="0"/>
        <w:jc w:val="both"/>
      </w:pPr>
      <w:r>
        <w:rPr>
          <w:rFonts w:ascii="Times New Roman"/>
          <w:b w:val="false"/>
          <w:i w:val="false"/>
          <w:color w:val="000000"/>
          <w:sz w:val="28"/>
        </w:rPr>
        <w:t>
      2. Күші жойылды деп танылсын:</w:t>
      </w:r>
    </w:p>
    <w:bookmarkEnd w:id="5"/>
    <w:bookmarkStart w:name="z7" w:id="6"/>
    <w:p>
      <w:pPr>
        <w:spacing w:after="0"/>
        <w:ind w:left="0"/>
        <w:jc w:val="both"/>
      </w:pPr>
      <w:r>
        <w:rPr>
          <w:rFonts w:ascii="Times New Roman"/>
          <w:b w:val="false"/>
          <w:i w:val="false"/>
          <w:color w:val="000000"/>
          <w:sz w:val="28"/>
        </w:rPr>
        <w:t xml:space="preserve">
      1) "Кәсіптік даярлықты бағалау және денсаулық сақтау саласындағы мамандардың біліктілікке сәйкестігін растау қағидаларын бекіту туралы" Қазақстан Республикасы Денсаулық сақтау және әлеуметтік даму министрінің 2015 жылғы 28 мамырдағы № 404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11449 болып тіркелген, 2015 жылғы 21 шілдеде "Әділет" ақпараттық-құқықтық жүйесінде жарияланған);</w:t>
      </w:r>
    </w:p>
    <w:bookmarkEnd w:id="6"/>
    <w:bookmarkStart w:name="z8" w:id="7"/>
    <w:p>
      <w:pPr>
        <w:spacing w:after="0"/>
        <w:ind w:left="0"/>
        <w:jc w:val="both"/>
      </w:pPr>
      <w:r>
        <w:rPr>
          <w:rFonts w:ascii="Times New Roman"/>
          <w:b w:val="false"/>
          <w:i w:val="false"/>
          <w:color w:val="000000"/>
          <w:sz w:val="28"/>
        </w:rPr>
        <w:t xml:space="preserve">
      2) "Денсаулық сақтау саласындағы ғылыми ұйымдар мен білім беру ұйымдарының ғылыми-педагог кадрларын бағалау қағидаларын, білім алушылардың медициналық білім беру бағдарламалары бойынша білімі мен дағдыларын бағалау қағидаларын бекіту туралы" Қазақстан Республикасы Денсаулық сақтау министрінің 2019 жылғы 23 сәуірдегі № ҚР ДСМ-46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18577 болып тіркелген, 2019 жылғы 25 сәуірдегі Қазақстан Республикасы нормативтік құқықтық актілерінің эталондық бақылау банкінде жарияланған).</w:t>
      </w:r>
    </w:p>
    <w:bookmarkEnd w:id="7"/>
    <w:bookmarkStart w:name="z9" w:id="8"/>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ДСМ-249/2020 Бұйрығына </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Денсаулық сақтау саласындағы білім беру бағдарламалары білім алушыларының білімі мен дағдыларын бағалау қағидалары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xml:space="preserve">
      1. Осы денсаулық сақтау саласындағы білім беру бағдарламалары білім алушыларының білімі мен дағдыларын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білім беру бағдарламалары білім алушыларының білімі мен дағдыларын бағалау тәртібін айқындайды.</w:t>
      </w:r>
    </w:p>
    <w:bookmarkEnd w:id="16"/>
    <w:bookmarkStart w:name="z19" w:id="17"/>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оқыту нәтижелеріне сәйкес жүргізіледі.</w:t>
      </w:r>
    </w:p>
    <w:bookmarkEnd w:id="17"/>
    <w:bookmarkStart w:name="z20" w:id="18"/>
    <w:p>
      <w:pPr>
        <w:spacing w:after="0"/>
        <w:ind w:left="0"/>
        <w:jc w:val="both"/>
      </w:pPr>
      <w:r>
        <w:rPr>
          <w:rFonts w:ascii="Times New Roman"/>
          <w:b w:val="false"/>
          <w:i w:val="false"/>
          <w:color w:val="000000"/>
          <w:sz w:val="28"/>
        </w:rPr>
        <w:t>
      3. Қағидалар меншік нысаны мен ведомстволық бағыныстылығына қарамастан денсаулық сақтау саласындағы ғылыми ұйымдар мен білім беру ұйымдарына (бұдан әрі – білім және ғылым ұйымдары) қолданылады.</w:t>
      </w:r>
    </w:p>
    <w:bookmarkEnd w:id="18"/>
    <w:bookmarkStart w:name="z21" w:id="19"/>
    <w:p>
      <w:pPr>
        <w:spacing w:after="0"/>
        <w:ind w:left="0"/>
        <w:jc w:val="both"/>
      </w:pPr>
      <w:r>
        <w:rPr>
          <w:rFonts w:ascii="Times New Roman"/>
          <w:b w:val="false"/>
          <w:i w:val="false"/>
          <w:color w:val="000000"/>
          <w:sz w:val="28"/>
        </w:rPr>
        <w:t>
      4. Осы Қағидаларда мынадай терминдер мен анықтамалар қолданылады:</w:t>
      </w:r>
    </w:p>
    <w:bookmarkEnd w:id="19"/>
    <w:bookmarkStart w:name="z22" w:id="20"/>
    <w:p>
      <w:pPr>
        <w:spacing w:after="0"/>
        <w:ind w:left="0"/>
        <w:jc w:val="both"/>
      </w:pPr>
      <w:r>
        <w:rPr>
          <w:rFonts w:ascii="Times New Roman"/>
          <w:b w:val="false"/>
          <w:i w:val="false"/>
          <w:color w:val="000000"/>
          <w:sz w:val="28"/>
        </w:rPr>
        <w:t>
      1) апелляциялық комиссия – білім алушылардың апелляциялық өтініштерін қарау үшін білім беру ұйымы құратын комиссия;</w:t>
      </w:r>
    </w:p>
    <w:bookmarkEnd w:id="20"/>
    <w:bookmarkStart w:name="z23" w:id="21"/>
    <w:p>
      <w:pPr>
        <w:spacing w:after="0"/>
        <w:ind w:left="0"/>
        <w:jc w:val="both"/>
      </w:pPr>
      <w:r>
        <w:rPr>
          <w:rFonts w:ascii="Times New Roman"/>
          <w:b w:val="false"/>
          <w:i w:val="false"/>
          <w:color w:val="000000"/>
          <w:sz w:val="28"/>
        </w:rPr>
        <w:t>
      2) бағалау жөніндегі ұйым – білім алушылардың, түлектердің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21"/>
    <w:bookmarkStart w:name="z24" w:id="22"/>
    <w:p>
      <w:pPr>
        <w:spacing w:after="0"/>
        <w:ind w:left="0"/>
        <w:jc w:val="both"/>
      </w:pPr>
      <w:r>
        <w:rPr>
          <w:rFonts w:ascii="Times New Roman"/>
          <w:b w:val="false"/>
          <w:i w:val="false"/>
          <w:color w:val="000000"/>
          <w:sz w:val="28"/>
        </w:rPr>
        <w:t>
      3) бағалаудың ақпараттық жүйесі (БАЖ) – пайдаланушылардың ақпараттық қажеттіліктерінің қауіпсіздігін қамтамасыз ету және қолдау арқылы білім алушылардың, түлектер мен мамандардың білімі мен дағдыларын,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22"/>
    <w:bookmarkStart w:name="z25" w:id="23"/>
    <w:p>
      <w:pPr>
        <w:spacing w:after="0"/>
        <w:ind w:left="0"/>
        <w:jc w:val="both"/>
      </w:pPr>
      <w:r>
        <w:rPr>
          <w:rFonts w:ascii="Times New Roman"/>
          <w:b w:val="false"/>
          <w:i w:val="false"/>
          <w:color w:val="000000"/>
          <w:sz w:val="28"/>
        </w:rPr>
        <w:t>
      4) білім алушы – техникалық және кәсіптік, орта білімнен кейінгі, жоғары, жоғары оқу орнынан кейінгі және үздіксіз интеграцияланған медициналық және (немесе) фармацевтикалық білімнің білім беру бағдарламасын меңгеретін тұлға;</w:t>
      </w:r>
    </w:p>
    <w:bookmarkEnd w:id="23"/>
    <w:bookmarkStart w:name="z26" w:id="24"/>
    <w:p>
      <w:pPr>
        <w:spacing w:after="0"/>
        <w:ind w:left="0"/>
        <w:jc w:val="both"/>
      </w:pPr>
      <w:r>
        <w:rPr>
          <w:rFonts w:ascii="Times New Roman"/>
          <w:b w:val="false"/>
          <w:i w:val="false"/>
          <w:color w:val="000000"/>
          <w:sz w:val="28"/>
        </w:rPr>
        <w:t>
      5) емтихан алушы – денсаулық сақтау саласындағы мамандардың тәжірибелік дағдыларын бағалауды жүзеге асыратын даярланған маман</w:t>
      </w:r>
    </w:p>
    <w:bookmarkEnd w:id="24"/>
    <w:bookmarkStart w:name="z27" w:id="25"/>
    <w:p>
      <w:pPr>
        <w:spacing w:after="0"/>
        <w:ind w:left="0"/>
        <w:jc w:val="both"/>
      </w:pPr>
      <w:r>
        <w:rPr>
          <w:rFonts w:ascii="Times New Roman"/>
          <w:b w:val="false"/>
          <w:i w:val="false"/>
          <w:color w:val="000000"/>
          <w:sz w:val="28"/>
        </w:rPr>
        <w:t>
      6) медициналық білім беру бағдарламалары бойынша білім алушылардың білімі мен дағдыларын бағалау (бұдан әрі – Бағалау) - білім алушылардың білім беру бағдарламаларын меңгеру сапасын және білімді, іскерлікті және дағдыларды қалыптастыруын бағалау;</w:t>
      </w:r>
    </w:p>
    <w:bookmarkEnd w:id="25"/>
    <w:bookmarkStart w:name="z28" w:id="26"/>
    <w:p>
      <w:pPr>
        <w:spacing w:after="0"/>
        <w:ind w:left="0"/>
        <w:jc w:val="both"/>
      </w:pPr>
      <w:r>
        <w:rPr>
          <w:rFonts w:ascii="Times New Roman"/>
          <w:b w:val="false"/>
          <w:i w:val="false"/>
          <w:color w:val="000000"/>
          <w:sz w:val="28"/>
        </w:rPr>
        <w:t>
      7) оқу-әдістемелік бірлестіктер - әртүрлі деңгейдегі білім беру бағдарламаларын іске асыру жөнінде ұсыныстар мен ұсынымдар енгізуге арналған салалық (мамандықтар, пәндер топтары) белгі бойынша білім беру процесі субъектілерінің бірлестіктері;</w:t>
      </w:r>
    </w:p>
    <w:bookmarkEnd w:id="26"/>
    <w:bookmarkStart w:name="z29" w:id="27"/>
    <w:p>
      <w:pPr>
        <w:spacing w:after="0"/>
        <w:ind w:left="0"/>
        <w:jc w:val="both"/>
      </w:pPr>
      <w:r>
        <w:rPr>
          <w:rFonts w:ascii="Times New Roman"/>
          <w:b w:val="false"/>
          <w:i w:val="false"/>
          <w:color w:val="000000"/>
          <w:sz w:val="28"/>
        </w:rPr>
        <w:t>
      8) симуляциялық технологиялар - дағдыларды пысықтау және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бағдарламалар);</w:t>
      </w:r>
    </w:p>
    <w:bookmarkEnd w:id="27"/>
    <w:bookmarkStart w:name="z30" w:id="28"/>
    <w:p>
      <w:pPr>
        <w:spacing w:after="0"/>
        <w:ind w:left="0"/>
        <w:jc w:val="both"/>
      </w:pPr>
      <w:r>
        <w:rPr>
          <w:rFonts w:ascii="Times New Roman"/>
          <w:b w:val="false"/>
          <w:i w:val="false"/>
          <w:color w:val="000000"/>
          <w:sz w:val="28"/>
        </w:rPr>
        <w:t>
      9) тест спецификациясы - пән бөлімдерінің мазмұны мен емтихан материалдарының саны бойынша тесттің мақсатын, міндеттерін, құрылымын айқындайтын білімді бағалаудың егжей-тегжейлі жоспары.</w:t>
      </w:r>
    </w:p>
    <w:bookmarkEnd w:id="28"/>
    <w:bookmarkStart w:name="z31" w:id="29"/>
    <w:p>
      <w:pPr>
        <w:spacing w:after="0"/>
        <w:ind w:left="0"/>
        <w:jc w:val="both"/>
      </w:pPr>
      <w:r>
        <w:rPr>
          <w:rFonts w:ascii="Times New Roman"/>
          <w:b w:val="false"/>
          <w:i w:val="false"/>
          <w:color w:val="000000"/>
          <w:sz w:val="28"/>
        </w:rPr>
        <w:t>
      5. Білім алушыларды бағалау денсаулық сақтау саласындағы білім беру ұйымдарының және (немесе) келісім бойынша Бағалау жөніндегі ұйымның базасында білім беру бағдарламаларын меңгеру сапасын, білім мен дағдылардың қалыптасуын өлшеу мақсатында жүргізіледі.</w:t>
      </w:r>
    </w:p>
    <w:bookmarkEnd w:id="29"/>
    <w:bookmarkStart w:name="z32" w:id="30"/>
    <w:p>
      <w:pPr>
        <w:spacing w:after="0"/>
        <w:ind w:left="0"/>
        <w:jc w:val="left"/>
      </w:pPr>
      <w:r>
        <w:rPr>
          <w:rFonts w:ascii="Times New Roman"/>
          <w:b/>
          <w:i w:val="false"/>
          <w:color w:val="000000"/>
        </w:rPr>
        <w:t xml:space="preserve"> 2-тарау. Денсаулық сақтау саласындағы білім беру бағдарламалары білім алушыларының білімі мен дағдыларын бағалауды ұйымдастыру және жүргізу тәртібі</w:t>
      </w:r>
    </w:p>
    <w:bookmarkEnd w:id="30"/>
    <w:bookmarkStart w:name="z33" w:id="31"/>
    <w:p>
      <w:pPr>
        <w:spacing w:after="0"/>
        <w:ind w:left="0"/>
        <w:jc w:val="both"/>
      </w:pPr>
      <w:r>
        <w:rPr>
          <w:rFonts w:ascii="Times New Roman"/>
          <w:b w:val="false"/>
          <w:i w:val="false"/>
          <w:color w:val="000000"/>
          <w:sz w:val="28"/>
        </w:rPr>
        <w:t>
      6. Денсаулық сақтау саласындағы білім беру бағдарламаларының барлық деңгейлерінің білім алушылары білім мен дағдыларды бағалаудан (бұдан әрі – Бағалау) өтеді.</w:t>
      </w:r>
    </w:p>
    <w:bookmarkEnd w:id="31"/>
    <w:bookmarkStart w:name="z34" w:id="32"/>
    <w:p>
      <w:pPr>
        <w:spacing w:after="0"/>
        <w:ind w:left="0"/>
        <w:jc w:val="both"/>
      </w:pPr>
      <w:r>
        <w:rPr>
          <w:rFonts w:ascii="Times New Roman"/>
          <w:b w:val="false"/>
          <w:i w:val="false"/>
          <w:color w:val="000000"/>
          <w:sz w:val="28"/>
        </w:rPr>
        <w:t>
      7. Бағалау жүргізу мерзімдерін денсаулық сақтау саласындағы білім беру ұйымдары оқу процесінің кестесін ескере отырып айқындайды.</w:t>
      </w:r>
    </w:p>
    <w:bookmarkEnd w:id="32"/>
    <w:bookmarkStart w:name="z35" w:id="33"/>
    <w:p>
      <w:pPr>
        <w:spacing w:after="0"/>
        <w:ind w:left="0"/>
        <w:jc w:val="both"/>
      </w:pPr>
      <w:r>
        <w:rPr>
          <w:rFonts w:ascii="Times New Roman"/>
          <w:b w:val="false"/>
          <w:i w:val="false"/>
          <w:color w:val="000000"/>
          <w:sz w:val="28"/>
        </w:rPr>
        <w:t>
      8. Білім алушыларды бағалау екі кезеңнен тұрады:</w:t>
      </w:r>
    </w:p>
    <w:bookmarkEnd w:id="33"/>
    <w:bookmarkStart w:name="z36" w:id="34"/>
    <w:p>
      <w:pPr>
        <w:spacing w:after="0"/>
        <w:ind w:left="0"/>
        <w:jc w:val="both"/>
      </w:pPr>
      <w:r>
        <w:rPr>
          <w:rFonts w:ascii="Times New Roman"/>
          <w:b w:val="false"/>
          <w:i w:val="false"/>
          <w:color w:val="000000"/>
          <w:sz w:val="28"/>
        </w:rPr>
        <w:t>
      1) білімді бағалау;</w:t>
      </w:r>
    </w:p>
    <w:bookmarkEnd w:id="34"/>
    <w:bookmarkStart w:name="z37" w:id="35"/>
    <w:p>
      <w:pPr>
        <w:spacing w:after="0"/>
        <w:ind w:left="0"/>
        <w:jc w:val="both"/>
      </w:pPr>
      <w:r>
        <w:rPr>
          <w:rFonts w:ascii="Times New Roman"/>
          <w:b w:val="false"/>
          <w:i w:val="false"/>
          <w:color w:val="000000"/>
          <w:sz w:val="28"/>
        </w:rPr>
        <w:t>
      2) дағдыларды бағалау.</w:t>
      </w:r>
    </w:p>
    <w:bookmarkEnd w:id="35"/>
    <w:bookmarkStart w:name="z38" w:id="36"/>
    <w:p>
      <w:pPr>
        <w:spacing w:after="0"/>
        <w:ind w:left="0"/>
        <w:jc w:val="both"/>
      </w:pPr>
      <w:r>
        <w:rPr>
          <w:rFonts w:ascii="Times New Roman"/>
          <w:b w:val="false"/>
          <w:i w:val="false"/>
          <w:color w:val="000000"/>
          <w:sz w:val="28"/>
        </w:rPr>
        <w:t>
      9. Бағалау білім алушының таңдауы бойынша тілде (қазақ, орыс немесе ағылшын) жүргізіледі.</w:t>
      </w:r>
    </w:p>
    <w:bookmarkEnd w:id="36"/>
    <w:bookmarkStart w:name="z39" w:id="37"/>
    <w:p>
      <w:pPr>
        <w:spacing w:after="0"/>
        <w:ind w:left="0"/>
        <w:jc w:val="both"/>
      </w:pPr>
      <w:r>
        <w:rPr>
          <w:rFonts w:ascii="Times New Roman"/>
          <w:b w:val="false"/>
          <w:i w:val="false"/>
          <w:color w:val="000000"/>
          <w:sz w:val="28"/>
        </w:rPr>
        <w:t>
      10. Білім алушыларды бағалауды бағалау жөніндегі ұйым жүргізеді.</w:t>
      </w:r>
    </w:p>
    <w:bookmarkEnd w:id="37"/>
    <w:p>
      <w:pPr>
        <w:spacing w:after="0"/>
        <w:ind w:left="0"/>
        <w:jc w:val="both"/>
      </w:pPr>
      <w:r>
        <w:rPr>
          <w:rFonts w:ascii="Times New Roman"/>
          <w:b w:val="false"/>
          <w:i w:val="false"/>
          <w:color w:val="000000"/>
          <w:sz w:val="28"/>
        </w:rPr>
        <w:t>
      Білім мен дағдыларды бағалау денсаулық сақтау саласындағы білім беру ұйымдарының немесе келісім бойынша бағалау жөніндегі ұйымдардың базасында жүргізіледі.</w:t>
      </w:r>
    </w:p>
    <w:p>
      <w:pPr>
        <w:spacing w:after="0"/>
        <w:ind w:left="0"/>
        <w:jc w:val="both"/>
      </w:pPr>
      <w:r>
        <w:rPr>
          <w:rFonts w:ascii="Times New Roman"/>
          <w:b w:val="false"/>
          <w:i w:val="false"/>
          <w:color w:val="000000"/>
          <w:sz w:val="28"/>
        </w:rPr>
        <w:t>
      Емтихан материалдарын әзірлеу, сараптау және жаңарту тәртібін бағалау жөніндегі ұйым жүзеге асырады. Тест спецификациялары мен дағдыларды бағалау тізбесі денсаулық сақтау кадрларын даярлау бағыты бойынша оқу-әдістемелік бірлестіктермен келісіледі.</w:t>
      </w:r>
    </w:p>
    <w:bookmarkStart w:name="z40" w:id="38"/>
    <w:p>
      <w:pPr>
        <w:spacing w:after="0"/>
        <w:ind w:left="0"/>
        <w:jc w:val="both"/>
      </w:pPr>
      <w:r>
        <w:rPr>
          <w:rFonts w:ascii="Times New Roman"/>
          <w:b w:val="false"/>
          <w:i w:val="false"/>
          <w:color w:val="000000"/>
          <w:sz w:val="28"/>
        </w:rPr>
        <w:t>
      11. Білім алушылардың білімін бағалау тест сұрақтарының көмегімен автоматтандырылған компьютерлік тестілеумен жүргізіледі.</w:t>
      </w:r>
    </w:p>
    <w:bookmarkEnd w:id="38"/>
    <w:p>
      <w:pPr>
        <w:spacing w:after="0"/>
        <w:ind w:left="0"/>
        <w:jc w:val="both"/>
      </w:pPr>
      <w:r>
        <w:rPr>
          <w:rFonts w:ascii="Times New Roman"/>
          <w:b w:val="false"/>
          <w:i w:val="false"/>
          <w:color w:val="000000"/>
          <w:sz w:val="28"/>
        </w:rPr>
        <w:t>
      Білім бағасының шекті балын оқу-әдістемелік бірлестіктермен келісім бойынша Бағалау жөніндегі ұйым белгілейді.</w:t>
      </w:r>
    </w:p>
    <w:p>
      <w:pPr>
        <w:spacing w:after="0"/>
        <w:ind w:left="0"/>
        <w:jc w:val="both"/>
      </w:pPr>
      <w:r>
        <w:rPr>
          <w:rFonts w:ascii="Times New Roman"/>
          <w:b w:val="false"/>
          <w:i w:val="false"/>
          <w:color w:val="000000"/>
          <w:sz w:val="28"/>
        </w:rPr>
        <w:t>
      Апелляцияны есепке алмағанда білімді бағалау нәтижелерінің хаттамасы білімді бағалау жүргізілген күні Денсаулық сақтау саласындағы білім беру ұйымдарына ұсынылады.</w:t>
      </w:r>
    </w:p>
    <w:p>
      <w:pPr>
        <w:spacing w:after="0"/>
        <w:ind w:left="0"/>
        <w:jc w:val="both"/>
      </w:pPr>
      <w:r>
        <w:rPr>
          <w:rFonts w:ascii="Times New Roman"/>
          <w:b w:val="false"/>
          <w:i w:val="false"/>
          <w:color w:val="000000"/>
          <w:sz w:val="28"/>
        </w:rPr>
        <w:t>
      Білімді бағалауға келмеген білім алушылар нәтижелер хаттамасында көрсетілмейді.</w:t>
      </w:r>
    </w:p>
    <w:p>
      <w:pPr>
        <w:spacing w:after="0"/>
        <w:ind w:left="0"/>
        <w:jc w:val="both"/>
      </w:pPr>
      <w:r>
        <w:rPr>
          <w:rFonts w:ascii="Times New Roman"/>
          <w:b w:val="false"/>
          <w:i w:val="false"/>
          <w:color w:val="000000"/>
          <w:sz w:val="28"/>
        </w:rPr>
        <w:t>
      Келмеу себебіне қарамастан, білімді бағалаудан өту үшін келмеген білім алушылар ұйымның базасында бағалау бойынша жаңадан белгіленген мерзімде білімін бағалаудан өтуге міндетті.</w:t>
      </w:r>
    </w:p>
    <w:p>
      <w:pPr>
        <w:spacing w:after="0"/>
        <w:ind w:left="0"/>
        <w:jc w:val="both"/>
      </w:pPr>
      <w:r>
        <w:rPr>
          <w:rFonts w:ascii="Times New Roman"/>
          <w:b w:val="false"/>
          <w:i w:val="false"/>
          <w:color w:val="000000"/>
          <w:sz w:val="28"/>
        </w:rPr>
        <w:t>
      Белгіленген шекті балдан төмен білімнің қанағаттанарлықсыз бағасын алған кезде білім алушылар дағдыларды бағалаудың екінші кезеңіне жіберілмейді.</w:t>
      </w:r>
    </w:p>
    <w:bookmarkStart w:name="z41" w:id="39"/>
    <w:p>
      <w:pPr>
        <w:spacing w:after="0"/>
        <w:ind w:left="0"/>
        <w:jc w:val="both"/>
      </w:pPr>
      <w:r>
        <w:rPr>
          <w:rFonts w:ascii="Times New Roman"/>
          <w:b w:val="false"/>
          <w:i w:val="false"/>
          <w:color w:val="000000"/>
          <w:sz w:val="28"/>
        </w:rPr>
        <w:t>
      12. Дағдыларды бағалауды емтихан алушылар симуляциялық технологияларды пайдалана отырып білім алушының тілінде таңдау, денсаулық сақтау саласындағы білім беру ұйымының базасында жүзеге асырады.</w:t>
      </w:r>
    </w:p>
    <w:bookmarkEnd w:id="39"/>
    <w:p>
      <w:pPr>
        <w:spacing w:after="0"/>
        <w:ind w:left="0"/>
        <w:jc w:val="both"/>
      </w:pPr>
      <w:r>
        <w:rPr>
          <w:rFonts w:ascii="Times New Roman"/>
          <w:b w:val="false"/>
          <w:i w:val="false"/>
          <w:color w:val="000000"/>
          <w:sz w:val="28"/>
        </w:rPr>
        <w:t>
      Білім беру ұйымдары дағдыларды бағалаудан өту кезінде бағалаудың екінші кезеңінен өтудің аудио - және бейне - жазбасын қамтамасыз етеді. Записи архивируются и хранятся не менее 30 календарных дней со дня прохождения оценки.</w:t>
      </w:r>
    </w:p>
    <w:p>
      <w:pPr>
        <w:spacing w:after="0"/>
        <w:ind w:left="0"/>
        <w:jc w:val="both"/>
      </w:pPr>
      <w:r>
        <w:rPr>
          <w:rFonts w:ascii="Times New Roman"/>
          <w:b w:val="false"/>
          <w:i w:val="false"/>
          <w:color w:val="000000"/>
          <w:sz w:val="28"/>
        </w:rPr>
        <w:t>
      Дағдыларды бағалау БАЖ-дегі бағалау парағы бойынша жүзеге асырылады. Шекті балды бағалау жөніндегі ұйым оқу-әдістемелік бірлестіктердің келісімі бойынша белгілейді.</w:t>
      </w:r>
    </w:p>
    <w:p>
      <w:pPr>
        <w:spacing w:after="0"/>
        <w:ind w:left="0"/>
        <w:jc w:val="both"/>
      </w:pPr>
      <w:r>
        <w:rPr>
          <w:rFonts w:ascii="Times New Roman"/>
          <w:b w:val="false"/>
          <w:i w:val="false"/>
          <w:color w:val="000000"/>
          <w:sz w:val="28"/>
        </w:rPr>
        <w:t>
      Дағдыларды бағалау нәтижелері дағдыларды бағалау өткізілген күні беріледі. Апелляцияны ескере отырып, дағдыларды бағалаудың түпкілікті нәтижелері апелляциялық комиссияның жұмысы аяқталғаннан кейін апелляцияға өтініш берілген күннен бастап 2 күннен кешіктірілмей ұсынылады.</w:t>
      </w:r>
    </w:p>
    <w:bookmarkStart w:name="z42" w:id="40"/>
    <w:p>
      <w:pPr>
        <w:spacing w:after="0"/>
        <w:ind w:left="0"/>
        <w:jc w:val="both"/>
      </w:pPr>
      <w:r>
        <w:rPr>
          <w:rFonts w:ascii="Times New Roman"/>
          <w:b w:val="false"/>
          <w:i w:val="false"/>
          <w:color w:val="000000"/>
          <w:sz w:val="28"/>
        </w:rPr>
        <w:t>
      13. Білім алушыларды бағалау нәтижесі екі кезеңнің балдарынан жинақталады және орташа арифметикалық саны ретінде шығарылады.</w:t>
      </w:r>
    </w:p>
    <w:bookmarkEnd w:id="40"/>
    <w:bookmarkStart w:name="z43" w:id="41"/>
    <w:p>
      <w:pPr>
        <w:spacing w:after="0"/>
        <w:ind w:left="0"/>
        <w:jc w:val="both"/>
      </w:pPr>
      <w:r>
        <w:rPr>
          <w:rFonts w:ascii="Times New Roman"/>
          <w:b w:val="false"/>
          <w:i w:val="false"/>
          <w:color w:val="000000"/>
          <w:sz w:val="28"/>
        </w:rPr>
        <w:t>
      14. Білім алушыларды бағалау нәтижелері денсаулық сақтау саласындағы білім беру ұйымдарына әрбір білім алушыға беріледі.</w:t>
      </w:r>
    </w:p>
    <w:bookmarkEnd w:id="41"/>
    <w:bookmarkStart w:name="z44" w:id="42"/>
    <w:p>
      <w:pPr>
        <w:spacing w:after="0"/>
        <w:ind w:left="0"/>
        <w:jc w:val="both"/>
      </w:pPr>
      <w:r>
        <w:rPr>
          <w:rFonts w:ascii="Times New Roman"/>
          <w:b w:val="false"/>
          <w:i w:val="false"/>
          <w:color w:val="000000"/>
          <w:sz w:val="28"/>
        </w:rPr>
        <w:t>
      15. Білім алушылар білім мен дағды деңгейін өз бетінше анықтау мақсатында ерікті негізде бағалау бойынша ұйымда өзін-өзі бағалаудан өтеді.</w:t>
      </w:r>
    </w:p>
    <w:bookmarkEnd w:id="42"/>
    <w:bookmarkStart w:name="z45" w:id="43"/>
    <w:p>
      <w:pPr>
        <w:spacing w:after="0"/>
        <w:ind w:left="0"/>
        <w:jc w:val="both"/>
      </w:pPr>
      <w:r>
        <w:rPr>
          <w:rFonts w:ascii="Times New Roman"/>
          <w:b w:val="false"/>
          <w:i w:val="false"/>
          <w:color w:val="000000"/>
          <w:sz w:val="28"/>
        </w:rPr>
        <w:t>
      16. Себепке қарамастан, белгілі бір мерзімде келмеген жағдайда білім алушы басқа белгіленген мерзімде бағалаудан өтеді.</w:t>
      </w:r>
    </w:p>
    <w:bookmarkEnd w:id="43"/>
    <w:bookmarkStart w:name="z46" w:id="44"/>
    <w:p>
      <w:pPr>
        <w:spacing w:after="0"/>
        <w:ind w:left="0"/>
        <w:jc w:val="both"/>
      </w:pPr>
      <w:r>
        <w:rPr>
          <w:rFonts w:ascii="Times New Roman"/>
          <w:b w:val="false"/>
          <w:i w:val="false"/>
          <w:color w:val="000000"/>
          <w:sz w:val="28"/>
        </w:rPr>
        <w:t>
      17. Қайта бағалауды жүргізудің мерзімдері мен шарттарын денсаулық сақтау саласындағы білім беру ұйымдарымен келісу кезінде бағалау жөніндегі ұйым айқындайды.</w:t>
      </w:r>
    </w:p>
    <w:bookmarkEnd w:id="44"/>
    <w:bookmarkStart w:name="z47" w:id="45"/>
    <w:p>
      <w:pPr>
        <w:spacing w:after="0"/>
        <w:ind w:left="0"/>
        <w:jc w:val="both"/>
      </w:pPr>
      <w:r>
        <w:rPr>
          <w:rFonts w:ascii="Times New Roman"/>
          <w:b w:val="false"/>
          <w:i w:val="false"/>
          <w:color w:val="000000"/>
          <w:sz w:val="28"/>
        </w:rPr>
        <w:t>
      18. Циклдерді немесе пәндерді меңгеру нәтижелері бойынша және (немесе) курстан курсқа ауыстыру кезінде бағалауды денсаулық сақтау саласындағы білім беру ұйымдары дербес айқындайды және жүзеге асырады.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Карантин жағдайларында, әлеуметтік, табиғи және техногендік сипаттағы төтенше жағдайларда білім алушыларды бағалауды ұйымдастыру және жүргізу онлайн режимінде қашықтықтан оқытуды қолдана отырып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49" w:id="46"/>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46"/>
    <w:bookmarkStart w:name="z50" w:id="47"/>
    <w:p>
      <w:pPr>
        <w:spacing w:after="0"/>
        <w:ind w:left="0"/>
        <w:jc w:val="both"/>
      </w:pPr>
      <w:r>
        <w:rPr>
          <w:rFonts w:ascii="Times New Roman"/>
          <w:b w:val="false"/>
          <w:i w:val="false"/>
          <w:color w:val="000000"/>
          <w:sz w:val="28"/>
        </w:rPr>
        <w:t>
      20. Даулы мәселелерді шешу және білім алушылардың құқықтарын қорғау үшін бағалау жүргізу кезеңінде денсаулық сақтау саласындағы білім беру ұйымының бұйрығымен апелляциялық комиссия құрылады.</w:t>
      </w:r>
    </w:p>
    <w:bookmarkEnd w:id="47"/>
    <w:p>
      <w:pPr>
        <w:spacing w:after="0"/>
        <w:ind w:left="0"/>
        <w:jc w:val="both"/>
      </w:pPr>
      <w:r>
        <w:rPr>
          <w:rFonts w:ascii="Times New Roman"/>
          <w:b w:val="false"/>
          <w:i w:val="false"/>
          <w:color w:val="000000"/>
          <w:sz w:val="28"/>
        </w:rPr>
        <w:t>
      Апелляциялық комиссия құрамы ғылыми-педагогикалық қызметкерлерден, практикалық денсаулық сақтау қызметкерлерінен, Бағалау жөніндегі ұйымның, үкіметтік емес ұйымдардың өкілдерінен кемінде бес мүшеден тұрады.</w:t>
      </w:r>
    </w:p>
    <w:p>
      <w:pPr>
        <w:spacing w:after="0"/>
        <w:ind w:left="0"/>
        <w:jc w:val="both"/>
      </w:pPr>
      <w:r>
        <w:rPr>
          <w:rFonts w:ascii="Times New Roman"/>
          <w:b w:val="false"/>
          <w:i w:val="false"/>
          <w:color w:val="000000"/>
          <w:sz w:val="28"/>
        </w:rPr>
        <w:t>
      Бағалаудың бір немесе екі кезеңінің нәтижелерімен келіспеген жағдайда, білім алушы апелляцияланатын бағалау кезеңі өткізілгеннен кейін келесі жұмыс күні сағат 13.00-ге дейін апелляция береді.</w:t>
      </w:r>
    </w:p>
    <w:p>
      <w:pPr>
        <w:spacing w:after="0"/>
        <w:ind w:left="0"/>
        <w:jc w:val="both"/>
      </w:pPr>
      <w:r>
        <w:rPr>
          <w:rFonts w:ascii="Times New Roman"/>
          <w:b w:val="false"/>
          <w:i w:val="false"/>
          <w:color w:val="000000"/>
          <w:sz w:val="28"/>
        </w:rPr>
        <w:t>
      Апелляциялық комиссияның хатшысы апелляциялық өтініштерді және бағалаудың аудио және бейне жазбаларын, бағалау парағын (парақтарын) қамтитын өтініш берушінің бағалау материалдарын қабылдайды және тіркейді.</w:t>
      </w:r>
    </w:p>
    <w:bookmarkStart w:name="z51" w:id="48"/>
    <w:p>
      <w:pPr>
        <w:spacing w:after="0"/>
        <w:ind w:left="0"/>
        <w:jc w:val="both"/>
      </w:pPr>
      <w:r>
        <w:rPr>
          <w:rFonts w:ascii="Times New Roman"/>
          <w:b w:val="false"/>
          <w:i w:val="false"/>
          <w:color w:val="000000"/>
          <w:sz w:val="28"/>
        </w:rPr>
        <w:t>
      21. Апелляциялық комиссия бағалаудың бірінші және (немесе) екінші кезеңдері аяқталғаннан кейін келесі күні апелляцияларды қарауға кіріседі.</w:t>
      </w:r>
    </w:p>
    <w:bookmarkEnd w:id="48"/>
    <w:bookmarkStart w:name="z52" w:id="49"/>
    <w:p>
      <w:pPr>
        <w:spacing w:after="0"/>
        <w:ind w:left="0"/>
        <w:jc w:val="both"/>
      </w:pPr>
      <w:r>
        <w:rPr>
          <w:rFonts w:ascii="Times New Roman"/>
          <w:b w:val="false"/>
          <w:i w:val="false"/>
          <w:color w:val="000000"/>
          <w:sz w:val="28"/>
        </w:rPr>
        <w:t>
      22. Апелляциялық комиссия қараған білім алушыларды бағалау нәтижелерінің қорытынды хаттамасы апелляциялық комиссия отырысынан кейін келесі күні ұсынылады.</w:t>
      </w:r>
    </w:p>
    <w:bookmarkEnd w:id="49"/>
    <w:bookmarkStart w:name="z53" w:id="50"/>
    <w:p>
      <w:pPr>
        <w:spacing w:after="0"/>
        <w:ind w:left="0"/>
        <w:jc w:val="both"/>
      </w:pPr>
      <w:r>
        <w:rPr>
          <w:rFonts w:ascii="Times New Roman"/>
          <w:b w:val="false"/>
          <w:i w:val="false"/>
          <w:color w:val="000000"/>
          <w:sz w:val="28"/>
        </w:rPr>
        <w:t>
      23. Апелляцияны ескере отырып, бағалаудың қорытынды нәтижелері білім алушының ИСО-дағы жеке кабинетінде көрсетіледі және денсаулық сақтау саласындағы білім беру ұйымдарына бағалау нәтижелерінің жиынтық хаттамасы түрінде апелляциялық комиссия отырысынан кейін 48 сағат ішінде ұсынылады.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ДСМ-249/2020 Бұйрығына </w:t>
            </w:r>
            <w:r>
              <w:br/>
            </w:r>
            <w:r>
              <w:rPr>
                <w:rFonts w:ascii="Times New Roman"/>
                <w:b w:val="false"/>
                <w:i w:val="false"/>
                <w:color w:val="000000"/>
                <w:sz w:val="20"/>
              </w:rPr>
              <w:t>2-қосымша</w:t>
            </w:r>
          </w:p>
        </w:tc>
      </w:tr>
    </w:tbl>
    <w:bookmarkStart w:name="z55" w:id="51"/>
    <w:p>
      <w:pPr>
        <w:spacing w:after="0"/>
        <w:ind w:left="0"/>
        <w:jc w:val="left"/>
      </w:pPr>
      <w:r>
        <w:rPr>
          <w:rFonts w:ascii="Times New Roman"/>
          <w:b/>
          <w:i w:val="false"/>
          <w:color w:val="000000"/>
        </w:rPr>
        <w:t xml:space="preserve"> Денсаулық сақтау саласындағы білім беру бағдарламалары түлектерінің кәсіптік даярлығын бағалау қағидалары</w:t>
      </w:r>
    </w:p>
    <w:bookmarkEnd w:id="51"/>
    <w:bookmarkStart w:name="z56" w:id="52"/>
    <w:p>
      <w:pPr>
        <w:spacing w:after="0"/>
        <w:ind w:left="0"/>
        <w:jc w:val="left"/>
      </w:pPr>
      <w:r>
        <w:rPr>
          <w:rFonts w:ascii="Times New Roman"/>
          <w:b/>
          <w:i w:val="false"/>
          <w:color w:val="000000"/>
        </w:rPr>
        <w:t xml:space="preserve"> 1-тарау. Жалпы ережелер</w:t>
      </w:r>
    </w:p>
    <w:bookmarkEnd w:id="52"/>
    <w:bookmarkStart w:name="z57" w:id="53"/>
    <w:p>
      <w:pPr>
        <w:spacing w:after="0"/>
        <w:ind w:left="0"/>
        <w:jc w:val="both"/>
      </w:pPr>
      <w:r>
        <w:rPr>
          <w:rFonts w:ascii="Times New Roman"/>
          <w:b w:val="false"/>
          <w:i w:val="false"/>
          <w:color w:val="000000"/>
          <w:sz w:val="28"/>
        </w:rPr>
        <w:t xml:space="preserve">
      1. Денсаулық сақтау саласындағы білім беру бағдарламалары түлектерінің кәсіптік даярлығын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білім беру бағдарламалары түлектерінің (бұдан әрі – түлектер) кәсіптік даярлығын бағалауды жүргізу тәртібін айқындайды.</w:t>
      </w:r>
    </w:p>
    <w:bookmarkEnd w:id="53"/>
    <w:bookmarkStart w:name="z58" w:id="54"/>
    <w:p>
      <w:pPr>
        <w:spacing w:after="0"/>
        <w:ind w:left="0"/>
        <w:jc w:val="both"/>
      </w:pPr>
      <w:r>
        <w:rPr>
          <w:rFonts w:ascii="Times New Roman"/>
          <w:b w:val="false"/>
          <w:i w:val="false"/>
          <w:color w:val="000000"/>
          <w:sz w:val="28"/>
        </w:rPr>
        <w:t>
      2. Түлектердің кәсіптік даярлығын бағалау тиісті білім беру бағдарламасы бойынша оқытудың соңғы нәтижелеріне сәйкес жүргізіледі.</w:t>
      </w:r>
    </w:p>
    <w:bookmarkEnd w:id="54"/>
    <w:bookmarkStart w:name="z59" w:id="55"/>
    <w:p>
      <w:pPr>
        <w:spacing w:after="0"/>
        <w:ind w:left="0"/>
        <w:jc w:val="both"/>
      </w:pPr>
      <w:r>
        <w:rPr>
          <w:rFonts w:ascii="Times New Roman"/>
          <w:b w:val="false"/>
          <w:i w:val="false"/>
          <w:color w:val="000000"/>
          <w:sz w:val="28"/>
        </w:rPr>
        <w:t>
      3. Қағидалар меншік нысанына және ведомстволық бағыныстылығына қарамастан, денсаулық сақтау саласындағы білім беру бағдарламаларын іске асыратын білім беру ұйымдарына және ғылыми ұйымдарға (бұдан әрі - денсаулық сақтау саласындағы білім беру ұйымдары) қолданылады.</w:t>
      </w:r>
    </w:p>
    <w:bookmarkEnd w:id="55"/>
    <w:bookmarkStart w:name="z60" w:id="56"/>
    <w:p>
      <w:pPr>
        <w:spacing w:after="0"/>
        <w:ind w:left="0"/>
        <w:jc w:val="both"/>
      </w:pPr>
      <w:r>
        <w:rPr>
          <w:rFonts w:ascii="Times New Roman"/>
          <w:b w:val="false"/>
          <w:i w:val="false"/>
          <w:color w:val="000000"/>
          <w:sz w:val="28"/>
        </w:rPr>
        <w:t>
      4. Осы Қағидаларда мынадай терминдер мен анықтамалар қолданылады:</w:t>
      </w:r>
    </w:p>
    <w:bookmarkEnd w:id="56"/>
    <w:bookmarkStart w:name="z61" w:id="57"/>
    <w:p>
      <w:pPr>
        <w:spacing w:after="0"/>
        <w:ind w:left="0"/>
        <w:jc w:val="both"/>
      </w:pPr>
      <w:r>
        <w:rPr>
          <w:rFonts w:ascii="Times New Roman"/>
          <w:b w:val="false"/>
          <w:i w:val="false"/>
          <w:color w:val="000000"/>
          <w:sz w:val="28"/>
        </w:rPr>
        <w:t>
      1) білімді бағалау нәтижелерінің хаттамасы – денсаулық сақтау саласындағы білім беру бағдарламалары бойынша білімін бағалаудың жиынтық нәтижесі;</w:t>
      </w:r>
    </w:p>
    <w:bookmarkEnd w:id="57"/>
    <w:bookmarkStart w:name="z62" w:id="58"/>
    <w:p>
      <w:pPr>
        <w:spacing w:after="0"/>
        <w:ind w:left="0"/>
        <w:jc w:val="both"/>
      </w:pPr>
      <w:r>
        <w:rPr>
          <w:rFonts w:ascii="Times New Roman"/>
          <w:b w:val="false"/>
          <w:i w:val="false"/>
          <w:color w:val="000000"/>
          <w:sz w:val="28"/>
        </w:rPr>
        <w:t>
      2) бағалау жөніндегі ұйым – білім алушылардың, түлектердің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58"/>
    <w:bookmarkStart w:name="z63" w:id="59"/>
    <w:p>
      <w:pPr>
        <w:spacing w:after="0"/>
        <w:ind w:left="0"/>
        <w:jc w:val="both"/>
      </w:pPr>
      <w:r>
        <w:rPr>
          <w:rFonts w:ascii="Times New Roman"/>
          <w:b w:val="false"/>
          <w:i w:val="false"/>
          <w:color w:val="000000"/>
          <w:sz w:val="28"/>
        </w:rPr>
        <w:t>
      3) бағалаудың ақпараттық жүйесі (бұдан әрі - БАЖ) - пайдаланушылардың ақпараттық қажеттіліктерінің қауіпсіздігін қамтамасыз ету және қолдау арқылы білім алушылардың білімі мен дағдыларын, түлектер мен мамандардың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59"/>
    <w:bookmarkStart w:name="z64" w:id="60"/>
    <w:p>
      <w:pPr>
        <w:spacing w:after="0"/>
        <w:ind w:left="0"/>
        <w:jc w:val="both"/>
      </w:pPr>
      <w:r>
        <w:rPr>
          <w:rFonts w:ascii="Times New Roman"/>
          <w:b w:val="false"/>
          <w:i w:val="false"/>
          <w:color w:val="000000"/>
          <w:sz w:val="28"/>
        </w:rPr>
        <w:t>
      4) Денсаулық сақтау саласындағы білім беру бағдарламалары түлектерінің кәсіптік даярлығын бағалау (бұдан әрі - Бағалау) - Медициналық білім беру бағдарламасы түлегінің біліктілігінің денсаулық сақтау саласындағы кәсіптік стандарт талаптарына сәйкестігін айқындау мақсатында жүргізілетін білім мен дағдыларды бағалау рәсімі;</w:t>
      </w:r>
    </w:p>
    <w:bookmarkEnd w:id="60"/>
    <w:bookmarkStart w:name="z65" w:id="61"/>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61"/>
    <w:bookmarkStart w:name="z66" w:id="62"/>
    <w:p>
      <w:pPr>
        <w:spacing w:after="0"/>
        <w:ind w:left="0"/>
        <w:jc w:val="both"/>
      </w:pPr>
      <w:r>
        <w:rPr>
          <w:rFonts w:ascii="Times New Roman"/>
          <w:b w:val="false"/>
          <w:i w:val="false"/>
          <w:color w:val="000000"/>
          <w:sz w:val="28"/>
        </w:rPr>
        <w:t>
      6) жауапты тұлға - денсаулық сақтау саласындағы білім беру бағдарламалары түлектерінің кәсіптік даярлығына бағалау жүргізу кезеңіне білім беру ұфымының бірінші басшысының бұйрығымен тағайындалған білім беру ұйымының қызметкері;</w:t>
      </w:r>
    </w:p>
    <w:bookmarkEnd w:id="62"/>
    <w:bookmarkStart w:name="z67" w:id="63"/>
    <w:p>
      <w:pPr>
        <w:spacing w:after="0"/>
        <w:ind w:left="0"/>
        <w:jc w:val="both"/>
      </w:pPr>
      <w:r>
        <w:rPr>
          <w:rFonts w:ascii="Times New Roman"/>
          <w:b w:val="false"/>
          <w:i w:val="false"/>
          <w:color w:val="000000"/>
          <w:sz w:val="28"/>
        </w:rPr>
        <w:t>
      7) емтихан алушы – денсаулық сақтау саласындағы мамандардың тәжірибелік дағдыларын бағалауды жүзеге асыратын даярланған маман;</w:t>
      </w:r>
    </w:p>
    <w:bookmarkEnd w:id="63"/>
    <w:bookmarkStart w:name="z68" w:id="64"/>
    <w:p>
      <w:pPr>
        <w:spacing w:after="0"/>
        <w:ind w:left="0"/>
        <w:jc w:val="both"/>
      </w:pPr>
      <w:r>
        <w:rPr>
          <w:rFonts w:ascii="Times New Roman"/>
          <w:b w:val="false"/>
          <w:i w:val="false"/>
          <w:color w:val="000000"/>
          <w:sz w:val="28"/>
        </w:rPr>
        <w:t>
      8) клиникалық станция-әр түрлі симуляциялық жабдықтарды (манекендер, фантомдар, муляждар, атоматтандырылған виртуалды модельдер, интерактивті оқыту компьютерлік бағдарламалары, аудио-бейне материалдар) қолдана отырып және (немесе) стандартталған пациенттердің қатысуымен клиникалық білімдер мен дағдыларды бағалауға арналған және жабдықталған (бөлме немесе секция);</w:t>
      </w:r>
    </w:p>
    <w:bookmarkEnd w:id="64"/>
    <w:bookmarkStart w:name="z69" w:id="65"/>
    <w:p>
      <w:pPr>
        <w:spacing w:after="0"/>
        <w:ind w:left="0"/>
        <w:jc w:val="both"/>
      </w:pPr>
      <w:r>
        <w:rPr>
          <w:rFonts w:ascii="Times New Roman"/>
          <w:b w:val="false"/>
          <w:i w:val="false"/>
          <w:color w:val="000000"/>
          <w:sz w:val="28"/>
        </w:rPr>
        <w:t>
      9) қорытынды аттестаттау - бітірушілердің тиісті білім беру деңгейінің мемлекеттік стандартында көзделген оқу пәндерінің көлемін меңгеру дәрежесін айқындау мақсатында жүргізілетін рәсім;</w:t>
      </w:r>
    </w:p>
    <w:bookmarkEnd w:id="65"/>
    <w:bookmarkStart w:name="z70" w:id="66"/>
    <w:p>
      <w:pPr>
        <w:spacing w:after="0"/>
        <w:ind w:left="0"/>
        <w:jc w:val="both"/>
      </w:pPr>
      <w:r>
        <w:rPr>
          <w:rFonts w:ascii="Times New Roman"/>
          <w:b w:val="false"/>
          <w:i w:val="false"/>
          <w:color w:val="000000"/>
          <w:sz w:val="28"/>
        </w:rPr>
        <w:t>
      10) Мемлекеттік аттестаттау комиссиясы (бұдан әрі – МАК) – денсаулық сақтау саласындағы білім беру бағдарламаларын бітірушілерді қорытынды аттестаттауды ұйымдастыру және өткізу үшін денсаулық сақтау саласындағы білім беру және (немесе) ғылым ұйымы құратын комиссия;</w:t>
      </w:r>
    </w:p>
    <w:bookmarkEnd w:id="66"/>
    <w:bookmarkStart w:name="z71" w:id="67"/>
    <w:p>
      <w:pPr>
        <w:spacing w:after="0"/>
        <w:ind w:left="0"/>
        <w:jc w:val="both"/>
      </w:pPr>
      <w:r>
        <w:rPr>
          <w:rFonts w:ascii="Times New Roman"/>
          <w:b w:val="false"/>
          <w:i w:val="false"/>
          <w:color w:val="000000"/>
          <w:sz w:val="28"/>
        </w:rPr>
        <w:t>
      11) оқу-әдістемелік бірлестік - әртүрлі деңгейдегі білім беру бағдарламаларын іске асыру жөнінде ұсыныстар мен ұсынымдар енгізу үшін салалық (мамандықтар, пәндер топтары) белгі бойынша білім беру процесі субъектілерінің бірлестіктері;</w:t>
      </w:r>
    </w:p>
    <w:bookmarkEnd w:id="67"/>
    <w:bookmarkStart w:name="z72" w:id="68"/>
    <w:p>
      <w:pPr>
        <w:spacing w:after="0"/>
        <w:ind w:left="0"/>
        <w:jc w:val="both"/>
      </w:pPr>
      <w:r>
        <w:rPr>
          <w:rFonts w:ascii="Times New Roman"/>
          <w:b w:val="false"/>
          <w:i w:val="false"/>
          <w:color w:val="000000"/>
          <w:sz w:val="28"/>
        </w:rPr>
        <w:t>
      12) Республикалық апелляциялық комиссия - Денсаулық сақтау саласындағы білім беру бағдарламалары түлектерінің апелляциялық өтініштерін қарау үшін денсаулық сақтау саласындағы уәкілетті орган құратын комиссия;</w:t>
      </w:r>
    </w:p>
    <w:bookmarkEnd w:id="68"/>
    <w:bookmarkStart w:name="z73" w:id="69"/>
    <w:p>
      <w:pPr>
        <w:spacing w:after="0"/>
        <w:ind w:left="0"/>
        <w:jc w:val="both"/>
      </w:pPr>
      <w:r>
        <w:rPr>
          <w:rFonts w:ascii="Times New Roman"/>
          <w:b w:val="false"/>
          <w:i w:val="false"/>
          <w:color w:val="000000"/>
          <w:sz w:val="28"/>
        </w:rPr>
        <w:t>
      13) симуляциялық жабдық- нақты жағдайларға барынша жақындатылған стандартталған жағдайларда модельдеуге мүмкіндік беретін құрылғылар, инструменттер, аппаратура;</w:t>
      </w:r>
    </w:p>
    <w:bookmarkEnd w:id="69"/>
    <w:bookmarkStart w:name="z74" w:id="70"/>
    <w:p>
      <w:pPr>
        <w:spacing w:after="0"/>
        <w:ind w:left="0"/>
        <w:jc w:val="both"/>
      </w:pPr>
      <w:r>
        <w:rPr>
          <w:rFonts w:ascii="Times New Roman"/>
          <w:b w:val="false"/>
          <w:i w:val="false"/>
          <w:color w:val="000000"/>
          <w:sz w:val="28"/>
        </w:rPr>
        <w:t>
      14)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дағдыларды бағалау үшін тартылатын жеке тұлға;</w:t>
      </w:r>
    </w:p>
    <w:bookmarkEnd w:id="70"/>
    <w:bookmarkStart w:name="z75" w:id="71"/>
    <w:p>
      <w:pPr>
        <w:spacing w:after="0"/>
        <w:ind w:left="0"/>
        <w:jc w:val="both"/>
      </w:pPr>
      <w:r>
        <w:rPr>
          <w:rFonts w:ascii="Times New Roman"/>
          <w:b w:val="false"/>
          <w:i w:val="false"/>
          <w:color w:val="000000"/>
          <w:sz w:val="28"/>
        </w:rPr>
        <w:t>
      15) тест спецификациясы - пән бөлімдерінің мазмұны мен емтихан материалдарының саны бойынша тесттің мақсатын, міндеттерін, құрылымын айқындайтын білімді бағалаудың егжей-тегжейлі жоспары;</w:t>
      </w:r>
    </w:p>
    <w:bookmarkEnd w:id="71"/>
    <w:bookmarkStart w:name="z76" w:id="72"/>
    <w:p>
      <w:pPr>
        <w:spacing w:after="0"/>
        <w:ind w:left="0"/>
        <w:jc w:val="both"/>
      </w:pPr>
      <w:r>
        <w:rPr>
          <w:rFonts w:ascii="Times New Roman"/>
          <w:b w:val="false"/>
          <w:i w:val="false"/>
          <w:color w:val="000000"/>
          <w:sz w:val="28"/>
        </w:rPr>
        <w:t>
      16)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тұлға.</w:t>
      </w:r>
    </w:p>
    <w:bookmarkEnd w:id="72"/>
    <w:bookmarkStart w:name="z77" w:id="73"/>
    <w:p>
      <w:pPr>
        <w:spacing w:after="0"/>
        <w:ind w:left="0"/>
        <w:jc w:val="both"/>
      </w:pPr>
      <w:r>
        <w:rPr>
          <w:rFonts w:ascii="Times New Roman"/>
          <w:b w:val="false"/>
          <w:i w:val="false"/>
          <w:color w:val="000000"/>
          <w:sz w:val="28"/>
        </w:rPr>
        <w:t>
      5. Денсаулық сақтау саласындағы білім беру бағдарламалары түлектерінің кәсіптік даярлығын бағалауға орта (техникалық және кәсіптік), орта білімнен кейінгі, жоғары және жоғары оқу орнынан кейінгі медициналық, фармацевтикалық білімі бар және халықтың санитариялық-эпидемиологиялық саламаттылығы саласындағы түлектер жатады.</w:t>
      </w:r>
    </w:p>
    <w:bookmarkEnd w:id="73"/>
    <w:bookmarkStart w:name="z78" w:id="74"/>
    <w:p>
      <w:pPr>
        <w:spacing w:after="0"/>
        <w:ind w:left="0"/>
        <w:jc w:val="both"/>
      </w:pPr>
      <w:r>
        <w:rPr>
          <w:rFonts w:ascii="Times New Roman"/>
          <w:b w:val="false"/>
          <w:i w:val="false"/>
          <w:color w:val="000000"/>
          <w:sz w:val="28"/>
        </w:rPr>
        <w:t>
      6. Кәсіптік даярлықты бағалау мыналарға негізделеді:</w:t>
      </w:r>
    </w:p>
    <w:bookmarkEnd w:id="74"/>
    <w:bookmarkStart w:name="z79" w:id="75"/>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құзыреттеріне қойылатын талаптар;</w:t>
      </w:r>
    </w:p>
    <w:bookmarkEnd w:id="75"/>
    <w:bookmarkStart w:name="z80" w:id="76"/>
    <w:p>
      <w:pPr>
        <w:spacing w:after="0"/>
        <w:ind w:left="0"/>
        <w:jc w:val="both"/>
      </w:pPr>
      <w:r>
        <w:rPr>
          <w:rFonts w:ascii="Times New Roman"/>
          <w:b w:val="false"/>
          <w:i w:val="false"/>
          <w:color w:val="000000"/>
          <w:sz w:val="28"/>
        </w:rPr>
        <w:t>
      2) салалық біліктілік шеңбері және кәсіби стандарт.</w:t>
      </w:r>
    </w:p>
    <w:bookmarkEnd w:id="76"/>
    <w:bookmarkStart w:name="z81" w:id="77"/>
    <w:p>
      <w:pPr>
        <w:spacing w:after="0"/>
        <w:ind w:left="0"/>
        <w:jc w:val="both"/>
      </w:pPr>
      <w:r>
        <w:rPr>
          <w:rFonts w:ascii="Times New Roman"/>
          <w:b w:val="false"/>
          <w:i w:val="false"/>
          <w:color w:val="000000"/>
          <w:sz w:val="28"/>
        </w:rPr>
        <w:t>
      7. Түлектерді бағалау Денсаулық сақтау саласындағы білім беру ұйымдарының қаражаты есебінен ақылы негізде жүргізіледі. Қайта тапсырған және (немесе) дәлелсіз себептермен келмеген жағдайларда ақы төлеу түлектердің жеке қаражаты немесе Қазақстан Республикасының заңнамасында тыйым салынбаған өзге де көздер есебінен жүргізіледі.</w:t>
      </w:r>
    </w:p>
    <w:bookmarkEnd w:id="77"/>
    <w:bookmarkStart w:name="z82" w:id="78"/>
    <w:p>
      <w:pPr>
        <w:spacing w:after="0"/>
        <w:ind w:left="0"/>
        <w:jc w:val="left"/>
      </w:pPr>
      <w:r>
        <w:rPr>
          <w:rFonts w:ascii="Times New Roman"/>
          <w:b/>
          <w:i w:val="false"/>
          <w:color w:val="000000"/>
        </w:rPr>
        <w:t xml:space="preserve"> 2-тарау. Денсаулық сақтау саласындағы білім беру бағдарламалары түлектерінің кәсіптік даярлығына бағалау жүргізу тәртібі</w:t>
      </w:r>
    </w:p>
    <w:bookmarkEnd w:id="78"/>
    <w:bookmarkStart w:name="z83" w:id="79"/>
    <w:p>
      <w:pPr>
        <w:spacing w:after="0"/>
        <w:ind w:left="0"/>
        <w:jc w:val="both"/>
      </w:pPr>
      <w:r>
        <w:rPr>
          <w:rFonts w:ascii="Times New Roman"/>
          <w:b w:val="false"/>
          <w:i w:val="false"/>
          <w:color w:val="000000"/>
          <w:sz w:val="28"/>
        </w:rPr>
        <w:t>
      8. Денсаулық сақтау саласындағы білім беру бағдарламалары түлектерінің кәсіби даярлығын бағалау екі кезеңнен тұрады:</w:t>
      </w:r>
    </w:p>
    <w:bookmarkEnd w:id="79"/>
    <w:bookmarkStart w:name="z84" w:id="80"/>
    <w:p>
      <w:pPr>
        <w:spacing w:after="0"/>
        <w:ind w:left="0"/>
        <w:jc w:val="both"/>
      </w:pPr>
      <w:r>
        <w:rPr>
          <w:rFonts w:ascii="Times New Roman"/>
          <w:b w:val="false"/>
          <w:i w:val="false"/>
          <w:color w:val="000000"/>
          <w:sz w:val="28"/>
        </w:rPr>
        <w:t>
      1) білімді бағалау;</w:t>
      </w:r>
    </w:p>
    <w:bookmarkEnd w:id="80"/>
    <w:bookmarkStart w:name="z85" w:id="81"/>
    <w:p>
      <w:pPr>
        <w:spacing w:after="0"/>
        <w:ind w:left="0"/>
        <w:jc w:val="both"/>
      </w:pPr>
      <w:r>
        <w:rPr>
          <w:rFonts w:ascii="Times New Roman"/>
          <w:b w:val="false"/>
          <w:i w:val="false"/>
          <w:color w:val="000000"/>
          <w:sz w:val="28"/>
        </w:rPr>
        <w:t>
      2) дағдыларды бағалау.</w:t>
      </w:r>
    </w:p>
    <w:bookmarkEnd w:id="81"/>
    <w:p>
      <w:pPr>
        <w:spacing w:after="0"/>
        <w:ind w:left="0"/>
        <w:jc w:val="both"/>
      </w:pPr>
      <w:r>
        <w:rPr>
          <w:rFonts w:ascii="Times New Roman"/>
          <w:b w:val="false"/>
          <w:i w:val="false"/>
          <w:color w:val="000000"/>
          <w:sz w:val="28"/>
        </w:rPr>
        <w:t>
      Кәсіптік даярлықты бағалау түлектің таңдаған тілінде (қазақ, орыс немесе ағылшын) жүргізіледі.</w:t>
      </w:r>
    </w:p>
    <w:bookmarkStart w:name="z86" w:id="82"/>
    <w:p>
      <w:pPr>
        <w:spacing w:after="0"/>
        <w:ind w:left="0"/>
        <w:jc w:val="both"/>
      </w:pPr>
      <w:r>
        <w:rPr>
          <w:rFonts w:ascii="Times New Roman"/>
          <w:b w:val="false"/>
          <w:i w:val="false"/>
          <w:color w:val="000000"/>
          <w:sz w:val="28"/>
        </w:rPr>
        <w:t>
      9. Түлектердің бағалауы бағалау жөніндегі ұйым жүргізеді.</w:t>
      </w:r>
    </w:p>
    <w:bookmarkEnd w:id="82"/>
    <w:p>
      <w:pPr>
        <w:spacing w:after="0"/>
        <w:ind w:left="0"/>
        <w:jc w:val="both"/>
      </w:pPr>
      <w:r>
        <w:rPr>
          <w:rFonts w:ascii="Times New Roman"/>
          <w:b w:val="false"/>
          <w:i w:val="false"/>
          <w:color w:val="000000"/>
          <w:sz w:val="28"/>
        </w:rPr>
        <w:t>
      Кәсіптік даярлықты бағалау денсаулық сақтау саласындағы білім беру ұйымдарының немесе келісім бойынша бағалау жөніндегі ұйымдардың базасында жүргізіледі.</w:t>
      </w:r>
    </w:p>
    <w:p>
      <w:pPr>
        <w:spacing w:after="0"/>
        <w:ind w:left="0"/>
        <w:jc w:val="both"/>
      </w:pPr>
      <w:r>
        <w:rPr>
          <w:rFonts w:ascii="Times New Roman"/>
          <w:b w:val="false"/>
          <w:i w:val="false"/>
          <w:color w:val="000000"/>
          <w:sz w:val="28"/>
        </w:rPr>
        <w:t>
      Емтихан материалдарын әзірлеу, сараптау және жаңарту тәртібін бағалау жөніндегі ұйым жүзеге асырады. Тест спецификациялары мен дағдыларды бағалау тізбесі денсаулық сақтау кадрларын даярлау бағыты бойынша оқу-әдістемелік бірлестіктермен келісіледі.</w:t>
      </w:r>
    </w:p>
    <w:bookmarkStart w:name="z87" w:id="83"/>
    <w:p>
      <w:pPr>
        <w:spacing w:after="0"/>
        <w:ind w:left="0"/>
        <w:jc w:val="both"/>
      </w:pPr>
      <w:r>
        <w:rPr>
          <w:rFonts w:ascii="Times New Roman"/>
          <w:b w:val="false"/>
          <w:i w:val="false"/>
          <w:color w:val="000000"/>
          <w:sz w:val="28"/>
        </w:rPr>
        <w:t>
      10. Түлекерді бағалауды өткізу мерзімдері оқу процесінің кестесін ескере отырып, денсаулық сақтау саласындағы білім беру ұйымдарымен және бағалау жөніндегі ұйыммен келісіледі</w:t>
      </w:r>
    </w:p>
    <w:bookmarkEnd w:id="83"/>
    <w:bookmarkStart w:name="z88" w:id="84"/>
    <w:p>
      <w:pPr>
        <w:spacing w:after="0"/>
        <w:ind w:left="0"/>
        <w:jc w:val="both"/>
      </w:pPr>
      <w:r>
        <w:rPr>
          <w:rFonts w:ascii="Times New Roman"/>
          <w:b w:val="false"/>
          <w:i w:val="false"/>
          <w:color w:val="000000"/>
          <w:sz w:val="28"/>
        </w:rPr>
        <w:t>
      11. Денсаулық сақтау саласындағы білім беру бағдарламаларын бітірушілердің деректерін растау үшін білім беру және ғылым ұйымдары бекітілген нысан бойынша бітірушілердің тізімін қалыптастырады және алдын ала бағалау жөніндегі ұйымға ұсынады.</w:t>
      </w:r>
    </w:p>
    <w:bookmarkEnd w:id="84"/>
    <w:bookmarkStart w:name="z89" w:id="85"/>
    <w:p>
      <w:pPr>
        <w:spacing w:after="0"/>
        <w:ind w:left="0"/>
        <w:jc w:val="both"/>
      </w:pPr>
      <w:r>
        <w:rPr>
          <w:rFonts w:ascii="Times New Roman"/>
          <w:b w:val="false"/>
          <w:i w:val="false"/>
          <w:color w:val="000000"/>
          <w:sz w:val="28"/>
        </w:rPr>
        <w:t>
      12. Үміткер бағалауға келмеген жағдайда бағалауға қайта тіркеуден өту талап етілмейді. Үміткердің деректері БАЖ-да автоматты түрде сақталады.</w:t>
      </w:r>
    </w:p>
    <w:bookmarkEnd w:id="85"/>
    <w:bookmarkStart w:name="z90" w:id="86"/>
    <w:p>
      <w:pPr>
        <w:spacing w:after="0"/>
        <w:ind w:left="0"/>
        <w:jc w:val="both"/>
      </w:pPr>
      <w:r>
        <w:rPr>
          <w:rFonts w:ascii="Times New Roman"/>
          <w:b w:val="false"/>
          <w:i w:val="false"/>
          <w:color w:val="000000"/>
          <w:sz w:val="28"/>
        </w:rPr>
        <w:t>
      13. Түлектердің білімін бағалау тест сұрақтарының көмегімен автоматтандырылған компьютерлік тестілеу арқылы жүргізіледі.</w:t>
      </w:r>
    </w:p>
    <w:bookmarkEnd w:id="86"/>
    <w:p>
      <w:pPr>
        <w:spacing w:after="0"/>
        <w:ind w:left="0"/>
        <w:jc w:val="both"/>
      </w:pPr>
      <w:r>
        <w:rPr>
          <w:rFonts w:ascii="Times New Roman"/>
          <w:b w:val="false"/>
          <w:i w:val="false"/>
          <w:color w:val="000000"/>
          <w:sz w:val="28"/>
        </w:rPr>
        <w:t>
      Білім бағасының шекті балын оқу-әдістемелік бірлестіктермен келісім бойынша бағалау жөніндегі ұйым белгілейді.</w:t>
      </w:r>
    </w:p>
    <w:p>
      <w:pPr>
        <w:spacing w:after="0"/>
        <w:ind w:left="0"/>
        <w:jc w:val="both"/>
      </w:pPr>
      <w:r>
        <w:rPr>
          <w:rFonts w:ascii="Times New Roman"/>
          <w:b w:val="false"/>
          <w:i w:val="false"/>
          <w:color w:val="000000"/>
          <w:sz w:val="28"/>
        </w:rPr>
        <w:t>
      Апелляцияны есепке алмағанда білімді бағалау нәтижелерінің хаттамасы білімді бағалау жүргізілген күні денсаулық сақтау саласындағы білім беру ұйымдарына ұсынылады.</w:t>
      </w:r>
    </w:p>
    <w:p>
      <w:pPr>
        <w:spacing w:after="0"/>
        <w:ind w:left="0"/>
        <w:jc w:val="both"/>
      </w:pPr>
      <w:r>
        <w:rPr>
          <w:rFonts w:ascii="Times New Roman"/>
          <w:b w:val="false"/>
          <w:i w:val="false"/>
          <w:color w:val="000000"/>
          <w:sz w:val="28"/>
        </w:rPr>
        <w:t>
      Білімді бағалауға келмеген түлектер нәтижелер хаттамасында көрсетілмейді.</w:t>
      </w:r>
    </w:p>
    <w:p>
      <w:pPr>
        <w:spacing w:after="0"/>
        <w:ind w:left="0"/>
        <w:jc w:val="both"/>
      </w:pPr>
      <w:r>
        <w:rPr>
          <w:rFonts w:ascii="Times New Roman"/>
          <w:b w:val="false"/>
          <w:i w:val="false"/>
          <w:color w:val="000000"/>
          <w:sz w:val="28"/>
        </w:rPr>
        <w:t>
      Келмеу себебіне қарамастан, білімді бағалаудан өту үшін келмеген түлектер қайта белгіленген мерзімде бағалау жөніндегі ұйымның базасында білімін бағалаудан өтеді.</w:t>
      </w:r>
    </w:p>
    <w:bookmarkStart w:name="z91" w:id="87"/>
    <w:p>
      <w:pPr>
        <w:spacing w:after="0"/>
        <w:ind w:left="0"/>
        <w:jc w:val="both"/>
      </w:pPr>
      <w:r>
        <w:rPr>
          <w:rFonts w:ascii="Times New Roman"/>
          <w:b w:val="false"/>
          <w:i w:val="false"/>
          <w:color w:val="000000"/>
          <w:sz w:val="28"/>
        </w:rPr>
        <w:t>
      14. Дағдыларды бағалау денсаулық сақтау саласындағы білім беру ұйымдарының немесе бағалау жөніндегі ұйымдардың базасында симуляциялық орталықтардың, клиникалық базалардың материалдық-техникалық ресурстарын пайдалана отырып, емтихан алушыларды, стандартталған және (немесе) нақты пациенттерді тарта отырып жүргізіледі.</w:t>
      </w:r>
    </w:p>
    <w:bookmarkEnd w:id="87"/>
    <w:bookmarkStart w:name="z92" w:id="88"/>
    <w:p>
      <w:pPr>
        <w:spacing w:after="0"/>
        <w:ind w:left="0"/>
        <w:jc w:val="both"/>
      </w:pPr>
      <w:r>
        <w:rPr>
          <w:rFonts w:ascii="Times New Roman"/>
          <w:b w:val="false"/>
          <w:i w:val="false"/>
          <w:color w:val="000000"/>
          <w:sz w:val="28"/>
        </w:rPr>
        <w:t>
      15. Дағдыларды бағалауды емтихан алушылар жүзеге асырады. Емтихан комиссиясының құрамын денсаулық сақтау саласындағы білім беру ұйымы бекітеді.</w:t>
      </w:r>
    </w:p>
    <w:bookmarkEnd w:id="88"/>
    <w:p>
      <w:pPr>
        <w:spacing w:after="0"/>
        <w:ind w:left="0"/>
        <w:jc w:val="both"/>
      </w:pPr>
      <w:r>
        <w:rPr>
          <w:rFonts w:ascii="Times New Roman"/>
          <w:b w:val="false"/>
          <w:i w:val="false"/>
          <w:color w:val="000000"/>
          <w:sz w:val="28"/>
        </w:rPr>
        <w:t>
      Емтихан комиссиясының құрамы оқыту бағыттары мен тілі бойынша білім беру ұйымының ғылыми – педагогикалық кадрларынан қалыптастырылады. Комиссия мүшелерінің саны әрбір станцияға бір емтихан алушыдан станциялардың санына сәйкес келеді.</w:t>
      </w:r>
    </w:p>
    <w:bookmarkStart w:name="z93" w:id="89"/>
    <w:p>
      <w:pPr>
        <w:spacing w:after="0"/>
        <w:ind w:left="0"/>
        <w:jc w:val="both"/>
      </w:pPr>
      <w:r>
        <w:rPr>
          <w:rFonts w:ascii="Times New Roman"/>
          <w:b w:val="false"/>
          <w:i w:val="false"/>
          <w:color w:val="000000"/>
          <w:sz w:val="28"/>
        </w:rPr>
        <w:t>
      16. Бітірушілердің дағдыларын бағалаудан өту кезінде ұйымдар бағалаудың екінші кезеңінен өтудің аудио - және бейне - жазбасын қамтамасыз етеді. Жазбалар мұрағатталады және бағалаудан өткен күннен бастап кемінде күнтізбелік 30 күн сақталады.</w:t>
      </w:r>
    </w:p>
    <w:bookmarkEnd w:id="89"/>
    <w:p>
      <w:pPr>
        <w:spacing w:after="0"/>
        <w:ind w:left="0"/>
        <w:jc w:val="both"/>
      </w:pPr>
      <w:r>
        <w:rPr>
          <w:rFonts w:ascii="Times New Roman"/>
          <w:b w:val="false"/>
          <w:i w:val="false"/>
          <w:color w:val="000000"/>
          <w:sz w:val="28"/>
        </w:rPr>
        <w:t>
      Дағдыларды бағалау БАЖ-дағы бағалау парағы бойынша жүзеге асырылады. Шекті балды бағалау жөніндегі ұйым оқу-әдістемелік бірлестіктердің келісімі бойынша белгілейді.</w:t>
      </w:r>
    </w:p>
    <w:p>
      <w:pPr>
        <w:spacing w:after="0"/>
        <w:ind w:left="0"/>
        <w:jc w:val="both"/>
      </w:pPr>
      <w:r>
        <w:rPr>
          <w:rFonts w:ascii="Times New Roman"/>
          <w:b w:val="false"/>
          <w:i w:val="false"/>
          <w:color w:val="000000"/>
          <w:sz w:val="28"/>
        </w:rPr>
        <w:t>
      Дағдыларды бағалау нәтижелері дағдыларды бағалау өткізілген күні беріледі. Апелляцияны ескере отырып, дағдыларды бағалаудың түпкілікті нәтижелері апелляциялық комиссияның жұмысы аяқталғаннан кейін апелляцияға өтініш берілген күннен бастап 2 күннен кешіктірілмей ұсынылады.</w:t>
      </w:r>
    </w:p>
    <w:bookmarkStart w:name="z94" w:id="90"/>
    <w:p>
      <w:pPr>
        <w:spacing w:after="0"/>
        <w:ind w:left="0"/>
        <w:jc w:val="both"/>
      </w:pPr>
      <w:r>
        <w:rPr>
          <w:rFonts w:ascii="Times New Roman"/>
          <w:b w:val="false"/>
          <w:i w:val="false"/>
          <w:color w:val="000000"/>
          <w:sz w:val="28"/>
        </w:rPr>
        <w:t>
      17. Түлектердің кәсіби дайындығын бағалау нәтижесі екі кезеңнің балдарынан жинақталады және орташа арифметикалық саны ретінде шығарылады.</w:t>
      </w:r>
    </w:p>
    <w:bookmarkEnd w:id="90"/>
    <w:bookmarkStart w:name="z95" w:id="91"/>
    <w:p>
      <w:pPr>
        <w:spacing w:after="0"/>
        <w:ind w:left="0"/>
        <w:jc w:val="both"/>
      </w:pPr>
      <w:r>
        <w:rPr>
          <w:rFonts w:ascii="Times New Roman"/>
          <w:b w:val="false"/>
          <w:i w:val="false"/>
          <w:color w:val="000000"/>
          <w:sz w:val="28"/>
        </w:rPr>
        <w:t>
      18. Кәсіптік даярлықты бағалау нәтижелері денсаулық сақтау саласындағы білім беру ұйымдарына әрбір түлекке беріледі.</w:t>
      </w:r>
    </w:p>
    <w:bookmarkEnd w:id="91"/>
    <w:bookmarkStart w:name="z96" w:id="92"/>
    <w:p>
      <w:pPr>
        <w:spacing w:after="0"/>
        <w:ind w:left="0"/>
        <w:jc w:val="both"/>
      </w:pPr>
      <w:r>
        <w:rPr>
          <w:rFonts w:ascii="Times New Roman"/>
          <w:b w:val="false"/>
          <w:i w:val="false"/>
          <w:color w:val="000000"/>
          <w:sz w:val="28"/>
        </w:rPr>
        <w:t>
      19. Оқу бағдарламалары бойынша нәтижелілік деңгейін өз бетінше анықтау мақсатында түлектер ерікті негізде өзін-өзі бағалаудан өтеді.</w:t>
      </w:r>
    </w:p>
    <w:bookmarkEnd w:id="92"/>
    <w:bookmarkStart w:name="z97" w:id="93"/>
    <w:p>
      <w:pPr>
        <w:spacing w:after="0"/>
        <w:ind w:left="0"/>
        <w:jc w:val="both"/>
      </w:pPr>
      <w:r>
        <w:rPr>
          <w:rFonts w:ascii="Times New Roman"/>
          <w:b w:val="false"/>
          <w:i w:val="false"/>
          <w:color w:val="000000"/>
          <w:sz w:val="28"/>
        </w:rPr>
        <w:t>
      20. Кәсіптік даярлықты бағалауды (қорытынды аттестаттауды) қайта өтуге жіберу бітірушінің дәлелді себебі болған кезде (денсаулық жағдайына, әскери қызметке шақырылуына немесе тиісті құжаттармен расталған өзге де объективті себептерге байланысты) БАЖ-дың оң шешімі негізінде жүзеге асырылады.</w:t>
      </w:r>
    </w:p>
    <w:bookmarkEnd w:id="93"/>
    <w:bookmarkStart w:name="z98" w:id="94"/>
    <w:p>
      <w:pPr>
        <w:spacing w:after="0"/>
        <w:ind w:left="0"/>
        <w:jc w:val="both"/>
      </w:pPr>
      <w:r>
        <w:rPr>
          <w:rFonts w:ascii="Times New Roman"/>
          <w:b w:val="false"/>
          <w:i w:val="false"/>
          <w:color w:val="000000"/>
          <w:sz w:val="28"/>
        </w:rPr>
        <w:t>
      21. Кәсіптік даярлықты бағалау нәтижелері бойынша БАЖ тиісті мамандық бойынша дәрігер біліктілігін беру туралы шешім қабылдайды.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Карантин жағдайларында, әлеуметтік, табиғи және техногендік сипаттағы төтенше жағдайларда бітірушілерді бағалауды ұйымдастыру және жүргізу онлайн режимінде қашықтықтан оқытуды қолдана отырып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00" w:id="95"/>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95"/>
    <w:bookmarkStart w:name="z101" w:id="96"/>
    <w:p>
      <w:pPr>
        <w:spacing w:after="0"/>
        <w:ind w:left="0"/>
        <w:jc w:val="both"/>
      </w:pPr>
      <w:r>
        <w:rPr>
          <w:rFonts w:ascii="Times New Roman"/>
          <w:b w:val="false"/>
          <w:i w:val="false"/>
          <w:color w:val="000000"/>
          <w:sz w:val="28"/>
        </w:rPr>
        <w:t>
      23. Даулы мәселелерді шешу және білім алушылардың құқықтарын қорғау үшін білім мен дағдыларды бағалауды жүргізу кезеңінде денсаулық сақтау саласындағы уәкілетті органның бұйрығымен Республикалық апелляциялық комиссия құрылады.</w:t>
      </w:r>
    </w:p>
    <w:bookmarkEnd w:id="96"/>
    <w:bookmarkStart w:name="z102" w:id="97"/>
    <w:p>
      <w:pPr>
        <w:spacing w:after="0"/>
        <w:ind w:left="0"/>
        <w:jc w:val="both"/>
      </w:pPr>
      <w:r>
        <w:rPr>
          <w:rFonts w:ascii="Times New Roman"/>
          <w:b w:val="false"/>
          <w:i w:val="false"/>
          <w:color w:val="000000"/>
          <w:sz w:val="28"/>
        </w:rPr>
        <w:t>
      24. Республикалық апелляциялық комиссияның құрамы бес мүшеден кем емес тақ саннан тұрады. Республикалық апелляциялық комиссияның құрамына ғылыми-педагог қызметкерлер, практикалық денсаулық сақтау қызметкерлері, аккредиттелген бағалау ұйымының, үкіметтік емес ұйымдардың өкілдері кіреді.</w:t>
      </w:r>
    </w:p>
    <w:bookmarkEnd w:id="97"/>
    <w:bookmarkStart w:name="z103" w:id="98"/>
    <w:p>
      <w:pPr>
        <w:spacing w:after="0"/>
        <w:ind w:left="0"/>
        <w:jc w:val="both"/>
      </w:pPr>
      <w:r>
        <w:rPr>
          <w:rFonts w:ascii="Times New Roman"/>
          <w:b w:val="false"/>
          <w:i w:val="false"/>
          <w:color w:val="000000"/>
          <w:sz w:val="28"/>
        </w:rPr>
        <w:t>
      25. Бағалаудың бір немесе екі кезеңінің нәтижелерімен келіспеген жағдайда түлектер емтиханнан кейін 24 сағат ішінде апелляцияға береді.</w:t>
      </w:r>
    </w:p>
    <w:bookmarkEnd w:id="98"/>
    <w:p>
      <w:pPr>
        <w:spacing w:after="0"/>
        <w:ind w:left="0"/>
        <w:jc w:val="both"/>
      </w:pPr>
      <w:r>
        <w:rPr>
          <w:rFonts w:ascii="Times New Roman"/>
          <w:b w:val="false"/>
          <w:i w:val="false"/>
          <w:color w:val="000000"/>
          <w:sz w:val="28"/>
        </w:rPr>
        <w:t>
      Республикалық апелляциялық комиссияның хатшысы білім беру ұйымдарының және (немесе) денсаулық сақтау саласындағы ғылыми ұйымдардың жауапты адамдарынан бітірушілердің апелляциялық өтініштерін және өтініш берушінің бағалау материалдарын (бағалаудың аудио және бейне жазбалары, бағалау парағы) қабылдайды және тіркейді.</w:t>
      </w:r>
    </w:p>
    <w:bookmarkStart w:name="z104" w:id="99"/>
    <w:p>
      <w:pPr>
        <w:spacing w:after="0"/>
        <w:ind w:left="0"/>
        <w:jc w:val="both"/>
      </w:pPr>
      <w:r>
        <w:rPr>
          <w:rFonts w:ascii="Times New Roman"/>
          <w:b w:val="false"/>
          <w:i w:val="false"/>
          <w:color w:val="000000"/>
          <w:sz w:val="28"/>
        </w:rPr>
        <w:t>
      26. Республикалық апелляциялық комиссия апелляцияны қарауға бағалаудың бірінші және (немесе) екінші кезеңдері аяқталғаннан кейін келесі күні кіріседі.</w:t>
      </w:r>
    </w:p>
    <w:bookmarkEnd w:id="99"/>
    <w:bookmarkStart w:name="z105" w:id="100"/>
    <w:p>
      <w:pPr>
        <w:spacing w:after="0"/>
        <w:ind w:left="0"/>
        <w:jc w:val="both"/>
      </w:pPr>
      <w:r>
        <w:rPr>
          <w:rFonts w:ascii="Times New Roman"/>
          <w:b w:val="false"/>
          <w:i w:val="false"/>
          <w:color w:val="000000"/>
          <w:sz w:val="28"/>
        </w:rPr>
        <w:t>
      27. Апелляциялық комиссия қараған кәсіптік даярлықты бағалау нәтижелерінің қорытынды хаттамасы апелляциялық комиссия отырысынан кейін келесі күні ұсынылады.</w:t>
      </w:r>
    </w:p>
    <w:bookmarkEnd w:id="100"/>
    <w:bookmarkStart w:name="z106" w:id="101"/>
    <w:p>
      <w:pPr>
        <w:spacing w:after="0"/>
        <w:ind w:left="0"/>
        <w:jc w:val="both"/>
      </w:pPr>
      <w:r>
        <w:rPr>
          <w:rFonts w:ascii="Times New Roman"/>
          <w:b w:val="false"/>
          <w:i w:val="false"/>
          <w:color w:val="000000"/>
          <w:sz w:val="28"/>
        </w:rPr>
        <w:t>
      28. Кәсіптік даярлықты бағалаудың (қорытынды мемлекеттік аттестаттаудың) қорытынды нәтижелері апелляцияны ескере отырып, бітірушінің БАЖ-дегі жеке кабинетінде көрсетіледі және денсаулық сақтау саласындағы білім беру ұйымдары мен ғылыми ұйымдарға бағалау нәтижелерінің жиынтық хаттамасы түрінде апелляциялық комиссияның отырысынан кейін 48 сағат ішінде ұсынылады.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ДСМ-249/2020 Бұйрығына </w:t>
            </w:r>
            <w:r>
              <w:br/>
            </w:r>
            <w:r>
              <w:rPr>
                <w:rFonts w:ascii="Times New Roman"/>
                <w:b w:val="false"/>
                <w:i w:val="false"/>
                <w:color w:val="000000"/>
                <w:sz w:val="20"/>
              </w:rPr>
              <w:t>3-қосымша</w:t>
            </w:r>
          </w:p>
        </w:tc>
      </w:tr>
    </w:tbl>
    <w:bookmarkStart w:name="z108" w:id="102"/>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 қағидалары</w:t>
      </w:r>
    </w:p>
    <w:bookmarkEnd w:id="102"/>
    <w:bookmarkStart w:name="z109" w:id="103"/>
    <w:p>
      <w:pPr>
        <w:spacing w:after="0"/>
        <w:ind w:left="0"/>
        <w:jc w:val="left"/>
      </w:pPr>
      <w:r>
        <w:rPr>
          <w:rFonts w:ascii="Times New Roman"/>
          <w:b/>
          <w:i w:val="false"/>
          <w:color w:val="000000"/>
        </w:rPr>
        <w:t xml:space="preserve"> 1 тарау. Жалпы ережелер</w:t>
      </w:r>
    </w:p>
    <w:bookmarkEnd w:id="103"/>
    <w:bookmarkStart w:name="z110" w:id="104"/>
    <w:p>
      <w:pPr>
        <w:spacing w:after="0"/>
        <w:ind w:left="0"/>
        <w:jc w:val="both"/>
      </w:pPr>
      <w:r>
        <w:rPr>
          <w:rFonts w:ascii="Times New Roman"/>
          <w:b w:val="false"/>
          <w:i w:val="false"/>
          <w:color w:val="000000"/>
          <w:sz w:val="28"/>
        </w:rPr>
        <w:t xml:space="preserve">
      1. Осы денсаулық сақтау саласындағы мамандарды бағалау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"Халық денсаулығы және денсаулық сақтау жүйесі туралы" 2020 жылғы 7 шілдедегі Қазақстан Республикасы Кодексінің (бұдан әрі - Кодекс)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және денсаулық сақтау саласындағы мамандардың кәсіптік даярлығын бағалау (бұдан әрі – Бағалау) тәртібін анықтайды.</w:t>
      </w:r>
    </w:p>
    <w:bookmarkEnd w:id="104"/>
    <w:bookmarkStart w:name="z111" w:id="105"/>
    <w:p>
      <w:pPr>
        <w:spacing w:after="0"/>
        <w:ind w:left="0"/>
        <w:jc w:val="both"/>
      </w:pPr>
      <w:r>
        <w:rPr>
          <w:rFonts w:ascii="Times New Roman"/>
          <w:b w:val="false"/>
          <w:i w:val="false"/>
          <w:color w:val="000000"/>
          <w:sz w:val="28"/>
        </w:rPr>
        <w:t>
      2. Осы Қағидаларда мынадай түсініктер мен ұғымдар пайдаланылады:</w:t>
      </w:r>
    </w:p>
    <w:bookmarkEnd w:id="105"/>
    <w:bookmarkStart w:name="z112" w:id="106"/>
    <w:p>
      <w:pPr>
        <w:spacing w:after="0"/>
        <w:ind w:left="0"/>
        <w:jc w:val="both"/>
      </w:pPr>
      <w:r>
        <w:rPr>
          <w:rFonts w:ascii="Times New Roman"/>
          <w:b w:val="false"/>
          <w:i w:val="false"/>
          <w:color w:val="000000"/>
          <w:sz w:val="28"/>
        </w:rPr>
        <w:t>
      1) апелляциялық комиссия – үміткерлердің апелляциялық өтініштерін қарау үшін бағалау жөніндегі ұйым қызметкерлері мен тәуелсіз сарапшылар қатарынан бағалау жөніндегі ұйыммен құрылатын комиссия;</w:t>
      </w:r>
    </w:p>
    <w:bookmarkEnd w:id="106"/>
    <w:bookmarkStart w:name="z113" w:id="107"/>
    <w:p>
      <w:pPr>
        <w:spacing w:after="0"/>
        <w:ind w:left="0"/>
        <w:jc w:val="both"/>
      </w:pPr>
      <w:r>
        <w:rPr>
          <w:rFonts w:ascii="Times New Roman"/>
          <w:b w:val="false"/>
          <w:i w:val="false"/>
          <w:color w:val="000000"/>
          <w:sz w:val="28"/>
        </w:rPr>
        <w:t>
      2) бағалау жөніндегі ұйым - білім алушылардың, кәсіптік даярлық түлектерінің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107"/>
    <w:bookmarkStart w:name="z114" w:id="108"/>
    <w:p>
      <w:pPr>
        <w:spacing w:after="0"/>
        <w:ind w:left="0"/>
        <w:jc w:val="both"/>
      </w:pPr>
      <w:r>
        <w:rPr>
          <w:rFonts w:ascii="Times New Roman"/>
          <w:b w:val="false"/>
          <w:i w:val="false"/>
          <w:color w:val="000000"/>
          <w:sz w:val="28"/>
        </w:rPr>
        <w:t>
      3) бағалаудың ақпараттық жүйесі (бұдан әрі - БАЖ) - пайдаланушылардың ақпараттық қажеттіліктерінің қауіпсіздігін қамтамасыз ету және қолдау арқылы білім алушылардың білімі мен дағдыларын, түлектер мен мамандардың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108"/>
    <w:bookmarkStart w:name="z115" w:id="109"/>
    <w:p>
      <w:pPr>
        <w:spacing w:after="0"/>
        <w:ind w:left="0"/>
        <w:jc w:val="both"/>
      </w:pPr>
      <w:r>
        <w:rPr>
          <w:rFonts w:ascii="Times New Roman"/>
          <w:b w:val="false"/>
          <w:i w:val="false"/>
          <w:color w:val="000000"/>
          <w:sz w:val="28"/>
        </w:rPr>
        <w:t>
      4) білім бағалау – денсаулық сақтау саласындағы тиісті мамандық бойынша үміткердің теориялық білім деңгейін анықтау;</w:t>
      </w:r>
    </w:p>
    <w:bookmarkEnd w:id="109"/>
    <w:bookmarkStart w:name="z116" w:id="110"/>
    <w:p>
      <w:pPr>
        <w:spacing w:after="0"/>
        <w:ind w:left="0"/>
        <w:jc w:val="both"/>
      </w:pPr>
      <w:r>
        <w:rPr>
          <w:rFonts w:ascii="Times New Roman"/>
          <w:b w:val="false"/>
          <w:i w:val="false"/>
          <w:color w:val="000000"/>
          <w:sz w:val="28"/>
        </w:rPr>
        <w:t>
      5) дағды – алынған білімнің жиынтығымен қамтамасыз етілетін және жаттығулар арқылы қалыптасқан, іс-қимылды орындаудың меңгерілген әдісі; бірнеше қайтара қайталау жолымен автоматизмге дейін жеткізілген іс-қимыл;</w:t>
      </w:r>
    </w:p>
    <w:bookmarkEnd w:id="110"/>
    <w:bookmarkStart w:name="z117" w:id="111"/>
    <w:p>
      <w:pPr>
        <w:spacing w:after="0"/>
        <w:ind w:left="0"/>
        <w:jc w:val="both"/>
      </w:pPr>
      <w:r>
        <w:rPr>
          <w:rFonts w:ascii="Times New Roman"/>
          <w:b w:val="false"/>
          <w:i w:val="false"/>
          <w:color w:val="000000"/>
          <w:sz w:val="28"/>
        </w:rPr>
        <w:t>
      6)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bookmarkEnd w:id="111"/>
    <w:bookmarkStart w:name="z118" w:id="112"/>
    <w:p>
      <w:pPr>
        <w:spacing w:after="0"/>
        <w:ind w:left="0"/>
        <w:jc w:val="both"/>
      </w:pPr>
      <w:r>
        <w:rPr>
          <w:rFonts w:ascii="Times New Roman"/>
          <w:b w:val="false"/>
          <w:i w:val="false"/>
          <w:color w:val="000000"/>
          <w:sz w:val="28"/>
        </w:rPr>
        <w:t>
      7) Денсаулық сақтау саласындағы уәкілетті орган (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12"/>
    <w:bookmarkStart w:name="z119" w:id="113"/>
    <w:p>
      <w:pPr>
        <w:spacing w:after="0"/>
        <w:ind w:left="0"/>
        <w:jc w:val="both"/>
      </w:pPr>
      <w:r>
        <w:rPr>
          <w:rFonts w:ascii="Times New Roman"/>
          <w:b w:val="false"/>
          <w:i w:val="false"/>
          <w:color w:val="000000"/>
          <w:sz w:val="28"/>
        </w:rPr>
        <w:t>
      8) емтихан алушы – денсаулық сақтау саласындағы мамандардың тәжірибелік дағдыларын бағалауды жүзеге асыратын даярланған маман;</w:t>
      </w:r>
    </w:p>
    <w:bookmarkEnd w:id="113"/>
    <w:bookmarkStart w:name="z120" w:id="114"/>
    <w:p>
      <w:pPr>
        <w:spacing w:after="0"/>
        <w:ind w:left="0"/>
        <w:jc w:val="both"/>
      </w:pPr>
      <w:r>
        <w:rPr>
          <w:rFonts w:ascii="Times New Roman"/>
          <w:b w:val="false"/>
          <w:i w:val="false"/>
          <w:color w:val="000000"/>
          <w:sz w:val="28"/>
        </w:rPr>
        <w:t>
      9) клиникалық станция-әртүрлі симуляциялық жабдықтарды (манекендер, фантомдар, муляждар, автоматтандырылған виртуалды модельдер, интерактивті оқыту компьютерлік бағдарламалары, аудио-бейне материалдар) қолдана отырып және (немесе) стандартталған пациенттердің қатысуымен клиникалық білімдер мен дағдыларды бағалауға арналған жеке жарақтандырылған бөлме (бөлме не секция);</w:t>
      </w:r>
    </w:p>
    <w:bookmarkEnd w:id="114"/>
    <w:bookmarkStart w:name="z121" w:id="115"/>
    <w:p>
      <w:pPr>
        <w:spacing w:after="0"/>
        <w:ind w:left="0"/>
        <w:jc w:val="both"/>
      </w:pPr>
      <w:r>
        <w:rPr>
          <w:rFonts w:ascii="Times New Roman"/>
          <w:b w:val="false"/>
          <w:i w:val="false"/>
          <w:color w:val="000000"/>
          <w:sz w:val="28"/>
        </w:rPr>
        <w:t>
      10) маман – кәсіби медициналық немесе фармацевтикалық білімі бар және медициналық немесе фармацевтикалық қызметті жүзеге асыратын жеке тұлға;</w:t>
      </w:r>
    </w:p>
    <w:bookmarkEnd w:id="115"/>
    <w:bookmarkStart w:name="z122" w:id="116"/>
    <w:p>
      <w:pPr>
        <w:spacing w:after="0"/>
        <w:ind w:left="0"/>
        <w:jc w:val="both"/>
      </w:pPr>
      <w:r>
        <w:rPr>
          <w:rFonts w:ascii="Times New Roman"/>
          <w:b w:val="false"/>
          <w:i w:val="false"/>
          <w:color w:val="000000"/>
          <w:sz w:val="28"/>
        </w:rPr>
        <w:t>
      11) симуляциялық жабдықтар – шынайы жағдайларға барынша жақындатылған стандартталған жағдайларда, клиникалық жағдайларды модельдеуге мүмкіндік беретін құрылғылар, құралдар, аппаратуралар;</w:t>
      </w:r>
    </w:p>
    <w:bookmarkEnd w:id="116"/>
    <w:bookmarkStart w:name="z123" w:id="117"/>
    <w:p>
      <w:pPr>
        <w:spacing w:after="0"/>
        <w:ind w:left="0"/>
        <w:jc w:val="both"/>
      </w:pPr>
      <w:r>
        <w:rPr>
          <w:rFonts w:ascii="Times New Roman"/>
          <w:b w:val="false"/>
          <w:i w:val="false"/>
          <w:color w:val="000000"/>
          <w:sz w:val="28"/>
        </w:rPr>
        <w:t>
      12)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шарт қатынастарының шеңберінде маманның коммуникативтік дағдыларын бағалау үшін тартылатын жеке тұлға;</w:t>
      </w:r>
    </w:p>
    <w:bookmarkEnd w:id="117"/>
    <w:bookmarkStart w:name="z124" w:id="118"/>
    <w:p>
      <w:pPr>
        <w:spacing w:after="0"/>
        <w:ind w:left="0"/>
        <w:jc w:val="both"/>
      </w:pPr>
      <w:r>
        <w:rPr>
          <w:rFonts w:ascii="Times New Roman"/>
          <w:b w:val="false"/>
          <w:i w:val="false"/>
          <w:color w:val="000000"/>
          <w:sz w:val="28"/>
        </w:rPr>
        <w:t>
      13) тәжірибелік дағдыларды бағалау – үміткердің тәжірибелік дағдыларды меңгеру деңгейін оларды көрсету процесінде анықтау;</w:t>
      </w:r>
    </w:p>
    <w:bookmarkEnd w:id="118"/>
    <w:bookmarkStart w:name="z125" w:id="119"/>
    <w:p>
      <w:pPr>
        <w:spacing w:after="0"/>
        <w:ind w:left="0"/>
        <w:jc w:val="both"/>
      </w:pPr>
      <w:r>
        <w:rPr>
          <w:rFonts w:ascii="Times New Roman"/>
          <w:b w:val="false"/>
          <w:i w:val="false"/>
          <w:color w:val="000000"/>
          <w:sz w:val="28"/>
        </w:rPr>
        <w:t>
      14) тәжірибелік дағдыларды бағалау станциясы – әр түрлі симуляциялық жабдықтарды (манекендер, фантомдар, муляждар, автоматтандырылған виртуалдық моделдер, интерактивті оқытатын компьютерлік бағдарламалар, аудио-бейне материалдар) қолдана отырып және (немесе) стандартталған пациенттердің қатысуымен мамандардың клиникалық білімдері мен дағдыларын бағалауға арналған жеке жарақтандырылған бөлме (бөлме не секция);</w:t>
      </w:r>
    </w:p>
    <w:bookmarkEnd w:id="119"/>
    <w:bookmarkStart w:name="z126" w:id="120"/>
    <w:p>
      <w:pPr>
        <w:spacing w:after="0"/>
        <w:ind w:left="0"/>
        <w:jc w:val="both"/>
      </w:pPr>
      <w:r>
        <w:rPr>
          <w:rFonts w:ascii="Times New Roman"/>
          <w:b w:val="false"/>
          <w:i w:val="false"/>
          <w:color w:val="000000"/>
          <w:sz w:val="28"/>
        </w:rPr>
        <w:t>
      15) үміткер – Бағалаудан өтуге үміткер маман.</w:t>
      </w:r>
    </w:p>
    <w:bookmarkEnd w:id="120"/>
    <w:bookmarkStart w:name="z127" w:id="121"/>
    <w:p>
      <w:pPr>
        <w:spacing w:after="0"/>
        <w:ind w:left="0"/>
        <w:jc w:val="both"/>
      </w:pPr>
      <w:r>
        <w:rPr>
          <w:rFonts w:ascii="Times New Roman"/>
          <w:b w:val="false"/>
          <w:i w:val="false"/>
          <w:color w:val="000000"/>
          <w:sz w:val="28"/>
        </w:rPr>
        <w:t>
      3. Бағалау қазақ немесе орыс тілінде үміткердің талғамы бойынша жүргізіледі.</w:t>
      </w:r>
    </w:p>
    <w:bookmarkEnd w:id="121"/>
    <w:bookmarkStart w:name="z128" w:id="122"/>
    <w:p>
      <w:pPr>
        <w:spacing w:after="0"/>
        <w:ind w:left="0"/>
        <w:jc w:val="both"/>
      </w:pPr>
      <w:r>
        <w:rPr>
          <w:rFonts w:ascii="Times New Roman"/>
          <w:b w:val="false"/>
          <w:i w:val="false"/>
          <w:color w:val="000000"/>
          <w:sz w:val="28"/>
        </w:rPr>
        <w:t>
      4. Бағалау нәтижесі Қазақстан Республикасының аумағында берілген күнінен бастап бір жыл бойы қолданылады.</w:t>
      </w:r>
    </w:p>
    <w:bookmarkEnd w:id="122"/>
    <w:bookmarkStart w:name="z129" w:id="123"/>
    <w:p>
      <w:pPr>
        <w:spacing w:after="0"/>
        <w:ind w:left="0"/>
        <w:jc w:val="both"/>
      </w:pPr>
      <w:r>
        <w:rPr>
          <w:rFonts w:ascii="Times New Roman"/>
          <w:b w:val="false"/>
          <w:i w:val="false"/>
          <w:color w:val="000000"/>
          <w:sz w:val="28"/>
        </w:rPr>
        <w:t>
      5. Денсаулық сақтау саласындағы мамандарды бағалауды бағалау жөніндегі ұйым жүргізеді.</w:t>
      </w:r>
    </w:p>
    <w:bookmarkEnd w:id="123"/>
    <w:bookmarkStart w:name="z130" w:id="124"/>
    <w:p>
      <w:pPr>
        <w:spacing w:after="0"/>
        <w:ind w:left="0"/>
        <w:jc w:val="both"/>
      </w:pPr>
      <w:r>
        <w:rPr>
          <w:rFonts w:ascii="Times New Roman"/>
          <w:b w:val="false"/>
          <w:i w:val="false"/>
          <w:color w:val="000000"/>
          <w:sz w:val="28"/>
        </w:rPr>
        <w:t>
      6. Бағалаудан өткені үшін ақы төлеу жұмыс берушінің қаражаты, кандидаттың жеке қаражаты және Қазақстан Республикасының заңнамасында тыйым салынбаған өзге де көздер есебінен жүзеге асырылады.</w:t>
      </w:r>
    </w:p>
    <w:bookmarkEnd w:id="124"/>
    <w:bookmarkStart w:name="z131" w:id="125"/>
    <w:p>
      <w:pPr>
        <w:spacing w:after="0"/>
        <w:ind w:left="0"/>
        <w:jc w:val="left"/>
      </w:pPr>
      <w:r>
        <w:rPr>
          <w:rFonts w:ascii="Times New Roman"/>
          <w:b/>
          <w:i w:val="false"/>
          <w:color w:val="000000"/>
        </w:rPr>
        <w:t xml:space="preserve"> 2 тарау. Денсаулық сақтау саласындағы мамандарды кәсіптік бағалауды ұйымдастыру мен өткізу тәртібі</w:t>
      </w:r>
    </w:p>
    <w:bookmarkEnd w:id="125"/>
    <w:bookmarkStart w:name="z132" w:id="126"/>
    <w:p>
      <w:pPr>
        <w:spacing w:after="0"/>
        <w:ind w:left="0"/>
        <w:jc w:val="both"/>
      </w:pPr>
      <w:r>
        <w:rPr>
          <w:rFonts w:ascii="Times New Roman"/>
          <w:b w:val="false"/>
          <w:i w:val="false"/>
          <w:color w:val="000000"/>
          <w:sz w:val="28"/>
        </w:rPr>
        <w:t>
      7. Медициналық және фармацевтикалық қызметкерлер, орта, (техникалық және кәсіптік) орта білімнен кейінгі, жоғары, жоғары оқу орнынан кейінгі медициналық және фармацевтикалық білімі бар санитариялық-эпидемиологиялық қызметтің мамандары, халықтың санитариялық-эпидемиологиялық мамандар бағалауға жатады:</w:t>
      </w:r>
    </w:p>
    <w:bookmarkEnd w:id="126"/>
    <w:bookmarkStart w:name="z133" w:id="127"/>
    <w:p>
      <w:pPr>
        <w:spacing w:after="0"/>
        <w:ind w:left="0"/>
        <w:jc w:val="both"/>
      </w:pPr>
      <w:r>
        <w:rPr>
          <w:rFonts w:ascii="Times New Roman"/>
          <w:b w:val="false"/>
          <w:i w:val="false"/>
          <w:color w:val="000000"/>
          <w:sz w:val="28"/>
        </w:rPr>
        <w:t>
      1) мамандығы бойынша кәсіптік қызметінде үш жылдан астам үзілісі бар;</w:t>
      </w:r>
    </w:p>
    <w:bookmarkEnd w:id="127"/>
    <w:bookmarkStart w:name="z134" w:id="128"/>
    <w:p>
      <w:pPr>
        <w:spacing w:after="0"/>
        <w:ind w:left="0"/>
        <w:jc w:val="both"/>
      </w:pPr>
      <w:r>
        <w:rPr>
          <w:rFonts w:ascii="Times New Roman"/>
          <w:b w:val="false"/>
          <w:i w:val="false"/>
          <w:color w:val="000000"/>
          <w:sz w:val="28"/>
        </w:rPr>
        <w:t>
      2) медициналық оқиға, шағым жағдайында тиісінше орындамағаны туралы комиссия шешімі бойынша;</w:t>
      </w:r>
    </w:p>
    <w:bookmarkEnd w:id="128"/>
    <w:bookmarkStart w:name="z135" w:id="129"/>
    <w:p>
      <w:pPr>
        <w:spacing w:after="0"/>
        <w:ind w:left="0"/>
        <w:jc w:val="both"/>
      </w:pPr>
      <w:r>
        <w:rPr>
          <w:rFonts w:ascii="Times New Roman"/>
          <w:b w:val="false"/>
          <w:i w:val="false"/>
          <w:color w:val="000000"/>
          <w:sz w:val="28"/>
        </w:rPr>
        <w:t>
      3) сертификаттау курсынан өткендер;</w:t>
      </w:r>
    </w:p>
    <w:bookmarkEnd w:id="129"/>
    <w:bookmarkStart w:name="z136" w:id="130"/>
    <w:p>
      <w:pPr>
        <w:spacing w:after="0"/>
        <w:ind w:left="0"/>
        <w:jc w:val="both"/>
      </w:pPr>
      <w:r>
        <w:rPr>
          <w:rFonts w:ascii="Times New Roman"/>
          <w:b w:val="false"/>
          <w:i w:val="false"/>
          <w:color w:val="000000"/>
          <w:sz w:val="28"/>
        </w:rPr>
        <w:t>
      4) Қазақстан Республикасы аумағында рұқсат беру құжаттары және танылатын лицензиялық және (немесе) сертификаттау емтихандары жоқ шетел мамандары (бұдан әрі – үміткерлер);</w:t>
      </w:r>
    </w:p>
    <w:bookmarkEnd w:id="130"/>
    <w:bookmarkStart w:name="z137" w:id="131"/>
    <w:p>
      <w:pPr>
        <w:spacing w:after="0"/>
        <w:ind w:left="0"/>
        <w:jc w:val="both"/>
      </w:pPr>
      <w:r>
        <w:rPr>
          <w:rFonts w:ascii="Times New Roman"/>
          <w:b w:val="false"/>
          <w:i w:val="false"/>
          <w:color w:val="000000"/>
          <w:sz w:val="28"/>
        </w:rPr>
        <w:t>
      5) Қазақстан Республикасынан тыс жерлерде білім алған тұлғалар.</w:t>
      </w:r>
    </w:p>
    <w:bookmarkEnd w:id="131"/>
    <w:bookmarkStart w:name="z138" w:id="132"/>
    <w:p>
      <w:pPr>
        <w:spacing w:after="0"/>
        <w:ind w:left="0"/>
        <w:jc w:val="both"/>
      </w:pPr>
      <w:r>
        <w:rPr>
          <w:rFonts w:ascii="Times New Roman"/>
          <w:b w:val="false"/>
          <w:i w:val="false"/>
          <w:color w:val="000000"/>
          <w:sz w:val="28"/>
        </w:rPr>
        <w:t>
      8. Бағалауға тіркелу үміткердің жеке БАЖ кабинетінде онлайн режимінде өтінім беру және pdf, jpeg нысантында мынадай құжаттардың көшірмелерін ұсыну (бекіту) арқылы жүзеге асырылады:</w:t>
      </w:r>
    </w:p>
    <w:bookmarkEnd w:id="132"/>
    <w:bookmarkStart w:name="z139" w:id="1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33"/>
    <w:bookmarkStart w:name="z140" w:id="134"/>
    <w:p>
      <w:pPr>
        <w:spacing w:after="0"/>
        <w:ind w:left="0"/>
        <w:jc w:val="both"/>
      </w:pPr>
      <w:r>
        <w:rPr>
          <w:rFonts w:ascii="Times New Roman"/>
          <w:b w:val="false"/>
          <w:i w:val="false"/>
          <w:color w:val="000000"/>
          <w:sz w:val="28"/>
        </w:rPr>
        <w:t>
      2) білімі туралы құжаттардың көшірмелері;</w:t>
      </w:r>
    </w:p>
    <w:bookmarkEnd w:id="134"/>
    <w:bookmarkStart w:name="z141" w:id="135"/>
    <w:p>
      <w:pPr>
        <w:spacing w:after="0"/>
        <w:ind w:left="0"/>
        <w:jc w:val="both"/>
      </w:pPr>
      <w:r>
        <w:rPr>
          <w:rFonts w:ascii="Times New Roman"/>
          <w:b w:val="false"/>
          <w:i w:val="false"/>
          <w:color w:val="000000"/>
          <w:sz w:val="28"/>
        </w:rPr>
        <w:t>
      3) Қазақстан Республикасының шегінен тыс жерлерде медициналық және (немесе) фармацевтикалық білім алған шетел тұлғалары үшін білім туралы құжаттарды тану және (немесе) нострификациялау туралы куәлігі;</w:t>
      </w:r>
    </w:p>
    <w:bookmarkEnd w:id="135"/>
    <w:bookmarkStart w:name="z142" w:id="136"/>
    <w:p>
      <w:pPr>
        <w:spacing w:after="0"/>
        <w:ind w:left="0"/>
        <w:jc w:val="both"/>
      </w:pPr>
      <w:r>
        <w:rPr>
          <w:rFonts w:ascii="Times New Roman"/>
          <w:b w:val="false"/>
          <w:i w:val="false"/>
          <w:color w:val="000000"/>
          <w:sz w:val="28"/>
        </w:rPr>
        <w:t>
      4) тегінің, атының, әкесінің атының өзгергенін растайтын құжаттардың көшірмесі (бар болса);</w:t>
      </w:r>
    </w:p>
    <w:bookmarkEnd w:id="136"/>
    <w:bookmarkStart w:name="z143" w:id="137"/>
    <w:p>
      <w:pPr>
        <w:spacing w:after="0"/>
        <w:ind w:left="0"/>
        <w:jc w:val="both"/>
      </w:pPr>
      <w:r>
        <w:rPr>
          <w:rFonts w:ascii="Times New Roman"/>
          <w:b w:val="false"/>
          <w:i w:val="false"/>
          <w:color w:val="000000"/>
          <w:sz w:val="28"/>
        </w:rPr>
        <w:t>
      5) жеке басын куәландыратын құжаттың көшірмесі;</w:t>
      </w:r>
    </w:p>
    <w:bookmarkEnd w:id="137"/>
    <w:bookmarkStart w:name="z144" w:id="138"/>
    <w:p>
      <w:pPr>
        <w:spacing w:after="0"/>
        <w:ind w:left="0"/>
        <w:jc w:val="both"/>
      </w:pPr>
      <w:r>
        <w:rPr>
          <w:rFonts w:ascii="Times New Roman"/>
          <w:b w:val="false"/>
          <w:i w:val="false"/>
          <w:color w:val="000000"/>
          <w:sz w:val="28"/>
        </w:rPr>
        <w:t>
      6) бағалау жөніндегі ұйым бекіткен прейскурантқа сәйкес бағалаудан өтетіні үшін жасаған төлем чегінің түпнұсқасы. Бағалаудан өту үшін жасаған төлем түпнұсқасы бағалауға тіркелген сәттен бастап бір күнтізбелік жыл ішінде ғана жарамды.</w:t>
      </w:r>
    </w:p>
    <w:bookmarkEnd w:id="138"/>
    <w:bookmarkStart w:name="z145" w:id="139"/>
    <w:p>
      <w:pPr>
        <w:spacing w:after="0"/>
        <w:ind w:left="0"/>
        <w:jc w:val="both"/>
      </w:pPr>
      <w:r>
        <w:rPr>
          <w:rFonts w:ascii="Times New Roman"/>
          <w:b w:val="false"/>
          <w:i w:val="false"/>
          <w:color w:val="000000"/>
          <w:sz w:val="28"/>
        </w:rPr>
        <w:t>
      7) орта (техникалық және кәсіптік), орта білімнен кейінгі, жоғары және жоғары оқу орнынан кейінгі медициналық және фармацевтикалық білімі бар шетел мамандары бағалауға өтінім беру үшін үміткерлер немесе оларды шақырған ұйым осы Қағиданың тармағында қарастырылған тәртіпке сәйкес құжаттарды, сондай-ақ білім беру қызметін көрсетуге шақыртуды ұсынады.</w:t>
      </w:r>
    </w:p>
    <w:bookmarkEnd w:id="139"/>
    <w:bookmarkStart w:name="z146" w:id="140"/>
    <w:p>
      <w:pPr>
        <w:spacing w:after="0"/>
        <w:ind w:left="0"/>
        <w:jc w:val="both"/>
      </w:pPr>
      <w:r>
        <w:rPr>
          <w:rFonts w:ascii="Times New Roman"/>
          <w:b w:val="false"/>
          <w:i w:val="false"/>
          <w:color w:val="000000"/>
          <w:sz w:val="28"/>
        </w:rPr>
        <w:t>
      9. Тіркеу рәсімі аяқталған соң үміткердің электронды поштасына 5 жұмыс күні ішінде сертификаттауға бағалаудан өту күні, мекенжайы, уақыты көрсетілген бағалауға тіркеу туралы хабарлама жіберіледі.</w:t>
      </w:r>
    </w:p>
    <w:bookmarkEnd w:id="140"/>
    <w:bookmarkStart w:name="z147" w:id="141"/>
    <w:p>
      <w:pPr>
        <w:spacing w:after="0"/>
        <w:ind w:left="0"/>
        <w:jc w:val="both"/>
      </w:pPr>
      <w:r>
        <w:rPr>
          <w:rFonts w:ascii="Times New Roman"/>
          <w:b w:val="false"/>
          <w:i w:val="false"/>
          <w:color w:val="000000"/>
          <w:sz w:val="28"/>
        </w:rPr>
        <w:t>
      10. Бағалауды бағалау жөніндегі ұйым бекіткен кесте бойынша өткізеді.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Осы Қағиданың 7-тармағының 1), 2), 4), 5) тармақшаларында көрсетілген денсаулық сақтау мамандарын бағалау дәйекті екі кезеңді өтуді қамтиды:</w:t>
      </w:r>
    </w:p>
    <w:p>
      <w:pPr>
        <w:spacing w:after="0"/>
        <w:ind w:left="0"/>
        <w:jc w:val="both"/>
      </w:pPr>
      <w:r>
        <w:rPr>
          <w:rFonts w:ascii="Times New Roman"/>
          <w:b w:val="false"/>
          <w:i w:val="false"/>
          <w:color w:val="000000"/>
          <w:sz w:val="28"/>
        </w:rPr>
        <w:t>
      Бірінші кезең – мәлімделген мамандық бойынша тестілеу сұрақтары көмегімен тестілеу түрінде автоматтандырылған компьютерлік тәсілмен білімді бағалау.</w:t>
      </w:r>
    </w:p>
    <w:p>
      <w:pPr>
        <w:spacing w:after="0"/>
        <w:ind w:left="0"/>
        <w:jc w:val="both"/>
      </w:pPr>
      <w:r>
        <w:rPr>
          <w:rFonts w:ascii="Times New Roman"/>
          <w:b w:val="false"/>
          <w:i w:val="false"/>
          <w:color w:val="000000"/>
          <w:sz w:val="28"/>
        </w:rPr>
        <w:t>
      Екінші кезең – дағдылардың орындалуын көрсету, оның ішінде симуляциялық технологияларды қолдану арқылы дағдыларды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49" w:id="142"/>
    <w:p>
      <w:pPr>
        <w:spacing w:after="0"/>
        <w:ind w:left="0"/>
        <w:jc w:val="both"/>
      </w:pPr>
      <w:r>
        <w:rPr>
          <w:rFonts w:ascii="Times New Roman"/>
          <w:b w:val="false"/>
          <w:i w:val="false"/>
          <w:color w:val="000000"/>
          <w:sz w:val="28"/>
        </w:rPr>
        <w:t>
      12. Білімді бағалауды жүргізудің объективтілігі жағдайлардың, уақыттың, нәтижелерді есептеудің стандарттылығымен қамтамасыз етіледі.</w:t>
      </w:r>
    </w:p>
    <w:bookmarkEnd w:id="142"/>
    <w:p>
      <w:pPr>
        <w:spacing w:after="0"/>
        <w:ind w:left="0"/>
        <w:jc w:val="both"/>
      </w:pPr>
      <w:r>
        <w:rPr>
          <w:rFonts w:ascii="Times New Roman"/>
          <w:b w:val="false"/>
          <w:i w:val="false"/>
          <w:color w:val="000000"/>
          <w:sz w:val="28"/>
        </w:rPr>
        <w:t>
      Білім бағасының шекті балын Бағалау жөніндегі ұйым уәкілетті органмен келісім бойынша белгілейді. Білімді бағалау нәтижесі үміткердің жеке кабинетіне білімді бағалау аяқталғаннан кейін бірден жіберіледі.</w:t>
      </w:r>
    </w:p>
    <w:p>
      <w:pPr>
        <w:spacing w:after="0"/>
        <w:ind w:left="0"/>
        <w:jc w:val="both"/>
      </w:pPr>
      <w:r>
        <w:rPr>
          <w:rFonts w:ascii="Times New Roman"/>
          <w:b w:val="false"/>
          <w:i w:val="false"/>
          <w:color w:val="000000"/>
          <w:sz w:val="28"/>
        </w:rPr>
        <w:t>
      Білімді бағалаудың шекті балынан өте алмаған Кандидат дағдыларды бағалау кезеңіне жіберілмейді.</w:t>
      </w:r>
    </w:p>
    <w:bookmarkStart w:name="z150" w:id="143"/>
    <w:p>
      <w:pPr>
        <w:spacing w:after="0"/>
        <w:ind w:left="0"/>
        <w:jc w:val="both"/>
      </w:pPr>
      <w:r>
        <w:rPr>
          <w:rFonts w:ascii="Times New Roman"/>
          <w:b w:val="false"/>
          <w:i w:val="false"/>
          <w:color w:val="000000"/>
          <w:sz w:val="28"/>
        </w:rPr>
        <w:t>
      13. Дағдыларды бағалауды бағалау жөніндегі ұйым, оның ішінде симуляциялық технологияларды пайдалана отырып және емтихан алушыларды және (немесе) стандартталған пациенттерді (бұдан әрі - СП) тарта отырып жүргізеді.</w:t>
      </w:r>
    </w:p>
    <w:bookmarkEnd w:id="143"/>
    <w:p>
      <w:pPr>
        <w:spacing w:after="0"/>
        <w:ind w:left="0"/>
        <w:jc w:val="both"/>
      </w:pPr>
      <w:r>
        <w:rPr>
          <w:rFonts w:ascii="Times New Roman"/>
          <w:b w:val="false"/>
          <w:i w:val="false"/>
          <w:color w:val="000000"/>
          <w:sz w:val="28"/>
        </w:rPr>
        <w:t>
      Дағдыларды бағалау станцияларының тізбесін Бағалау жөніндегі ұйым белгілейді және бағалау жөніндегі ұйымның ресми сайтында орналастырылады.</w:t>
      </w:r>
    </w:p>
    <w:bookmarkStart w:name="z151" w:id="144"/>
    <w:p>
      <w:pPr>
        <w:spacing w:after="0"/>
        <w:ind w:left="0"/>
        <w:jc w:val="both"/>
      </w:pPr>
      <w:r>
        <w:rPr>
          <w:rFonts w:ascii="Times New Roman"/>
          <w:b w:val="false"/>
          <w:i w:val="false"/>
          <w:color w:val="000000"/>
          <w:sz w:val="28"/>
        </w:rPr>
        <w:t>
      14. Дағдыларды бағалауды құрамын бағалау жөніндегі ұйым бекітетін емтихан комиссиясы жүзеге асырады.</w:t>
      </w:r>
    </w:p>
    <w:bookmarkEnd w:id="144"/>
    <w:p>
      <w:pPr>
        <w:spacing w:after="0"/>
        <w:ind w:left="0"/>
        <w:jc w:val="both"/>
      </w:pPr>
      <w:r>
        <w:rPr>
          <w:rFonts w:ascii="Times New Roman"/>
          <w:b w:val="false"/>
          <w:i w:val="false"/>
          <w:color w:val="000000"/>
          <w:sz w:val="28"/>
        </w:rPr>
        <w:t>
      Емтихан комиссиясының құрамы практикалық денсаулық сақтау мамандарынан, бейінді кәсіптік қауымдастықтардан және қоғамдық бірлестіктерден қалыптастырылады және бағалау жөніндегі ұйымның бұйрығымен бекітіледі. Комиссия мүшелерінің саны әрбір станцияға бір емтихан алушыдан станциялардың санына сәйкес келеді.</w:t>
      </w:r>
    </w:p>
    <w:bookmarkStart w:name="z152" w:id="145"/>
    <w:p>
      <w:pPr>
        <w:spacing w:after="0"/>
        <w:ind w:left="0"/>
        <w:jc w:val="both"/>
      </w:pPr>
      <w:r>
        <w:rPr>
          <w:rFonts w:ascii="Times New Roman"/>
          <w:b w:val="false"/>
          <w:i w:val="false"/>
          <w:color w:val="000000"/>
          <w:sz w:val="28"/>
        </w:rPr>
        <w:t>
      15. Дағдыларды бағалау әрбір кандидаттың жауаптарын бейне - және аудио-жазу жүйесін пайдалана отырып жүзеге асырылады. Жазбалар мұрағатталады және бағалаудан өткен күннен бастап кемінде күнтізбелік 30 күн сақталады.</w:t>
      </w:r>
    </w:p>
    <w:bookmarkEnd w:id="145"/>
    <w:p>
      <w:pPr>
        <w:spacing w:after="0"/>
        <w:ind w:left="0"/>
        <w:jc w:val="both"/>
      </w:pPr>
      <w:r>
        <w:rPr>
          <w:rFonts w:ascii="Times New Roman"/>
          <w:b w:val="false"/>
          <w:i w:val="false"/>
          <w:color w:val="000000"/>
          <w:sz w:val="28"/>
        </w:rPr>
        <w:t>
      Дағдыларды бағалау БАЖ-дағы бағалау парағы бойынша жүзеге асырылады. Шекті балды бағалау жөніндегі ұйым уәкілетті органмен келісім бойынша белгілейді.</w:t>
      </w:r>
    </w:p>
    <w:p>
      <w:pPr>
        <w:spacing w:after="0"/>
        <w:ind w:left="0"/>
        <w:jc w:val="both"/>
      </w:pPr>
      <w:r>
        <w:rPr>
          <w:rFonts w:ascii="Times New Roman"/>
          <w:b w:val="false"/>
          <w:i w:val="false"/>
          <w:color w:val="000000"/>
          <w:sz w:val="28"/>
        </w:rPr>
        <w:t>
      Тестілеуден қайта өту кезінде білімін бағалаудың шекті балын жинай алмаған кандидаттар мәлімделген мамандық бойынша біліктілігін арттыру курстарынан қосымша өткеннен кейін кемінде 2 кредит көлемінде білімді бағалаудан өтуге жіберіледі.</w:t>
      </w:r>
    </w:p>
    <w:p>
      <w:pPr>
        <w:spacing w:after="0"/>
        <w:ind w:left="0"/>
        <w:jc w:val="both"/>
      </w:pPr>
      <w:r>
        <w:rPr>
          <w:rFonts w:ascii="Times New Roman"/>
          <w:b w:val="false"/>
          <w:i w:val="false"/>
          <w:color w:val="000000"/>
          <w:sz w:val="28"/>
        </w:rPr>
        <w:t>
      Дағдыларды бағалаудан қайта өтпеген кандидаттар симуляциялық технологияларды пайдалана отырып, біліктілікті арттыру курстарынан қосымша өткеннен кейін кемінде 2 кредит көлемінде дағдыларды бағалаудан өтуге жіберіледі.</w:t>
      </w:r>
    </w:p>
    <w:bookmarkStart w:name="z153" w:id="146"/>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3-тармақшасында көрсетілген сертификаттау курстарының бағдарламалары бойынша мамандардың білімі мен дағдыларын бағалау оқытудың соңғы нәтижелеріне сәйкес жүргізіледі.</w:t>
      </w:r>
    </w:p>
    <w:bookmarkEnd w:id="146"/>
    <w:p>
      <w:pPr>
        <w:spacing w:after="0"/>
        <w:ind w:left="0"/>
        <w:jc w:val="both"/>
      </w:pPr>
      <w:r>
        <w:rPr>
          <w:rFonts w:ascii="Times New Roman"/>
          <w:b w:val="false"/>
          <w:i w:val="false"/>
          <w:color w:val="000000"/>
          <w:sz w:val="28"/>
        </w:rPr>
        <w:t>
      Мамандардың білімі мен дағдыларына бағалау жүргізудің мерзімдері, шарттары мен форматы оқу процесінің кестесін ескере отырып, денсаулық сақтау саласындағы қосымша білім беру бағдарламаларын іске асыратын ұйыммен келісіледі.</w:t>
      </w:r>
    </w:p>
    <w:p>
      <w:pPr>
        <w:spacing w:after="0"/>
        <w:ind w:left="0"/>
        <w:jc w:val="both"/>
      </w:pPr>
      <w:r>
        <w:rPr>
          <w:rFonts w:ascii="Times New Roman"/>
          <w:b w:val="false"/>
          <w:i w:val="false"/>
          <w:color w:val="000000"/>
          <w:sz w:val="28"/>
        </w:rPr>
        <w:t>
      Сертификаттау курстарының бағдарламаларын игеру нәтижелері бойынша денсаулық сақтау мамандарының білімі мен дағдыларын бағалаудың шекті балын Бағалау жөніндегі ұйым уәкілетті органмен келісім бойынша белгілейді.</w:t>
      </w:r>
    </w:p>
    <w:p>
      <w:pPr>
        <w:spacing w:after="0"/>
        <w:ind w:left="0"/>
        <w:jc w:val="both"/>
      </w:pPr>
      <w:r>
        <w:rPr>
          <w:rFonts w:ascii="Times New Roman"/>
          <w:b w:val="false"/>
          <w:i w:val="false"/>
          <w:color w:val="000000"/>
          <w:sz w:val="28"/>
        </w:rPr>
        <w:t>
      Бағалау аяқталғаннан кейін нәтиже БАЖ-дағы маманның жеке кабинетінде көрсетіледі. Қосымша білім беру бағдарламаларын іске асыратын ұйымдар үшін бағалау нәтижелерінің хаттамасы ұсынылады.</w:t>
      </w:r>
    </w:p>
    <w:bookmarkStart w:name="z154" w:id="147"/>
    <w:p>
      <w:pPr>
        <w:spacing w:after="0"/>
        <w:ind w:left="0"/>
        <w:jc w:val="both"/>
      </w:pPr>
      <w:r>
        <w:rPr>
          <w:rFonts w:ascii="Times New Roman"/>
          <w:b w:val="false"/>
          <w:i w:val="false"/>
          <w:color w:val="000000"/>
          <w:sz w:val="28"/>
        </w:rPr>
        <w:t>
      17. Шекті балдан өте алмаған немесе бағалаудан өту үшін келмеген мамандардың бағалаудан қайта өтуіне қосымша білім беруді іске асыратын ұйымның шешімі бойынша жол беріледі.</w:t>
      </w:r>
    </w:p>
    <w:bookmarkEnd w:id="147"/>
    <w:p>
      <w:pPr>
        <w:spacing w:after="0"/>
        <w:ind w:left="0"/>
        <w:jc w:val="both"/>
      </w:pPr>
      <w:r>
        <w:rPr>
          <w:rFonts w:ascii="Times New Roman"/>
          <w:b w:val="false"/>
          <w:i w:val="false"/>
          <w:color w:val="000000"/>
          <w:sz w:val="28"/>
        </w:rPr>
        <w:t>
      Қанағаттанарлықсыз нәтижесі бар мамандар үшін бағалаудан қайта өтуге жіберу алдыңғы бағалау күнінен бастап үш жұмыс күнінен ерте емес жүзеге асырылады.</w:t>
      </w:r>
    </w:p>
    <w:p>
      <w:pPr>
        <w:spacing w:after="0"/>
        <w:ind w:left="0"/>
        <w:jc w:val="both"/>
      </w:pPr>
      <w:r>
        <w:rPr>
          <w:rFonts w:ascii="Times New Roman"/>
          <w:b w:val="false"/>
          <w:i w:val="false"/>
          <w:color w:val="000000"/>
          <w:sz w:val="28"/>
        </w:rPr>
        <w:t>
      Бағалаудан өту үшін келмеген мамандар келмеудің дәлелді себебін растайтын құжатты ұсынғаннан кейін бағалауға жіберіледі.</w:t>
      </w:r>
    </w:p>
    <w:p>
      <w:pPr>
        <w:spacing w:after="0"/>
        <w:ind w:left="0"/>
        <w:jc w:val="both"/>
      </w:pPr>
      <w:r>
        <w:rPr>
          <w:rFonts w:ascii="Times New Roman"/>
          <w:b w:val="false"/>
          <w:i w:val="false"/>
          <w:color w:val="000000"/>
          <w:sz w:val="28"/>
        </w:rPr>
        <w:t>
      Бағалау жүргізудің мерзімдері мен шарттарын бағалау жөніндегі ұйым айқындайды.</w:t>
      </w:r>
    </w:p>
    <w:bookmarkStart w:name="z155" w:id="148"/>
    <w:p>
      <w:pPr>
        <w:spacing w:after="0"/>
        <w:ind w:left="0"/>
        <w:jc w:val="both"/>
      </w:pPr>
      <w:r>
        <w:rPr>
          <w:rFonts w:ascii="Times New Roman"/>
          <w:b w:val="false"/>
          <w:i w:val="false"/>
          <w:color w:val="000000"/>
          <w:sz w:val="28"/>
        </w:rPr>
        <w:t xml:space="preserve">
      18. Бағалау нәтижесі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беріледі.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Карантин жағдайларында, әлеуметтік, табиғи және техногендік сипаттағы төтенше жағдайларда мамандарды бағалауды ұйымдастыру және жүргізу онлайн режимінде қашықтықтан оқытуды қолдана отырып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57" w:id="149"/>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149"/>
    <w:bookmarkStart w:name="z158" w:id="150"/>
    <w:p>
      <w:pPr>
        <w:spacing w:after="0"/>
        <w:ind w:left="0"/>
        <w:jc w:val="both"/>
      </w:pPr>
      <w:r>
        <w:rPr>
          <w:rFonts w:ascii="Times New Roman"/>
          <w:b w:val="false"/>
          <w:i w:val="false"/>
          <w:color w:val="000000"/>
          <w:sz w:val="28"/>
        </w:rPr>
        <w:t>
      20. Даулы мәселелерді шешу және кандидаттардың құқықтарын қорғау үшін Бағалау жөніндегі ұйым басшысының бұйрығымен апелляциялық комиссия құрылады.</w:t>
      </w:r>
    </w:p>
    <w:bookmarkEnd w:id="150"/>
    <w:bookmarkStart w:name="z159" w:id="151"/>
    <w:p>
      <w:pPr>
        <w:spacing w:after="0"/>
        <w:ind w:left="0"/>
        <w:jc w:val="both"/>
      </w:pPr>
      <w:r>
        <w:rPr>
          <w:rFonts w:ascii="Times New Roman"/>
          <w:b w:val="false"/>
          <w:i w:val="false"/>
          <w:color w:val="000000"/>
          <w:sz w:val="28"/>
        </w:rPr>
        <w:t>
      21. Апелляциялық комиссияның құрамы кемінде 5 мүшеден тұратын тақ саннан тұрады. Апелляциялық комиссияның құрамына жоғары білікті ғылыми-педагогикалық қызметкерлер, практикалық денсаулық сақтау мамандары, Бағалау жөніндегі ұйымның, үкіметтік емес ұйымдардың өкілдері кіреді.</w:t>
      </w:r>
    </w:p>
    <w:bookmarkEnd w:id="151"/>
    <w:bookmarkStart w:name="z160" w:id="152"/>
    <w:p>
      <w:pPr>
        <w:spacing w:after="0"/>
        <w:ind w:left="0"/>
        <w:jc w:val="both"/>
      </w:pPr>
      <w:r>
        <w:rPr>
          <w:rFonts w:ascii="Times New Roman"/>
          <w:b w:val="false"/>
          <w:i w:val="false"/>
          <w:color w:val="000000"/>
          <w:sz w:val="28"/>
        </w:rPr>
        <w:t>
      22. Бағалаудың бірінші кезеңінің нәтижелерін апелляциялауды кандидат тікелей БАЖ-да тестілеу кезінде келіспеу себептерін көрсете отырып, әрбір тест сұрағында "апелляция" функционалдық батырмасын пайдалану арқылы жүзеге асырады.</w:t>
      </w:r>
    </w:p>
    <w:bookmarkEnd w:id="152"/>
    <w:p>
      <w:pPr>
        <w:spacing w:after="0"/>
        <w:ind w:left="0"/>
        <w:jc w:val="both"/>
      </w:pPr>
      <w:r>
        <w:rPr>
          <w:rFonts w:ascii="Times New Roman"/>
          <w:b w:val="false"/>
          <w:i w:val="false"/>
          <w:color w:val="000000"/>
          <w:sz w:val="28"/>
        </w:rPr>
        <w:t>
      Тестілеу аяқталғаннан кейін үміткер БАЖ-ға апелляциялық өтініш беруі қажет.</w:t>
      </w:r>
    </w:p>
    <w:p>
      <w:pPr>
        <w:spacing w:after="0"/>
        <w:ind w:left="0"/>
        <w:jc w:val="both"/>
      </w:pPr>
      <w:r>
        <w:rPr>
          <w:rFonts w:ascii="Times New Roman"/>
          <w:b w:val="false"/>
          <w:i w:val="false"/>
          <w:color w:val="000000"/>
          <w:sz w:val="28"/>
        </w:rPr>
        <w:t>
      Бағалаудың (тестілеудің) бірінші кезеңінің нәтижелері апелляцияны ескере отырып, апелляциялық комиссия отырысынан кейін 24 сағат ішінде ИСО жеке кабинетінде апелляция берген кандидаттардың назарына жеткізіледі.</w:t>
      </w:r>
    </w:p>
    <w:bookmarkStart w:name="z161" w:id="153"/>
    <w:p>
      <w:pPr>
        <w:spacing w:after="0"/>
        <w:ind w:left="0"/>
        <w:jc w:val="both"/>
      </w:pPr>
      <w:r>
        <w:rPr>
          <w:rFonts w:ascii="Times New Roman"/>
          <w:b w:val="false"/>
          <w:i w:val="false"/>
          <w:color w:val="000000"/>
          <w:sz w:val="28"/>
        </w:rPr>
        <w:t xml:space="preserve">
      23. Дағдыларды бағалау нәтижелеріне шағымдану кандидаттың емтиханнан кейін 24 сағат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шағымдану себебін негіздей отырып, бағалау жөніндегі ұйымның апелляциялық комиссиясына апелляциялық өтініш (бұдан әрі - өтініш) беруі арқылы жүзеге асырылады.</w:t>
      </w:r>
    </w:p>
    <w:bookmarkEnd w:id="153"/>
    <w:bookmarkStart w:name="z162" w:id="154"/>
    <w:p>
      <w:pPr>
        <w:spacing w:after="0"/>
        <w:ind w:left="0"/>
        <w:jc w:val="both"/>
      </w:pPr>
      <w:r>
        <w:rPr>
          <w:rFonts w:ascii="Times New Roman"/>
          <w:b w:val="false"/>
          <w:i w:val="false"/>
          <w:color w:val="000000"/>
          <w:sz w:val="28"/>
        </w:rPr>
        <w:t>
      24. Апелляциялық комиссияның хатшысы кандидаттардың апелляциялық өтініштерін және тест сұрақтарын және (немесе) дағдыларды бағалаудың аудио және бейне жазбаларын, бағалау парағын (парақтарын) қамтитын өтініш берушінің бағалау материалдарын қабылдайды және тіркейді.</w:t>
      </w:r>
    </w:p>
    <w:bookmarkEnd w:id="154"/>
    <w:p>
      <w:pPr>
        <w:spacing w:after="0"/>
        <w:ind w:left="0"/>
        <w:jc w:val="both"/>
      </w:pPr>
      <w:r>
        <w:rPr>
          <w:rFonts w:ascii="Times New Roman"/>
          <w:b w:val="false"/>
          <w:i w:val="false"/>
          <w:color w:val="000000"/>
          <w:sz w:val="28"/>
        </w:rPr>
        <w:t>
      Апелляциялық комиссияның хатшысы өтінішті және материалдарды апелляциялық комиссияға өтініш тіркелген күннен бастап екі күннен кешіктірмей жолдайды.</w:t>
      </w:r>
    </w:p>
    <w:bookmarkStart w:name="z163" w:id="155"/>
    <w:p>
      <w:pPr>
        <w:spacing w:after="0"/>
        <w:ind w:left="0"/>
        <w:jc w:val="both"/>
      </w:pPr>
      <w:r>
        <w:rPr>
          <w:rFonts w:ascii="Times New Roman"/>
          <w:b w:val="false"/>
          <w:i w:val="false"/>
          <w:color w:val="000000"/>
          <w:sz w:val="28"/>
        </w:rPr>
        <w:t>
      25. Апелляциялық комиссия өтініштерді бағалау жөніндегі ұйымда тіркелген күннен бастап күнтізбелік 14 күн ішінде өтініштерді қарау бойынша отырыс өткізеді.</w:t>
      </w:r>
    </w:p>
    <w:bookmarkEnd w:id="155"/>
    <w:bookmarkStart w:name="z164" w:id="156"/>
    <w:p>
      <w:pPr>
        <w:spacing w:after="0"/>
        <w:ind w:left="0"/>
        <w:jc w:val="both"/>
      </w:pPr>
      <w:r>
        <w:rPr>
          <w:rFonts w:ascii="Times New Roman"/>
          <w:b w:val="false"/>
          <w:i w:val="false"/>
          <w:color w:val="000000"/>
          <w:sz w:val="28"/>
        </w:rPr>
        <w:t xml:space="preserve">
      26. Апелляциялық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шешім шығаратын апелляциялық комиссияның отырысында қаралады.</w:t>
      </w:r>
    </w:p>
    <w:bookmarkEnd w:id="156"/>
    <w:bookmarkStart w:name="z165" w:id="157"/>
    <w:p>
      <w:pPr>
        <w:spacing w:after="0"/>
        <w:ind w:left="0"/>
        <w:jc w:val="both"/>
      </w:pPr>
      <w:r>
        <w:rPr>
          <w:rFonts w:ascii="Times New Roman"/>
          <w:b w:val="false"/>
          <w:i w:val="false"/>
          <w:color w:val="000000"/>
          <w:sz w:val="28"/>
        </w:rPr>
        <w:t>
      27. Апелляциялық комиссияның шешімі отырысқа оның құрамының кемінде үштен екісі қатысса, заңды деп есептеледі. Дауыс беру нәтижелері апелляциялық комиссия мүшелерінің көпшілік дауысымен айқындалады.</w:t>
      </w:r>
    </w:p>
    <w:bookmarkEnd w:id="157"/>
    <w:bookmarkStart w:name="z166" w:id="158"/>
    <w:p>
      <w:pPr>
        <w:spacing w:after="0"/>
        <w:ind w:left="0"/>
        <w:jc w:val="both"/>
      </w:pPr>
      <w:r>
        <w:rPr>
          <w:rFonts w:ascii="Times New Roman"/>
          <w:b w:val="false"/>
          <w:i w:val="false"/>
          <w:color w:val="000000"/>
          <w:sz w:val="28"/>
        </w:rPr>
        <w:t>
      28. Апелляциялық комиссия шешімінің көшірмесі шешім шығарылған күннен кейінгі бір жұмыс күні ішінде кандидаттың электрондық мекенжайына жіберіледі.</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(бағалау жөніндегі ұйымның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 </w:t>
            </w:r>
            <w:r>
              <w:br/>
            </w:r>
            <w:r>
              <w:rPr>
                <w:rFonts w:ascii="Times New Roman"/>
                <w:b w:val="false"/>
                <w:i w:val="false"/>
                <w:color w:val="000000"/>
                <w:sz w:val="20"/>
              </w:rPr>
              <w:t>басшысына</w:t>
            </w:r>
            <w:r>
              <w:br/>
            </w:r>
            <w:r>
              <w:rPr>
                <w:rFonts w:ascii="Times New Roman"/>
                <w:b w:val="false"/>
                <w:i w:val="false"/>
                <w:color w:val="000000"/>
                <w:sz w:val="20"/>
              </w:rPr>
              <w:t xml:space="preserve">____________________ </w:t>
            </w:r>
            <w:r>
              <w:br/>
            </w:r>
            <w:r>
              <w:rPr>
                <w:rFonts w:ascii="Times New Roman"/>
                <w:b w:val="false"/>
                <w:i w:val="false"/>
                <w:color w:val="000000"/>
                <w:sz w:val="20"/>
              </w:rPr>
              <w:t>(мамандығы)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p>
        </w:tc>
      </w:tr>
    </w:tbl>
    <w:bookmarkStart w:name="z168" w:id="159"/>
    <w:p>
      <w:pPr>
        <w:spacing w:after="0"/>
        <w:ind w:left="0"/>
        <w:jc w:val="left"/>
      </w:pPr>
      <w:r>
        <w:rPr>
          <w:rFonts w:ascii="Times New Roman"/>
          <w:b/>
          <w:i w:val="false"/>
          <w:color w:val="000000"/>
        </w:rPr>
        <w:t xml:space="preserve"> Өтініш</w:t>
      </w:r>
    </w:p>
    <w:bookmarkEnd w:id="159"/>
    <w:p>
      <w:pPr>
        <w:spacing w:after="0"/>
        <w:ind w:left="0"/>
        <w:jc w:val="both"/>
      </w:pPr>
      <w:r>
        <w:rPr>
          <w:rFonts w:ascii="Times New Roman"/>
          <w:b w:val="false"/>
          <w:i w:val="false"/>
          <w:color w:val="000000"/>
          <w:sz w:val="28"/>
        </w:rPr>
        <w:t xml:space="preserve">
      Денсаулық сақтау саласындағы мамандарды сертификаттау үшін </w:t>
      </w:r>
    </w:p>
    <w:p>
      <w:pPr>
        <w:spacing w:after="0"/>
        <w:ind w:left="0"/>
        <w:jc w:val="both"/>
      </w:pPr>
      <w:r>
        <w:rPr>
          <w:rFonts w:ascii="Times New Roman"/>
          <w:b w:val="false"/>
          <w:i w:val="false"/>
          <w:color w:val="000000"/>
          <w:sz w:val="28"/>
        </w:rPr>
        <w:t xml:space="preserve">
      _____________________________________________________ мамандығы </w:t>
      </w:r>
    </w:p>
    <w:p>
      <w:pPr>
        <w:spacing w:after="0"/>
        <w:ind w:left="0"/>
        <w:jc w:val="both"/>
      </w:pPr>
      <w:r>
        <w:rPr>
          <w:rFonts w:ascii="Times New Roman"/>
          <w:b w:val="false"/>
          <w:i w:val="false"/>
          <w:color w:val="000000"/>
          <w:sz w:val="28"/>
        </w:rPr>
        <w:t xml:space="preserve">
      (қажеттісін жазыңыз) </w:t>
      </w:r>
    </w:p>
    <w:p>
      <w:pPr>
        <w:spacing w:after="0"/>
        <w:ind w:left="0"/>
        <w:jc w:val="both"/>
      </w:pPr>
      <w:r>
        <w:rPr>
          <w:rFonts w:ascii="Times New Roman"/>
          <w:b w:val="false"/>
          <w:i w:val="false"/>
          <w:color w:val="000000"/>
          <w:sz w:val="28"/>
        </w:rPr>
        <w:t>
      бойынша кәсіптік даярлығын бағалаудан өтуге рұқсат беруіңізді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Үміткердің қолы</w:t>
            </w:r>
            <w:r>
              <w:br/>
            </w: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60"/>
    <w:p>
      <w:pPr>
        <w:spacing w:after="0"/>
        <w:ind w:left="0"/>
        <w:jc w:val="left"/>
      </w:pPr>
      <w:r>
        <w:rPr>
          <w:rFonts w:ascii="Times New Roman"/>
          <w:b/>
          <w:i w:val="false"/>
          <w:color w:val="000000"/>
        </w:rPr>
        <w:t xml:space="preserve"> Сертификаттауға бағалау нәтижесі</w:t>
      </w:r>
    </w:p>
    <w:bookmarkEnd w:id="160"/>
    <w:tbl>
      <w:tblPr>
        <w:tblW w:w="0" w:type="auto"/>
        <w:tblCellSpacing w:w="0" w:type="auto"/>
        <w:tblBorders>
          <w:top w:val="none"/>
          <w:left w:val="none"/>
          <w:bottom w:val="none"/>
          <w:right w:val="none"/>
          <w:insideH w:val="none"/>
          <w:insideV w:val="none"/>
        </w:tblBorders>
      </w:tblPr>
      <w:tblGrid>
        <w:gridCol w:w="5859"/>
        <w:gridCol w:w="6246"/>
        <w:gridCol w:w="97"/>
        <w:gridCol w:w="98"/>
      </w:tblGrid>
      <w:tr>
        <w:trPr>
          <w:trHeight w:val="30" w:hRule="atLeast"/>
        </w:trPr>
        <w:tc>
          <w:tcPr>
            <w:tcW w:w="58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77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Төлқұжат нөмірі ________________</w:t>
            </w:r>
          </w:p>
        </w:tc>
        <w:tc>
          <w:tcPr>
            <w:tcW w:w="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Үміткердің тегі, аты, әкесінің аты (бар болған жағдайда) _______________</w:t>
      </w:r>
    </w:p>
    <w:p>
      <w:pPr>
        <w:spacing w:after="0"/>
        <w:ind w:left="0"/>
        <w:jc w:val="both"/>
      </w:pPr>
      <w:r>
        <w:rPr>
          <w:rFonts w:ascii="Times New Roman"/>
          <w:b w:val="false"/>
          <w:i w:val="false"/>
          <w:color w:val="000000"/>
          <w:sz w:val="28"/>
        </w:rPr>
        <w:t>
      Өтініш берілген мамандық ________________________________________</w:t>
      </w:r>
    </w:p>
    <w:p>
      <w:pPr>
        <w:spacing w:after="0"/>
        <w:ind w:left="0"/>
        <w:jc w:val="both"/>
      </w:pPr>
      <w:r>
        <w:rPr>
          <w:rFonts w:ascii="Times New Roman"/>
          <w:b w:val="false"/>
          <w:i w:val="false"/>
          <w:color w:val="000000"/>
          <w:sz w:val="28"/>
        </w:rPr>
        <w:t>
      Тестілеу нәтижесі ________________________________________________</w:t>
      </w:r>
    </w:p>
    <w:p>
      <w:pPr>
        <w:spacing w:after="0"/>
        <w:ind w:left="0"/>
        <w:jc w:val="both"/>
      </w:pPr>
      <w:r>
        <w:rPr>
          <w:rFonts w:ascii="Times New Roman"/>
          <w:b w:val="false"/>
          <w:i w:val="false"/>
          <w:color w:val="000000"/>
          <w:sz w:val="28"/>
        </w:rPr>
        <w:t>
      Дағдыны бағалау нәтижесі ________________________________________</w:t>
      </w:r>
    </w:p>
    <w:tbl>
      <w:tblPr>
        <w:tblW w:w="0" w:type="auto"/>
        <w:tblCellSpacing w:w="0" w:type="auto"/>
        <w:tblBorders>
          <w:top w:val="none"/>
          <w:left w:val="none"/>
          <w:bottom w:val="none"/>
          <w:right w:val="none"/>
          <w:insideH w:val="none"/>
          <w:insideV w:val="none"/>
        </w:tblBorders>
      </w:tblPr>
      <w:tblGrid>
        <w:gridCol w:w="4320"/>
        <w:gridCol w:w="7980"/>
      </w:tblGrid>
      <w:tr>
        <w:trPr>
          <w:trHeight w:val="30" w:hRule="atLeast"/>
        </w:trPr>
        <w:tc>
          <w:tcPr>
            <w:tcW w:w="4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сарапшы</w:t>
            </w:r>
            <w:r>
              <w:br/>
            </w:r>
            <w:r>
              <w:rPr>
                <w:rFonts w:ascii="Times New Roman"/>
                <w:b w:val="false"/>
                <w:i w:val="false"/>
                <w:color w:val="000000"/>
                <w:sz w:val="20"/>
              </w:rPr>
              <w:t>
_________________</w:t>
            </w:r>
            <w:r>
              <w:br/>
            </w:r>
            <w:r>
              <w:rPr>
                <w:rFonts w:ascii="Times New Roman"/>
                <w:b w:val="false"/>
                <w:i w:val="false"/>
                <w:color w:val="000000"/>
                <w:sz w:val="20"/>
              </w:rPr>
              <w:t>
(қолы)</w:t>
            </w:r>
          </w:p>
        </w:tc>
        <w:tc>
          <w:tcPr>
            <w:tcW w:w="7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болған жағдайда )</w:t>
            </w:r>
          </w:p>
        </w:tc>
      </w:tr>
      <w:tr>
        <w:trPr>
          <w:trHeight w:val="30" w:hRule="atLeast"/>
        </w:trPr>
        <w:tc>
          <w:tcPr>
            <w:tcW w:w="4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p>
      <w:pPr>
        <w:spacing w:after="0"/>
        <w:ind w:left="0"/>
        <w:jc w:val="both"/>
      </w:pPr>
      <w:r>
        <w:rPr>
          <w:rFonts w:ascii="Times New Roman"/>
          <w:b w:val="false"/>
          <w:i w:val="false"/>
          <w:color w:val="000000"/>
          <w:sz w:val="28"/>
        </w:rPr>
        <w:t>
      Берілген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796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 жөніндегі ұйымның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Аппелляциялық комиссия </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(мамандығы)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p>
        </w:tc>
      </w:tr>
    </w:tbl>
    <w:bookmarkStart w:name="z172" w:id="161"/>
    <w:p>
      <w:pPr>
        <w:spacing w:after="0"/>
        <w:ind w:left="0"/>
        <w:jc w:val="left"/>
      </w:pPr>
      <w:r>
        <w:rPr>
          <w:rFonts w:ascii="Times New Roman"/>
          <w:b/>
          <w:i w:val="false"/>
          <w:color w:val="000000"/>
        </w:rPr>
        <w:t xml:space="preserve"> Апелляциялық өтініш Бағалау нәтижелерімен тестілеу/практикалық дағдылар,  (қажеттісінің астын сызу)</w:t>
      </w:r>
    </w:p>
    <w:bookmarkEnd w:id="161"/>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себебі бойынша келіспеймін.</w:t>
      </w:r>
    </w:p>
    <w:p>
      <w:pPr>
        <w:spacing w:after="0"/>
        <w:ind w:left="0"/>
        <w:jc w:val="both"/>
      </w:pPr>
      <w:r>
        <w:rPr>
          <w:rFonts w:ascii="Times New Roman"/>
          <w:b w:val="false"/>
          <w:i w:val="false"/>
          <w:color w:val="000000"/>
          <w:sz w:val="28"/>
        </w:rPr>
        <w:t>
      Осыған байланысты, Сізден менің өтінішімді апелляциялық комиссия отырысында қарап, осы мәселе бойынша шешім қабылдауыңызды сұраймын.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Үміткердің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бағалау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2"/>
    <w:p>
      <w:pPr>
        <w:spacing w:after="0"/>
        <w:ind w:left="0"/>
        <w:jc w:val="left"/>
      </w:pPr>
      <w:r>
        <w:rPr>
          <w:rFonts w:ascii="Times New Roman"/>
          <w:b/>
          <w:i w:val="false"/>
          <w:color w:val="000000"/>
        </w:rPr>
        <w:t xml:space="preserve"> Апелляциялық комиссияның шешімі</w:t>
      </w:r>
    </w:p>
    <w:bookmarkEnd w:id="162"/>
    <w:p>
      <w:pPr>
        <w:spacing w:after="0"/>
        <w:ind w:left="0"/>
        <w:jc w:val="both"/>
      </w:pPr>
      <w:r>
        <w:rPr>
          <w:rFonts w:ascii="Times New Roman"/>
          <w:b w:val="false"/>
          <w:i w:val="false"/>
          <w:color w:val="000000"/>
          <w:sz w:val="28"/>
        </w:rPr>
        <w:t xml:space="preserve">
      Үміткер _____________________________________________________ </w:t>
      </w:r>
    </w:p>
    <w:p>
      <w:pPr>
        <w:spacing w:after="0"/>
        <w:ind w:left="0"/>
        <w:jc w:val="both"/>
      </w:pPr>
      <w:r>
        <w:rPr>
          <w:rFonts w:ascii="Times New Roman"/>
          <w:b w:val="false"/>
          <w:i w:val="false"/>
          <w:color w:val="000000"/>
          <w:sz w:val="28"/>
        </w:rPr>
        <w:t xml:space="preserve">
      үміткердің тегі, аты, әкесінің аты (бар болған жағдайда) </w:t>
      </w:r>
    </w:p>
    <w:p>
      <w:pPr>
        <w:spacing w:after="0"/>
        <w:ind w:left="0"/>
        <w:jc w:val="both"/>
      </w:pPr>
      <w:r>
        <w:rPr>
          <w:rFonts w:ascii="Times New Roman"/>
          <w:b w:val="false"/>
          <w:i w:val="false"/>
          <w:color w:val="000000"/>
          <w:sz w:val="28"/>
        </w:rPr>
        <w:t>
      20___ жылғы "__" _____ № __ апелляциялық өтінішін қарау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Шешім шығарылды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Төрағаның және Апелляциялық комиссия</w:t>
      </w:r>
    </w:p>
    <w:p>
      <w:pPr>
        <w:spacing w:after="0"/>
        <w:ind w:left="0"/>
        <w:jc w:val="both"/>
      </w:pPr>
      <w:r>
        <w:rPr>
          <w:rFonts w:ascii="Times New Roman"/>
          <w:b w:val="false"/>
          <w:i w:val="false"/>
          <w:color w:val="000000"/>
          <w:sz w:val="28"/>
        </w:rPr>
        <w:t>
       мүшелерінің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