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7b054" w14:textId="777b0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саласындағы мамандықтар мен мамандандырулар номенклатурасын, денсаулық сақтау қызметкерлері лауазымдарының номенклатурасы мен біліктілік сипаттамаларын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21 желтоқсандағы № ҚР ДСМ-305/2020 бұйрығы. Қазақстан Республикасының Әділет министрлігінде 2020 жылғы 22 желтоқсанда № 21856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5 т</w:t>
      </w:r>
      <w:r>
        <w:rPr>
          <w:rFonts w:ascii="Times New Roman"/>
          <w:b w:val="false"/>
          <w:i w:val="false"/>
          <w:color w:val="ff0000"/>
          <w:sz w:val="28"/>
        </w:rPr>
        <w:t>. қараңыз</w:t>
      </w:r>
    </w:p>
    <w:bookmarkStart w:name="z5"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2020 жылғы 7 шілдедегі Кодексі 7 бабының </w:t>
      </w:r>
      <w:r>
        <w:rPr>
          <w:rFonts w:ascii="Times New Roman"/>
          <w:b w:val="false"/>
          <w:i w:val="false"/>
          <w:color w:val="000000"/>
          <w:sz w:val="28"/>
        </w:rPr>
        <w:t>42-тармақшасын</w:t>
      </w:r>
      <w:r>
        <w:rPr>
          <w:rFonts w:ascii="Times New Roman"/>
          <w:b w:val="false"/>
          <w:i w:val="false"/>
          <w:color w:val="000000"/>
          <w:sz w:val="28"/>
        </w:rPr>
        <w:t xml:space="preserve"> жүзеге асыру мақсатында БҰЙЫРАМЫН:</w:t>
      </w:r>
    </w:p>
    <w:bookmarkEnd w:id="0"/>
    <w:bookmarkStart w:name="z6" w:id="1"/>
    <w:p>
      <w:pPr>
        <w:spacing w:after="0"/>
        <w:ind w:left="0"/>
        <w:jc w:val="both"/>
      </w:pPr>
      <w:r>
        <w:rPr>
          <w:rFonts w:ascii="Times New Roman"/>
          <w:b w:val="false"/>
          <w:i w:val="false"/>
          <w:color w:val="000000"/>
          <w:sz w:val="28"/>
        </w:rPr>
        <w:t>
      1. Мыналар:</w:t>
      </w:r>
    </w:p>
    <w:bookmarkEnd w:id="1"/>
    <w:bookmarkStart w:name="z7"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денсаулық сақтау саласындағы мамандықтар және мамандандырулар номенклатурасы;</w:t>
      </w:r>
    </w:p>
    <w:bookmarkEnd w:id="2"/>
    <w:bookmarkStart w:name="z8"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денсаулық сақтау қызметкерлері лауазымдарының номенклатурасы;</w:t>
      </w:r>
    </w:p>
    <w:bookmarkEnd w:id="3"/>
    <w:bookmarkStart w:name="z9"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денсаулық сақтау қызметкерлері лауазымдарының біліктілік сипаттамалары бекітілсін.</w:t>
      </w:r>
    </w:p>
    <w:bookmarkEnd w:id="4"/>
    <w:bookmarkStart w:name="z10" w:id="5"/>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Қазақстан Республикасының Денсаулық сақтау министрлігінің кейбір бұйрықтарының күші жойылды деп танылсын.</w:t>
      </w:r>
    </w:p>
    <w:bookmarkEnd w:id="5"/>
    <w:bookmarkStart w:name="z11" w:id="6"/>
    <w:p>
      <w:pPr>
        <w:spacing w:after="0"/>
        <w:ind w:left="0"/>
        <w:jc w:val="both"/>
      </w:pPr>
      <w:r>
        <w:rPr>
          <w:rFonts w:ascii="Times New Roman"/>
          <w:b w:val="false"/>
          <w:i w:val="false"/>
          <w:color w:val="000000"/>
          <w:sz w:val="28"/>
        </w:rPr>
        <w:t>
      3. Қазақстан Республикасы Денсаулық сақтау министрлігінің Ғылым және адами ресурстар департаменті Қазақстан Республикасының заңнамасында белгіленген тәртіппен:</w:t>
      </w:r>
    </w:p>
    <w:bookmarkEnd w:id="6"/>
    <w:bookmarkStart w:name="z12" w:id="7"/>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7"/>
    <w:bookmarkStart w:name="z13" w:id="8"/>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интернет-ресурсында орналастыруды;</w:t>
      </w:r>
    </w:p>
    <w:bookmarkEnd w:id="8"/>
    <w:bookmarkStart w:name="z14" w:id="9"/>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 2) тармақшаларында көзделген іс-шаралардың орындалуы туралы мәліметтерді ұсынуды қамтамасыз етсін.</w:t>
      </w:r>
    </w:p>
    <w:bookmarkEnd w:id="9"/>
    <w:bookmarkStart w:name="z15" w:id="10"/>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10"/>
    <w:bookmarkStart w:name="z16" w:id="11"/>
    <w:p>
      <w:pPr>
        <w:spacing w:after="0"/>
        <w:ind w:left="0"/>
        <w:jc w:val="both"/>
      </w:pPr>
      <w:r>
        <w:rPr>
          <w:rFonts w:ascii="Times New Roman"/>
          <w:b w:val="false"/>
          <w:i w:val="false"/>
          <w:color w:val="000000"/>
          <w:sz w:val="28"/>
        </w:rPr>
        <w:t>
      5. Осы бұйрық алғашқы ресми жарияланған күнінен кейін күнтізбелік жиырма бір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Денсаулық сақтау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21 желтоқсандағы</w:t>
            </w:r>
            <w:r>
              <w:br/>
            </w:r>
            <w:r>
              <w:rPr>
                <w:rFonts w:ascii="Times New Roman"/>
                <w:b w:val="false"/>
                <w:i w:val="false"/>
                <w:color w:val="000000"/>
                <w:sz w:val="20"/>
              </w:rPr>
              <w:t>№ ҚР ДСМ-305/2020</w:t>
            </w:r>
            <w:r>
              <w:br/>
            </w:r>
            <w:r>
              <w:rPr>
                <w:rFonts w:ascii="Times New Roman"/>
                <w:b w:val="false"/>
                <w:i w:val="false"/>
                <w:color w:val="000000"/>
                <w:sz w:val="20"/>
              </w:rPr>
              <w:t>Бұйрыққа 1-қосымша</w:t>
            </w:r>
          </w:p>
        </w:tc>
      </w:tr>
    </w:tbl>
    <w:bookmarkStart w:name="z20" w:id="12"/>
    <w:p>
      <w:pPr>
        <w:spacing w:after="0"/>
        <w:ind w:left="0"/>
        <w:jc w:val="left"/>
      </w:pPr>
      <w:r>
        <w:rPr>
          <w:rFonts w:ascii="Times New Roman"/>
          <w:b/>
          <w:i w:val="false"/>
          <w:color w:val="000000"/>
        </w:rPr>
        <w:t xml:space="preserve"> Денсаулық сақтау саласындағы мамандықтар және мамандандырулар номенклатурасы</w:t>
      </w:r>
    </w:p>
    <w:bookmarkEnd w:id="12"/>
    <w:bookmarkStart w:name="z21" w:id="13"/>
    <w:p>
      <w:pPr>
        <w:spacing w:after="0"/>
        <w:ind w:left="0"/>
        <w:jc w:val="left"/>
      </w:pPr>
      <w:r>
        <w:rPr>
          <w:rFonts w:ascii="Times New Roman"/>
          <w:b/>
          <w:i w:val="false"/>
          <w:color w:val="000000"/>
        </w:rPr>
        <w:t xml:space="preserve"> 1-тарау. Жоғары және жоғары оқудан кейінгі медициналық білімі бар қызметкерлердің мамандықтары</w:t>
      </w:r>
    </w:p>
    <w:bookmarkEnd w:id="13"/>
    <w:bookmarkStart w:name="z22" w:id="14"/>
    <w:p>
      <w:pPr>
        <w:spacing w:after="0"/>
        <w:ind w:left="0"/>
        <w:jc w:val="both"/>
      </w:pPr>
      <w:r>
        <w:rPr>
          <w:rFonts w:ascii="Times New Roman"/>
          <w:b w:val="false"/>
          <w:i w:val="false"/>
          <w:color w:val="000000"/>
          <w:sz w:val="28"/>
        </w:rPr>
        <w:t>
      1. Авиациялық және ғарыштық медицина.</w:t>
      </w:r>
    </w:p>
    <w:bookmarkEnd w:id="14"/>
    <w:bookmarkStart w:name="z23" w:id="15"/>
    <w:p>
      <w:pPr>
        <w:spacing w:after="0"/>
        <w:ind w:left="0"/>
        <w:jc w:val="both"/>
      </w:pPr>
      <w:r>
        <w:rPr>
          <w:rFonts w:ascii="Times New Roman"/>
          <w:b w:val="false"/>
          <w:i w:val="false"/>
          <w:color w:val="000000"/>
          <w:sz w:val="28"/>
        </w:rPr>
        <w:t>
      2. Акушерия және гинекология ересектердің, балалардың.</w:t>
      </w:r>
    </w:p>
    <w:bookmarkEnd w:id="15"/>
    <w:bookmarkStart w:name="z24" w:id="16"/>
    <w:p>
      <w:pPr>
        <w:spacing w:after="0"/>
        <w:ind w:left="0"/>
        <w:jc w:val="both"/>
      </w:pPr>
      <w:r>
        <w:rPr>
          <w:rFonts w:ascii="Times New Roman"/>
          <w:b w:val="false"/>
          <w:i w:val="false"/>
          <w:color w:val="000000"/>
          <w:sz w:val="28"/>
        </w:rPr>
        <w:t>
      3. Аллергология және иммунология ересектердің, балалардың.</w:t>
      </w:r>
    </w:p>
    <w:bookmarkEnd w:id="16"/>
    <w:bookmarkStart w:name="z25" w:id="17"/>
    <w:p>
      <w:pPr>
        <w:spacing w:after="0"/>
        <w:ind w:left="0"/>
        <w:jc w:val="both"/>
      </w:pPr>
      <w:r>
        <w:rPr>
          <w:rFonts w:ascii="Times New Roman"/>
          <w:b w:val="false"/>
          <w:i w:val="false"/>
          <w:color w:val="000000"/>
          <w:sz w:val="28"/>
        </w:rPr>
        <w:t>
      4. Ангиохирургия ересектердің, балалардың.</w:t>
      </w:r>
    </w:p>
    <w:bookmarkEnd w:id="17"/>
    <w:bookmarkStart w:name="z26" w:id="18"/>
    <w:p>
      <w:pPr>
        <w:spacing w:after="0"/>
        <w:ind w:left="0"/>
        <w:jc w:val="both"/>
      </w:pPr>
      <w:r>
        <w:rPr>
          <w:rFonts w:ascii="Times New Roman"/>
          <w:b w:val="false"/>
          <w:i w:val="false"/>
          <w:color w:val="000000"/>
          <w:sz w:val="28"/>
        </w:rPr>
        <w:t>
      5. Анестезиология және реаниматология ересектердің, балалардың.</w:t>
      </w:r>
    </w:p>
    <w:bookmarkEnd w:id="18"/>
    <w:bookmarkStart w:name="z27" w:id="19"/>
    <w:p>
      <w:pPr>
        <w:spacing w:after="0"/>
        <w:ind w:left="0"/>
        <w:jc w:val="both"/>
      </w:pPr>
      <w:r>
        <w:rPr>
          <w:rFonts w:ascii="Times New Roman"/>
          <w:b w:val="false"/>
          <w:i w:val="false"/>
          <w:color w:val="000000"/>
          <w:sz w:val="28"/>
        </w:rPr>
        <w:t>
      6. Гастроэнтерология ересектердің, балалардың.</w:t>
      </w:r>
    </w:p>
    <w:bookmarkEnd w:id="19"/>
    <w:bookmarkStart w:name="z28" w:id="20"/>
    <w:p>
      <w:pPr>
        <w:spacing w:after="0"/>
        <w:ind w:left="0"/>
        <w:jc w:val="both"/>
      </w:pPr>
      <w:r>
        <w:rPr>
          <w:rFonts w:ascii="Times New Roman"/>
          <w:b w:val="false"/>
          <w:i w:val="false"/>
          <w:color w:val="000000"/>
          <w:sz w:val="28"/>
        </w:rPr>
        <w:t>
      7. Гематология (ересектердің).</w:t>
      </w:r>
    </w:p>
    <w:bookmarkEnd w:id="20"/>
    <w:bookmarkStart w:name="z29" w:id="21"/>
    <w:p>
      <w:pPr>
        <w:spacing w:after="0"/>
        <w:ind w:left="0"/>
        <w:jc w:val="both"/>
      </w:pPr>
      <w:r>
        <w:rPr>
          <w:rFonts w:ascii="Times New Roman"/>
          <w:b w:val="false"/>
          <w:i w:val="false"/>
          <w:color w:val="000000"/>
          <w:sz w:val="28"/>
        </w:rPr>
        <w:t>
      8. Гериатрия.</w:t>
      </w:r>
    </w:p>
    <w:bookmarkEnd w:id="21"/>
    <w:bookmarkStart w:name="z30" w:id="22"/>
    <w:p>
      <w:pPr>
        <w:spacing w:after="0"/>
        <w:ind w:left="0"/>
        <w:jc w:val="both"/>
      </w:pPr>
      <w:r>
        <w:rPr>
          <w:rFonts w:ascii="Times New Roman"/>
          <w:b w:val="false"/>
          <w:i w:val="false"/>
          <w:color w:val="000000"/>
          <w:sz w:val="28"/>
        </w:rPr>
        <w:t>
      9. Дерматовенерология ересектердің, балалардың.</w:t>
      </w:r>
    </w:p>
    <w:bookmarkEnd w:id="22"/>
    <w:bookmarkStart w:name="z31" w:id="23"/>
    <w:p>
      <w:pPr>
        <w:spacing w:after="0"/>
        <w:ind w:left="0"/>
        <w:jc w:val="both"/>
      </w:pPr>
      <w:r>
        <w:rPr>
          <w:rFonts w:ascii="Times New Roman"/>
          <w:b w:val="false"/>
          <w:i w:val="false"/>
          <w:color w:val="000000"/>
          <w:sz w:val="28"/>
        </w:rPr>
        <w:t>
      10. Балалар хирургиясы.</w:t>
      </w:r>
    </w:p>
    <w:bookmarkEnd w:id="23"/>
    <w:bookmarkStart w:name="z32" w:id="24"/>
    <w:p>
      <w:pPr>
        <w:spacing w:after="0"/>
        <w:ind w:left="0"/>
        <w:jc w:val="both"/>
      </w:pPr>
      <w:r>
        <w:rPr>
          <w:rFonts w:ascii="Times New Roman"/>
          <w:b w:val="false"/>
          <w:i w:val="false"/>
          <w:color w:val="000000"/>
          <w:sz w:val="28"/>
        </w:rPr>
        <w:t>
      11. Инфекциялық аурулар ересектердің, балалардың.</w:t>
      </w:r>
    </w:p>
    <w:bookmarkEnd w:id="24"/>
    <w:bookmarkStart w:name="z33" w:id="25"/>
    <w:p>
      <w:pPr>
        <w:spacing w:after="0"/>
        <w:ind w:left="0"/>
        <w:jc w:val="both"/>
      </w:pPr>
      <w:r>
        <w:rPr>
          <w:rFonts w:ascii="Times New Roman"/>
          <w:b w:val="false"/>
          <w:i w:val="false"/>
          <w:color w:val="000000"/>
          <w:sz w:val="28"/>
        </w:rPr>
        <w:t>
      12. Кардиология ересектердің, балалардың.</w:t>
      </w:r>
    </w:p>
    <w:bookmarkEnd w:id="25"/>
    <w:bookmarkStart w:name="z34" w:id="26"/>
    <w:p>
      <w:pPr>
        <w:spacing w:after="0"/>
        <w:ind w:left="0"/>
        <w:jc w:val="both"/>
      </w:pPr>
      <w:r>
        <w:rPr>
          <w:rFonts w:ascii="Times New Roman"/>
          <w:b w:val="false"/>
          <w:i w:val="false"/>
          <w:color w:val="000000"/>
          <w:sz w:val="28"/>
        </w:rPr>
        <w:t>
      13. Кардиохирургия ересектердің, балалардың.</w:t>
      </w:r>
    </w:p>
    <w:bookmarkEnd w:id="26"/>
    <w:bookmarkStart w:name="z35" w:id="27"/>
    <w:p>
      <w:pPr>
        <w:spacing w:after="0"/>
        <w:ind w:left="0"/>
        <w:jc w:val="both"/>
      </w:pPr>
      <w:r>
        <w:rPr>
          <w:rFonts w:ascii="Times New Roman"/>
          <w:b w:val="false"/>
          <w:i w:val="false"/>
          <w:color w:val="000000"/>
          <w:sz w:val="28"/>
        </w:rPr>
        <w:t>
      14. Кинезиотерапия.</w:t>
      </w:r>
    </w:p>
    <w:bookmarkEnd w:id="27"/>
    <w:bookmarkStart w:name="z36" w:id="28"/>
    <w:p>
      <w:pPr>
        <w:spacing w:after="0"/>
        <w:ind w:left="0"/>
        <w:jc w:val="both"/>
      </w:pPr>
      <w:r>
        <w:rPr>
          <w:rFonts w:ascii="Times New Roman"/>
          <w:b w:val="false"/>
          <w:i w:val="false"/>
          <w:color w:val="000000"/>
          <w:sz w:val="28"/>
        </w:rPr>
        <w:t>
      15. Клиникалық фармакология.</w:t>
      </w:r>
    </w:p>
    <w:bookmarkEnd w:id="28"/>
    <w:bookmarkStart w:name="z37" w:id="29"/>
    <w:p>
      <w:pPr>
        <w:spacing w:after="0"/>
        <w:ind w:left="0"/>
        <w:jc w:val="both"/>
      </w:pPr>
      <w:r>
        <w:rPr>
          <w:rFonts w:ascii="Times New Roman"/>
          <w:b w:val="false"/>
          <w:i w:val="false"/>
          <w:color w:val="000000"/>
          <w:sz w:val="28"/>
        </w:rPr>
        <w:t>
      16. Еңбек медицинасы (Кәсіби патология).</w:t>
      </w:r>
    </w:p>
    <w:bookmarkEnd w:id="29"/>
    <w:bookmarkStart w:name="z38" w:id="30"/>
    <w:p>
      <w:pPr>
        <w:spacing w:after="0"/>
        <w:ind w:left="0"/>
        <w:jc w:val="both"/>
      </w:pPr>
      <w:r>
        <w:rPr>
          <w:rFonts w:ascii="Times New Roman"/>
          <w:b w:val="false"/>
          <w:i w:val="false"/>
          <w:color w:val="000000"/>
          <w:sz w:val="28"/>
        </w:rPr>
        <w:t>
      17. Төтенше жағдайлар мен апаттар медицинасы.</w:t>
      </w:r>
    </w:p>
    <w:bookmarkEnd w:id="30"/>
    <w:bookmarkStart w:name="z39" w:id="31"/>
    <w:p>
      <w:pPr>
        <w:spacing w:after="0"/>
        <w:ind w:left="0"/>
        <w:jc w:val="both"/>
      </w:pPr>
      <w:r>
        <w:rPr>
          <w:rFonts w:ascii="Times New Roman"/>
          <w:b w:val="false"/>
          <w:i w:val="false"/>
          <w:color w:val="000000"/>
          <w:sz w:val="28"/>
        </w:rPr>
        <w:t>
      18. Медициналық генетика.</w:t>
      </w:r>
    </w:p>
    <w:bookmarkEnd w:id="31"/>
    <w:bookmarkStart w:name="z40" w:id="32"/>
    <w:p>
      <w:pPr>
        <w:spacing w:after="0"/>
        <w:ind w:left="0"/>
        <w:jc w:val="both"/>
      </w:pPr>
      <w:r>
        <w:rPr>
          <w:rFonts w:ascii="Times New Roman"/>
          <w:b w:val="false"/>
          <w:i w:val="false"/>
          <w:color w:val="000000"/>
          <w:sz w:val="28"/>
        </w:rPr>
        <w:t>
      19. Неврология ересектердің, балалардың.</w:t>
      </w:r>
    </w:p>
    <w:bookmarkEnd w:id="32"/>
    <w:bookmarkStart w:name="z41" w:id="33"/>
    <w:p>
      <w:pPr>
        <w:spacing w:after="0"/>
        <w:ind w:left="0"/>
        <w:jc w:val="both"/>
      </w:pPr>
      <w:r>
        <w:rPr>
          <w:rFonts w:ascii="Times New Roman"/>
          <w:b w:val="false"/>
          <w:i w:val="false"/>
          <w:color w:val="000000"/>
          <w:sz w:val="28"/>
        </w:rPr>
        <w:t>
      20. Нейрохирургия ересектердің, балалардың.</w:t>
      </w:r>
    </w:p>
    <w:bookmarkEnd w:id="33"/>
    <w:bookmarkStart w:name="z42" w:id="34"/>
    <w:p>
      <w:pPr>
        <w:spacing w:after="0"/>
        <w:ind w:left="0"/>
        <w:jc w:val="both"/>
      </w:pPr>
      <w:r>
        <w:rPr>
          <w:rFonts w:ascii="Times New Roman"/>
          <w:b w:val="false"/>
          <w:i w:val="false"/>
          <w:color w:val="000000"/>
          <w:sz w:val="28"/>
        </w:rPr>
        <w:t>
      21. Неонатология.</w:t>
      </w:r>
    </w:p>
    <w:bookmarkEnd w:id="34"/>
    <w:bookmarkStart w:name="z43" w:id="35"/>
    <w:p>
      <w:pPr>
        <w:spacing w:after="0"/>
        <w:ind w:left="0"/>
        <w:jc w:val="both"/>
      </w:pPr>
      <w:r>
        <w:rPr>
          <w:rFonts w:ascii="Times New Roman"/>
          <w:b w:val="false"/>
          <w:i w:val="false"/>
          <w:color w:val="000000"/>
          <w:sz w:val="28"/>
        </w:rPr>
        <w:t>
      22. Шұғыл медицина ересектердің, балалардың.</w:t>
      </w:r>
    </w:p>
    <w:bookmarkEnd w:id="35"/>
    <w:bookmarkStart w:name="z44" w:id="36"/>
    <w:p>
      <w:pPr>
        <w:spacing w:after="0"/>
        <w:ind w:left="0"/>
        <w:jc w:val="both"/>
      </w:pPr>
      <w:r>
        <w:rPr>
          <w:rFonts w:ascii="Times New Roman"/>
          <w:b w:val="false"/>
          <w:i w:val="false"/>
          <w:color w:val="000000"/>
          <w:sz w:val="28"/>
        </w:rPr>
        <w:t>
      23. Нефрология ересектердің, балалардың.</w:t>
      </w:r>
    </w:p>
    <w:bookmarkEnd w:id="36"/>
    <w:bookmarkStart w:name="z45" w:id="37"/>
    <w:p>
      <w:pPr>
        <w:spacing w:after="0"/>
        <w:ind w:left="0"/>
        <w:jc w:val="both"/>
      </w:pPr>
      <w:r>
        <w:rPr>
          <w:rFonts w:ascii="Times New Roman"/>
          <w:b w:val="false"/>
          <w:i w:val="false"/>
          <w:color w:val="000000"/>
          <w:sz w:val="28"/>
        </w:rPr>
        <w:t>
      24. Жалпы дәрігерлік практика.</w:t>
      </w:r>
    </w:p>
    <w:bookmarkEnd w:id="37"/>
    <w:bookmarkStart w:name="z46" w:id="38"/>
    <w:p>
      <w:pPr>
        <w:spacing w:after="0"/>
        <w:ind w:left="0"/>
        <w:jc w:val="both"/>
      </w:pPr>
      <w:r>
        <w:rPr>
          <w:rFonts w:ascii="Times New Roman"/>
          <w:b w:val="false"/>
          <w:i w:val="false"/>
          <w:color w:val="000000"/>
          <w:sz w:val="28"/>
        </w:rPr>
        <w:t>
      25. Жалпы хирургия.</w:t>
      </w:r>
    </w:p>
    <w:bookmarkEnd w:id="38"/>
    <w:bookmarkStart w:name="z47" w:id="39"/>
    <w:p>
      <w:pPr>
        <w:spacing w:after="0"/>
        <w:ind w:left="0"/>
        <w:jc w:val="both"/>
      </w:pPr>
      <w:r>
        <w:rPr>
          <w:rFonts w:ascii="Times New Roman"/>
          <w:b w:val="false"/>
          <w:i w:val="false"/>
          <w:color w:val="000000"/>
          <w:sz w:val="28"/>
        </w:rPr>
        <w:t>
      26. Онкология.</w:t>
      </w:r>
    </w:p>
    <w:bookmarkEnd w:id="39"/>
    <w:bookmarkStart w:name="z48" w:id="40"/>
    <w:p>
      <w:pPr>
        <w:spacing w:after="0"/>
        <w:ind w:left="0"/>
        <w:jc w:val="both"/>
      </w:pPr>
      <w:r>
        <w:rPr>
          <w:rFonts w:ascii="Times New Roman"/>
          <w:b w:val="false"/>
          <w:i w:val="false"/>
          <w:color w:val="000000"/>
          <w:sz w:val="28"/>
        </w:rPr>
        <w:t>
      27. Онкология және гематология балалардың.</w:t>
      </w:r>
    </w:p>
    <w:bookmarkEnd w:id="40"/>
    <w:bookmarkStart w:name="z49" w:id="41"/>
    <w:p>
      <w:pPr>
        <w:spacing w:after="0"/>
        <w:ind w:left="0"/>
        <w:jc w:val="both"/>
      </w:pPr>
      <w:r>
        <w:rPr>
          <w:rFonts w:ascii="Times New Roman"/>
          <w:b w:val="false"/>
          <w:i w:val="false"/>
          <w:color w:val="000000"/>
          <w:sz w:val="28"/>
        </w:rPr>
        <w:t>
      28. Онкология радиациялық.</w:t>
      </w:r>
    </w:p>
    <w:bookmarkEnd w:id="41"/>
    <w:bookmarkStart w:name="z50" w:id="42"/>
    <w:p>
      <w:pPr>
        <w:spacing w:after="0"/>
        <w:ind w:left="0"/>
        <w:jc w:val="both"/>
      </w:pPr>
      <w:r>
        <w:rPr>
          <w:rFonts w:ascii="Times New Roman"/>
          <w:b w:val="false"/>
          <w:i w:val="false"/>
          <w:color w:val="000000"/>
          <w:sz w:val="28"/>
        </w:rPr>
        <w:t>
      29. Онкология химиотерапевтік.</w:t>
      </w:r>
    </w:p>
    <w:bookmarkEnd w:id="42"/>
    <w:bookmarkStart w:name="z51" w:id="43"/>
    <w:p>
      <w:pPr>
        <w:spacing w:after="0"/>
        <w:ind w:left="0"/>
        <w:jc w:val="both"/>
      </w:pPr>
      <w:r>
        <w:rPr>
          <w:rFonts w:ascii="Times New Roman"/>
          <w:b w:val="false"/>
          <w:i w:val="false"/>
          <w:color w:val="000000"/>
          <w:sz w:val="28"/>
        </w:rPr>
        <w:t>
      30. Оториноларингология ересектердің, балалардың.</w:t>
      </w:r>
    </w:p>
    <w:bookmarkEnd w:id="43"/>
    <w:bookmarkStart w:name="z52" w:id="44"/>
    <w:p>
      <w:pPr>
        <w:spacing w:after="0"/>
        <w:ind w:left="0"/>
        <w:jc w:val="both"/>
      </w:pPr>
      <w:r>
        <w:rPr>
          <w:rFonts w:ascii="Times New Roman"/>
          <w:b w:val="false"/>
          <w:i w:val="false"/>
          <w:color w:val="000000"/>
          <w:sz w:val="28"/>
        </w:rPr>
        <w:t>
      31. Офтальмология ересектердің, балалардың.</w:t>
      </w:r>
    </w:p>
    <w:bookmarkEnd w:id="44"/>
    <w:bookmarkStart w:name="z53" w:id="45"/>
    <w:p>
      <w:pPr>
        <w:spacing w:after="0"/>
        <w:ind w:left="0"/>
        <w:jc w:val="both"/>
      </w:pPr>
      <w:r>
        <w:rPr>
          <w:rFonts w:ascii="Times New Roman"/>
          <w:b w:val="false"/>
          <w:i w:val="false"/>
          <w:color w:val="000000"/>
          <w:sz w:val="28"/>
        </w:rPr>
        <w:t>
      32. Патологиялық анатомия.</w:t>
      </w:r>
    </w:p>
    <w:bookmarkEnd w:id="45"/>
    <w:bookmarkStart w:name="z54" w:id="46"/>
    <w:p>
      <w:pPr>
        <w:spacing w:after="0"/>
        <w:ind w:left="0"/>
        <w:jc w:val="both"/>
      </w:pPr>
      <w:r>
        <w:rPr>
          <w:rFonts w:ascii="Times New Roman"/>
          <w:b w:val="false"/>
          <w:i w:val="false"/>
          <w:color w:val="000000"/>
          <w:sz w:val="28"/>
        </w:rPr>
        <w:t>
      33. Педиатрия.</w:t>
      </w:r>
    </w:p>
    <w:bookmarkEnd w:id="46"/>
    <w:bookmarkStart w:name="z55" w:id="47"/>
    <w:p>
      <w:pPr>
        <w:spacing w:after="0"/>
        <w:ind w:left="0"/>
        <w:jc w:val="both"/>
      </w:pPr>
      <w:r>
        <w:rPr>
          <w:rFonts w:ascii="Times New Roman"/>
          <w:b w:val="false"/>
          <w:i w:val="false"/>
          <w:color w:val="000000"/>
          <w:sz w:val="28"/>
        </w:rPr>
        <w:t>
      34. Пластикалық хирургия ересектердің, балалардың.</w:t>
      </w:r>
    </w:p>
    <w:bookmarkEnd w:id="47"/>
    <w:bookmarkStart w:name="z56" w:id="48"/>
    <w:p>
      <w:pPr>
        <w:spacing w:after="0"/>
        <w:ind w:left="0"/>
        <w:jc w:val="both"/>
      </w:pPr>
      <w:r>
        <w:rPr>
          <w:rFonts w:ascii="Times New Roman"/>
          <w:b w:val="false"/>
          <w:i w:val="false"/>
          <w:color w:val="000000"/>
          <w:sz w:val="28"/>
        </w:rPr>
        <w:t>
      35. Психиатрия ересектердің, балалардың.</w:t>
      </w:r>
    </w:p>
    <w:bookmarkEnd w:id="48"/>
    <w:bookmarkStart w:name="z57" w:id="49"/>
    <w:p>
      <w:pPr>
        <w:spacing w:after="0"/>
        <w:ind w:left="0"/>
        <w:jc w:val="both"/>
      </w:pPr>
      <w:r>
        <w:rPr>
          <w:rFonts w:ascii="Times New Roman"/>
          <w:b w:val="false"/>
          <w:i w:val="false"/>
          <w:color w:val="000000"/>
          <w:sz w:val="28"/>
        </w:rPr>
        <w:t>
      36. Пульмонология ересектердің, балалардың.</w:t>
      </w:r>
    </w:p>
    <w:bookmarkEnd w:id="49"/>
    <w:bookmarkStart w:name="z58" w:id="50"/>
    <w:p>
      <w:pPr>
        <w:spacing w:after="0"/>
        <w:ind w:left="0"/>
        <w:jc w:val="both"/>
      </w:pPr>
      <w:r>
        <w:rPr>
          <w:rFonts w:ascii="Times New Roman"/>
          <w:b w:val="false"/>
          <w:i w:val="false"/>
          <w:color w:val="000000"/>
          <w:sz w:val="28"/>
        </w:rPr>
        <w:t>
      37. Радиология.</w:t>
      </w:r>
    </w:p>
    <w:bookmarkEnd w:id="50"/>
    <w:bookmarkStart w:name="z59" w:id="51"/>
    <w:p>
      <w:pPr>
        <w:spacing w:after="0"/>
        <w:ind w:left="0"/>
        <w:jc w:val="both"/>
      </w:pPr>
      <w:r>
        <w:rPr>
          <w:rFonts w:ascii="Times New Roman"/>
          <w:b w:val="false"/>
          <w:i w:val="false"/>
          <w:color w:val="000000"/>
          <w:sz w:val="28"/>
        </w:rPr>
        <w:t>
      38. Ревматология ересектердің, балалардың.</w:t>
      </w:r>
    </w:p>
    <w:bookmarkEnd w:id="51"/>
    <w:bookmarkStart w:name="z60" w:id="52"/>
    <w:p>
      <w:pPr>
        <w:spacing w:after="0"/>
        <w:ind w:left="0"/>
        <w:jc w:val="both"/>
      </w:pPr>
      <w:r>
        <w:rPr>
          <w:rFonts w:ascii="Times New Roman"/>
          <w:b w:val="false"/>
          <w:i w:val="false"/>
          <w:color w:val="000000"/>
          <w:sz w:val="28"/>
        </w:rPr>
        <w:t>
      39. Отбасылық медицина.</w:t>
      </w:r>
    </w:p>
    <w:bookmarkEnd w:id="52"/>
    <w:bookmarkStart w:name="z61" w:id="53"/>
    <w:p>
      <w:pPr>
        <w:spacing w:after="0"/>
        <w:ind w:left="0"/>
        <w:jc w:val="both"/>
      </w:pPr>
      <w:r>
        <w:rPr>
          <w:rFonts w:ascii="Times New Roman"/>
          <w:b w:val="false"/>
          <w:i w:val="false"/>
          <w:color w:val="000000"/>
          <w:sz w:val="28"/>
        </w:rPr>
        <w:t>
      40. Мейіргер ісі.</w:t>
      </w:r>
    </w:p>
    <w:bookmarkEnd w:id="53"/>
    <w:bookmarkStart w:name="z62" w:id="54"/>
    <w:p>
      <w:pPr>
        <w:spacing w:after="0"/>
        <w:ind w:left="0"/>
        <w:jc w:val="both"/>
      </w:pPr>
      <w:r>
        <w:rPr>
          <w:rFonts w:ascii="Times New Roman"/>
          <w:b w:val="false"/>
          <w:i w:val="false"/>
          <w:color w:val="000000"/>
          <w:sz w:val="28"/>
        </w:rPr>
        <w:t>
      41. Стоматология.</w:t>
      </w:r>
    </w:p>
    <w:bookmarkEnd w:id="54"/>
    <w:bookmarkStart w:name="z63" w:id="55"/>
    <w:p>
      <w:pPr>
        <w:spacing w:after="0"/>
        <w:ind w:left="0"/>
        <w:jc w:val="both"/>
      </w:pPr>
      <w:r>
        <w:rPr>
          <w:rFonts w:ascii="Times New Roman"/>
          <w:b w:val="false"/>
          <w:i w:val="false"/>
          <w:color w:val="000000"/>
          <w:sz w:val="28"/>
        </w:rPr>
        <w:t>
      42. Сот-медициналық сараптама.</w:t>
      </w:r>
    </w:p>
    <w:bookmarkEnd w:id="55"/>
    <w:bookmarkStart w:name="z64" w:id="56"/>
    <w:p>
      <w:pPr>
        <w:spacing w:after="0"/>
        <w:ind w:left="0"/>
        <w:jc w:val="both"/>
      </w:pPr>
      <w:r>
        <w:rPr>
          <w:rFonts w:ascii="Times New Roman"/>
          <w:b w:val="false"/>
          <w:i w:val="false"/>
          <w:color w:val="000000"/>
          <w:sz w:val="28"/>
        </w:rPr>
        <w:t>
      43. Терапия.</w:t>
      </w:r>
    </w:p>
    <w:bookmarkEnd w:id="56"/>
    <w:bookmarkStart w:name="z65" w:id="57"/>
    <w:p>
      <w:pPr>
        <w:spacing w:after="0"/>
        <w:ind w:left="0"/>
        <w:jc w:val="both"/>
      </w:pPr>
      <w:r>
        <w:rPr>
          <w:rFonts w:ascii="Times New Roman"/>
          <w:b w:val="false"/>
          <w:i w:val="false"/>
          <w:color w:val="000000"/>
          <w:sz w:val="28"/>
        </w:rPr>
        <w:t>
      44. Травматология-ортопедия ересектердің, балалардың.</w:t>
      </w:r>
    </w:p>
    <w:bookmarkEnd w:id="57"/>
    <w:bookmarkStart w:name="z66" w:id="58"/>
    <w:p>
      <w:pPr>
        <w:spacing w:after="0"/>
        <w:ind w:left="0"/>
        <w:jc w:val="both"/>
      </w:pPr>
      <w:r>
        <w:rPr>
          <w:rFonts w:ascii="Times New Roman"/>
          <w:b w:val="false"/>
          <w:i w:val="false"/>
          <w:color w:val="000000"/>
          <w:sz w:val="28"/>
        </w:rPr>
        <w:t>
      45. Урология ересектердің, балалардың.</w:t>
      </w:r>
    </w:p>
    <w:bookmarkEnd w:id="58"/>
    <w:bookmarkStart w:name="z67" w:id="59"/>
    <w:p>
      <w:pPr>
        <w:spacing w:after="0"/>
        <w:ind w:left="0"/>
        <w:jc w:val="both"/>
      </w:pPr>
      <w:r>
        <w:rPr>
          <w:rFonts w:ascii="Times New Roman"/>
          <w:b w:val="false"/>
          <w:i w:val="false"/>
          <w:color w:val="000000"/>
          <w:sz w:val="28"/>
        </w:rPr>
        <w:t>
      46. Физикалық медицина және реабилитация ересектердің, балалардың.</w:t>
      </w:r>
    </w:p>
    <w:bookmarkEnd w:id="59"/>
    <w:bookmarkStart w:name="z68" w:id="60"/>
    <w:p>
      <w:pPr>
        <w:spacing w:after="0"/>
        <w:ind w:left="0"/>
        <w:jc w:val="both"/>
      </w:pPr>
      <w:r>
        <w:rPr>
          <w:rFonts w:ascii="Times New Roman"/>
          <w:b w:val="false"/>
          <w:i w:val="false"/>
          <w:color w:val="000000"/>
          <w:sz w:val="28"/>
        </w:rPr>
        <w:t>
      47. Фтизиатрия ересектердің, балалардың.</w:t>
      </w:r>
    </w:p>
    <w:bookmarkEnd w:id="60"/>
    <w:bookmarkStart w:name="z69" w:id="61"/>
    <w:p>
      <w:pPr>
        <w:spacing w:after="0"/>
        <w:ind w:left="0"/>
        <w:jc w:val="both"/>
      </w:pPr>
      <w:r>
        <w:rPr>
          <w:rFonts w:ascii="Times New Roman"/>
          <w:b w:val="false"/>
          <w:i w:val="false"/>
          <w:color w:val="000000"/>
          <w:sz w:val="28"/>
        </w:rPr>
        <w:t>
      48. Жақ сүйек-бет хирургиясы ересектердің, балалардың.</w:t>
      </w:r>
    </w:p>
    <w:bookmarkEnd w:id="61"/>
    <w:bookmarkStart w:name="z70" w:id="62"/>
    <w:p>
      <w:pPr>
        <w:spacing w:after="0"/>
        <w:ind w:left="0"/>
        <w:jc w:val="both"/>
      </w:pPr>
      <w:r>
        <w:rPr>
          <w:rFonts w:ascii="Times New Roman"/>
          <w:b w:val="false"/>
          <w:i w:val="false"/>
          <w:color w:val="000000"/>
          <w:sz w:val="28"/>
        </w:rPr>
        <w:t>
      49. Эндокринология ересектердің, балалардың.</w:t>
      </w:r>
    </w:p>
    <w:bookmarkEnd w:id="62"/>
    <w:bookmarkStart w:name="z71" w:id="63"/>
    <w:p>
      <w:pPr>
        <w:spacing w:after="0"/>
        <w:ind w:left="0"/>
        <w:jc w:val="both"/>
      </w:pPr>
      <w:r>
        <w:rPr>
          <w:rFonts w:ascii="Times New Roman"/>
          <w:b w:val="false"/>
          <w:i w:val="false"/>
          <w:color w:val="000000"/>
          <w:sz w:val="28"/>
        </w:rPr>
        <w:t>
      50. Эрготерапия.</w:t>
      </w:r>
    </w:p>
    <w:bookmarkEnd w:id="63"/>
    <w:bookmarkStart w:name="z72" w:id="64"/>
    <w:p>
      <w:pPr>
        <w:spacing w:after="0"/>
        <w:ind w:left="0"/>
        <w:jc w:val="both"/>
      </w:pPr>
      <w:r>
        <w:rPr>
          <w:rFonts w:ascii="Times New Roman"/>
          <w:b w:val="false"/>
          <w:i w:val="false"/>
          <w:color w:val="000000"/>
          <w:sz w:val="28"/>
        </w:rPr>
        <w:t>
      51. Ядролық медицина.</w:t>
      </w:r>
    </w:p>
    <w:bookmarkEnd w:id="64"/>
    <w:bookmarkStart w:name="z73" w:id="65"/>
    <w:p>
      <w:pPr>
        <w:spacing w:after="0"/>
        <w:ind w:left="0"/>
        <w:jc w:val="left"/>
      </w:pPr>
      <w:r>
        <w:rPr>
          <w:rFonts w:ascii="Times New Roman"/>
          <w:b/>
          <w:i w:val="false"/>
          <w:color w:val="000000"/>
        </w:rPr>
        <w:t xml:space="preserve"> 2-тарау. Жоғары және жоғары оқудан кейінгі медициналық білімі бар қызметкерлердің мамандандырулары</w:t>
      </w:r>
    </w:p>
    <w:bookmarkEnd w:id="65"/>
    <w:bookmarkStart w:name="z74" w:id="66"/>
    <w:p>
      <w:pPr>
        <w:spacing w:after="0"/>
        <w:ind w:left="0"/>
        <w:jc w:val="both"/>
      </w:pPr>
      <w:r>
        <w:rPr>
          <w:rFonts w:ascii="Times New Roman"/>
          <w:b w:val="false"/>
          <w:i w:val="false"/>
          <w:color w:val="000000"/>
          <w:sz w:val="28"/>
        </w:rPr>
        <w:t>
      52. Андрология.</w:t>
      </w:r>
    </w:p>
    <w:bookmarkEnd w:id="66"/>
    <w:bookmarkStart w:name="z75" w:id="67"/>
    <w:p>
      <w:pPr>
        <w:spacing w:after="0"/>
        <w:ind w:left="0"/>
        <w:jc w:val="both"/>
      </w:pPr>
      <w:r>
        <w:rPr>
          <w:rFonts w:ascii="Times New Roman"/>
          <w:b w:val="false"/>
          <w:i w:val="false"/>
          <w:color w:val="000000"/>
          <w:sz w:val="28"/>
        </w:rPr>
        <w:t>
      53. Аритмология.</w:t>
      </w:r>
    </w:p>
    <w:bookmarkEnd w:id="67"/>
    <w:bookmarkStart w:name="z76" w:id="68"/>
    <w:p>
      <w:pPr>
        <w:spacing w:after="0"/>
        <w:ind w:left="0"/>
        <w:jc w:val="both"/>
      </w:pPr>
      <w:r>
        <w:rPr>
          <w:rFonts w:ascii="Times New Roman"/>
          <w:b w:val="false"/>
          <w:i w:val="false"/>
          <w:color w:val="000000"/>
          <w:sz w:val="28"/>
        </w:rPr>
        <w:t>
      54. Бариатикалық және метаболикалық хирургия.</w:t>
      </w:r>
    </w:p>
    <w:bookmarkEnd w:id="68"/>
    <w:bookmarkStart w:name="z77" w:id="69"/>
    <w:p>
      <w:pPr>
        <w:spacing w:after="0"/>
        <w:ind w:left="0"/>
        <w:jc w:val="both"/>
      </w:pPr>
      <w:r>
        <w:rPr>
          <w:rFonts w:ascii="Times New Roman"/>
          <w:b w:val="false"/>
          <w:i w:val="false"/>
          <w:color w:val="000000"/>
          <w:sz w:val="28"/>
        </w:rPr>
        <w:t>
      55. Гепатология.</w:t>
      </w:r>
    </w:p>
    <w:bookmarkEnd w:id="69"/>
    <w:bookmarkStart w:name="z78" w:id="70"/>
    <w:p>
      <w:pPr>
        <w:spacing w:after="0"/>
        <w:ind w:left="0"/>
        <w:jc w:val="both"/>
      </w:pPr>
      <w:r>
        <w:rPr>
          <w:rFonts w:ascii="Times New Roman"/>
          <w:b w:val="false"/>
          <w:i w:val="false"/>
          <w:color w:val="000000"/>
          <w:sz w:val="28"/>
        </w:rPr>
        <w:t>
      56. Балалар гинекологиясы.</w:t>
      </w:r>
    </w:p>
    <w:bookmarkEnd w:id="70"/>
    <w:bookmarkStart w:name="z79" w:id="71"/>
    <w:p>
      <w:pPr>
        <w:spacing w:after="0"/>
        <w:ind w:left="0"/>
        <w:jc w:val="both"/>
      </w:pPr>
      <w:r>
        <w:rPr>
          <w:rFonts w:ascii="Times New Roman"/>
          <w:b w:val="false"/>
          <w:i w:val="false"/>
          <w:color w:val="000000"/>
          <w:sz w:val="28"/>
        </w:rPr>
        <w:t>
      57. Балалар гематологиясы.</w:t>
      </w:r>
    </w:p>
    <w:bookmarkEnd w:id="71"/>
    <w:bookmarkStart w:name="z80" w:id="72"/>
    <w:p>
      <w:pPr>
        <w:spacing w:after="0"/>
        <w:ind w:left="0"/>
        <w:jc w:val="both"/>
      </w:pPr>
      <w:r>
        <w:rPr>
          <w:rFonts w:ascii="Times New Roman"/>
          <w:b w:val="false"/>
          <w:i w:val="false"/>
          <w:color w:val="000000"/>
          <w:sz w:val="28"/>
        </w:rPr>
        <w:t>
      58. Дерматокосметология.</w:t>
      </w:r>
    </w:p>
    <w:bookmarkEnd w:id="72"/>
    <w:bookmarkStart w:name="z81" w:id="73"/>
    <w:p>
      <w:pPr>
        <w:spacing w:after="0"/>
        <w:ind w:left="0"/>
        <w:jc w:val="both"/>
      </w:pPr>
      <w:r>
        <w:rPr>
          <w:rFonts w:ascii="Times New Roman"/>
          <w:b w:val="false"/>
          <w:i w:val="false"/>
          <w:color w:val="000000"/>
          <w:sz w:val="28"/>
        </w:rPr>
        <w:t>
      59. Балалар кардиохирургиясы.</w:t>
      </w:r>
    </w:p>
    <w:bookmarkEnd w:id="73"/>
    <w:bookmarkStart w:name="z82" w:id="74"/>
    <w:p>
      <w:pPr>
        <w:spacing w:after="0"/>
        <w:ind w:left="0"/>
        <w:jc w:val="both"/>
      </w:pPr>
      <w:r>
        <w:rPr>
          <w:rFonts w:ascii="Times New Roman"/>
          <w:b w:val="false"/>
          <w:i w:val="false"/>
          <w:color w:val="000000"/>
          <w:sz w:val="28"/>
        </w:rPr>
        <w:t>
      60. Балалар нейрохирургиясы.</w:t>
      </w:r>
    </w:p>
    <w:bookmarkEnd w:id="74"/>
    <w:bookmarkStart w:name="z83" w:id="75"/>
    <w:p>
      <w:pPr>
        <w:spacing w:after="0"/>
        <w:ind w:left="0"/>
        <w:jc w:val="both"/>
      </w:pPr>
      <w:r>
        <w:rPr>
          <w:rFonts w:ascii="Times New Roman"/>
          <w:b w:val="false"/>
          <w:i w:val="false"/>
          <w:color w:val="000000"/>
          <w:sz w:val="28"/>
        </w:rPr>
        <w:t>
      61. Балалар ортопедиясы.</w:t>
      </w:r>
    </w:p>
    <w:bookmarkEnd w:id="75"/>
    <w:bookmarkStart w:name="z84" w:id="76"/>
    <w:p>
      <w:pPr>
        <w:spacing w:after="0"/>
        <w:ind w:left="0"/>
        <w:jc w:val="both"/>
      </w:pPr>
      <w:r>
        <w:rPr>
          <w:rFonts w:ascii="Times New Roman"/>
          <w:b w:val="false"/>
          <w:i w:val="false"/>
          <w:color w:val="000000"/>
          <w:sz w:val="28"/>
        </w:rPr>
        <w:t>
      62. Балалар психиатриясы.</w:t>
      </w:r>
    </w:p>
    <w:bookmarkEnd w:id="76"/>
    <w:bookmarkStart w:name="z85" w:id="77"/>
    <w:p>
      <w:pPr>
        <w:spacing w:after="0"/>
        <w:ind w:left="0"/>
        <w:jc w:val="both"/>
      </w:pPr>
      <w:r>
        <w:rPr>
          <w:rFonts w:ascii="Times New Roman"/>
          <w:b w:val="false"/>
          <w:i w:val="false"/>
          <w:color w:val="000000"/>
          <w:sz w:val="28"/>
        </w:rPr>
        <w:t>
      63. Балалар травматологиясы.</w:t>
      </w:r>
    </w:p>
    <w:bookmarkEnd w:id="77"/>
    <w:bookmarkStart w:name="z86" w:id="78"/>
    <w:p>
      <w:pPr>
        <w:spacing w:after="0"/>
        <w:ind w:left="0"/>
        <w:jc w:val="both"/>
      </w:pPr>
      <w:r>
        <w:rPr>
          <w:rFonts w:ascii="Times New Roman"/>
          <w:b w:val="false"/>
          <w:i w:val="false"/>
          <w:color w:val="000000"/>
          <w:sz w:val="28"/>
        </w:rPr>
        <w:t>
      64. Диабетология.</w:t>
      </w:r>
    </w:p>
    <w:bookmarkEnd w:id="78"/>
    <w:bookmarkStart w:name="z87" w:id="79"/>
    <w:p>
      <w:pPr>
        <w:spacing w:after="0"/>
        <w:ind w:left="0"/>
        <w:jc w:val="both"/>
      </w:pPr>
      <w:r>
        <w:rPr>
          <w:rFonts w:ascii="Times New Roman"/>
          <w:b w:val="false"/>
          <w:i w:val="false"/>
          <w:color w:val="000000"/>
          <w:sz w:val="28"/>
        </w:rPr>
        <w:t>
      65. Диетология (Нутрициология).</w:t>
      </w:r>
    </w:p>
    <w:bookmarkEnd w:id="79"/>
    <w:bookmarkStart w:name="z88" w:id="80"/>
    <w:p>
      <w:pPr>
        <w:spacing w:after="0"/>
        <w:ind w:left="0"/>
        <w:jc w:val="both"/>
      </w:pPr>
      <w:r>
        <w:rPr>
          <w:rFonts w:ascii="Times New Roman"/>
          <w:b w:val="false"/>
          <w:i w:val="false"/>
          <w:color w:val="000000"/>
          <w:sz w:val="28"/>
        </w:rPr>
        <w:t>
      66. Интенсивтік терапия балалардың.</w:t>
      </w:r>
    </w:p>
    <w:bookmarkEnd w:id="80"/>
    <w:bookmarkStart w:name="z89" w:id="81"/>
    <w:p>
      <w:pPr>
        <w:spacing w:after="0"/>
        <w:ind w:left="0"/>
        <w:jc w:val="both"/>
      </w:pPr>
      <w:r>
        <w:rPr>
          <w:rFonts w:ascii="Times New Roman"/>
          <w:b w:val="false"/>
          <w:i w:val="false"/>
          <w:color w:val="000000"/>
          <w:sz w:val="28"/>
        </w:rPr>
        <w:t>
      67. Интенсивтік терапия және неонаталдық реанимация.</w:t>
      </w:r>
    </w:p>
    <w:bookmarkEnd w:id="81"/>
    <w:bookmarkStart w:name="z90" w:id="82"/>
    <w:p>
      <w:pPr>
        <w:spacing w:after="0"/>
        <w:ind w:left="0"/>
        <w:jc w:val="both"/>
      </w:pPr>
      <w:r>
        <w:rPr>
          <w:rFonts w:ascii="Times New Roman"/>
          <w:b w:val="false"/>
          <w:i w:val="false"/>
          <w:color w:val="000000"/>
          <w:sz w:val="28"/>
        </w:rPr>
        <w:t>
      68. Интервенциялық радиология.</w:t>
      </w:r>
    </w:p>
    <w:bookmarkEnd w:id="82"/>
    <w:bookmarkStart w:name="z91" w:id="83"/>
    <w:p>
      <w:pPr>
        <w:spacing w:after="0"/>
        <w:ind w:left="0"/>
        <w:jc w:val="both"/>
      </w:pPr>
      <w:r>
        <w:rPr>
          <w:rFonts w:ascii="Times New Roman"/>
          <w:b w:val="false"/>
          <w:i w:val="false"/>
          <w:color w:val="000000"/>
          <w:sz w:val="28"/>
        </w:rPr>
        <w:t>
      69. Интервенциялық кардиология.</w:t>
      </w:r>
    </w:p>
    <w:bookmarkEnd w:id="83"/>
    <w:bookmarkStart w:name="z92" w:id="84"/>
    <w:p>
      <w:pPr>
        <w:spacing w:after="0"/>
        <w:ind w:left="0"/>
        <w:jc w:val="both"/>
      </w:pPr>
      <w:r>
        <w:rPr>
          <w:rFonts w:ascii="Times New Roman"/>
          <w:b w:val="false"/>
          <w:i w:val="false"/>
          <w:color w:val="000000"/>
          <w:sz w:val="28"/>
        </w:rPr>
        <w:t>
      70. Клиникалық зертханалық диагностика.</w:t>
      </w:r>
    </w:p>
    <w:bookmarkEnd w:id="84"/>
    <w:bookmarkStart w:name="z93" w:id="85"/>
    <w:p>
      <w:pPr>
        <w:spacing w:after="0"/>
        <w:ind w:left="0"/>
        <w:jc w:val="both"/>
      </w:pPr>
      <w:r>
        <w:rPr>
          <w:rFonts w:ascii="Times New Roman"/>
          <w:b w:val="false"/>
          <w:i w:val="false"/>
          <w:color w:val="000000"/>
          <w:sz w:val="28"/>
        </w:rPr>
        <w:t>
      71. Клиникалық нейрофизиология.</w:t>
      </w:r>
    </w:p>
    <w:bookmarkEnd w:id="85"/>
    <w:bookmarkStart w:name="z94" w:id="86"/>
    <w:p>
      <w:pPr>
        <w:spacing w:after="0"/>
        <w:ind w:left="0"/>
        <w:jc w:val="both"/>
      </w:pPr>
      <w:r>
        <w:rPr>
          <w:rFonts w:ascii="Times New Roman"/>
          <w:b w:val="false"/>
          <w:i w:val="false"/>
          <w:color w:val="000000"/>
          <w:sz w:val="28"/>
        </w:rPr>
        <w:t>
      72. Колопроктология.</w:t>
      </w:r>
    </w:p>
    <w:bookmarkEnd w:id="86"/>
    <w:bookmarkStart w:name="z95" w:id="87"/>
    <w:p>
      <w:pPr>
        <w:spacing w:after="0"/>
        <w:ind w:left="0"/>
        <w:jc w:val="both"/>
      </w:pPr>
      <w:r>
        <w:rPr>
          <w:rFonts w:ascii="Times New Roman"/>
          <w:b w:val="false"/>
          <w:i w:val="false"/>
          <w:color w:val="000000"/>
          <w:sz w:val="28"/>
        </w:rPr>
        <w:t>
      73. Комбустиология.</w:t>
      </w:r>
    </w:p>
    <w:bookmarkEnd w:id="87"/>
    <w:bookmarkStart w:name="z96" w:id="88"/>
    <w:p>
      <w:pPr>
        <w:spacing w:after="0"/>
        <w:ind w:left="0"/>
        <w:jc w:val="both"/>
      </w:pPr>
      <w:r>
        <w:rPr>
          <w:rFonts w:ascii="Times New Roman"/>
          <w:b w:val="false"/>
          <w:i w:val="false"/>
          <w:color w:val="000000"/>
          <w:sz w:val="28"/>
        </w:rPr>
        <w:t>
      74. Маммология.</w:t>
      </w:r>
    </w:p>
    <w:bookmarkEnd w:id="88"/>
    <w:bookmarkStart w:name="z97" w:id="89"/>
    <w:p>
      <w:pPr>
        <w:spacing w:after="0"/>
        <w:ind w:left="0"/>
        <w:jc w:val="both"/>
      </w:pPr>
      <w:r>
        <w:rPr>
          <w:rFonts w:ascii="Times New Roman"/>
          <w:b w:val="false"/>
          <w:i w:val="false"/>
          <w:color w:val="000000"/>
          <w:sz w:val="28"/>
        </w:rPr>
        <w:t>
      75. Төтенше жағдайлар мен апаттар медицинасы.</w:t>
      </w:r>
    </w:p>
    <w:bookmarkEnd w:id="89"/>
    <w:bookmarkStart w:name="z98" w:id="90"/>
    <w:p>
      <w:pPr>
        <w:spacing w:after="0"/>
        <w:ind w:left="0"/>
        <w:jc w:val="both"/>
      </w:pPr>
      <w:r>
        <w:rPr>
          <w:rFonts w:ascii="Times New Roman"/>
          <w:b w:val="false"/>
          <w:i w:val="false"/>
          <w:color w:val="000000"/>
          <w:sz w:val="28"/>
        </w:rPr>
        <w:t>
      76. Наркология.</w:t>
      </w:r>
    </w:p>
    <w:bookmarkEnd w:id="90"/>
    <w:bookmarkStart w:name="z99" w:id="91"/>
    <w:p>
      <w:pPr>
        <w:spacing w:after="0"/>
        <w:ind w:left="0"/>
        <w:jc w:val="both"/>
      </w:pPr>
      <w:r>
        <w:rPr>
          <w:rFonts w:ascii="Times New Roman"/>
          <w:b w:val="false"/>
          <w:i w:val="false"/>
          <w:color w:val="000000"/>
          <w:sz w:val="28"/>
        </w:rPr>
        <w:t>
      77. Репродуктивтік медицина.</w:t>
      </w:r>
    </w:p>
    <w:bookmarkEnd w:id="91"/>
    <w:bookmarkStart w:name="z100" w:id="92"/>
    <w:p>
      <w:pPr>
        <w:spacing w:after="0"/>
        <w:ind w:left="0"/>
        <w:jc w:val="both"/>
      </w:pPr>
      <w:r>
        <w:rPr>
          <w:rFonts w:ascii="Times New Roman"/>
          <w:b w:val="false"/>
          <w:i w:val="false"/>
          <w:color w:val="000000"/>
          <w:sz w:val="28"/>
        </w:rPr>
        <w:t>
      78. Радиациялық фармация.</w:t>
      </w:r>
    </w:p>
    <w:bookmarkEnd w:id="92"/>
    <w:bookmarkStart w:name="z101" w:id="93"/>
    <w:p>
      <w:pPr>
        <w:spacing w:after="0"/>
        <w:ind w:left="0"/>
        <w:jc w:val="both"/>
      </w:pPr>
      <w:r>
        <w:rPr>
          <w:rFonts w:ascii="Times New Roman"/>
          <w:b w:val="false"/>
          <w:i w:val="false"/>
          <w:color w:val="000000"/>
          <w:sz w:val="28"/>
        </w:rPr>
        <w:t>
      79. Спорт медицинасы.</w:t>
      </w:r>
    </w:p>
    <w:bookmarkEnd w:id="93"/>
    <w:bookmarkStart w:name="z102" w:id="94"/>
    <w:p>
      <w:pPr>
        <w:spacing w:after="0"/>
        <w:ind w:left="0"/>
        <w:jc w:val="both"/>
      </w:pPr>
      <w:r>
        <w:rPr>
          <w:rFonts w:ascii="Times New Roman"/>
          <w:b w:val="false"/>
          <w:i w:val="false"/>
          <w:color w:val="000000"/>
          <w:sz w:val="28"/>
        </w:rPr>
        <w:t>
      80. Сот-медициналық сараптама (сот-биологиялық зерттеу).</w:t>
      </w:r>
    </w:p>
    <w:bookmarkEnd w:id="94"/>
    <w:bookmarkStart w:name="z103" w:id="95"/>
    <w:p>
      <w:pPr>
        <w:spacing w:after="0"/>
        <w:ind w:left="0"/>
        <w:jc w:val="both"/>
      </w:pPr>
      <w:r>
        <w:rPr>
          <w:rFonts w:ascii="Times New Roman"/>
          <w:b w:val="false"/>
          <w:i w:val="false"/>
          <w:color w:val="000000"/>
          <w:sz w:val="28"/>
        </w:rPr>
        <w:t>
      81. Сот-медициналық сараптама (химиялық-токсикологиялық зерттеу).</w:t>
      </w:r>
    </w:p>
    <w:bookmarkEnd w:id="95"/>
    <w:bookmarkStart w:name="z104" w:id="96"/>
    <w:p>
      <w:pPr>
        <w:spacing w:after="0"/>
        <w:ind w:left="0"/>
        <w:jc w:val="both"/>
      </w:pPr>
      <w:r>
        <w:rPr>
          <w:rFonts w:ascii="Times New Roman"/>
          <w:b w:val="false"/>
          <w:i w:val="false"/>
          <w:color w:val="000000"/>
          <w:sz w:val="28"/>
        </w:rPr>
        <w:t>
      82. Сот-медициналық сараптама (сот-гистологиялық зерттеу).</w:t>
      </w:r>
    </w:p>
    <w:bookmarkEnd w:id="96"/>
    <w:bookmarkStart w:name="z105" w:id="97"/>
    <w:p>
      <w:pPr>
        <w:spacing w:after="0"/>
        <w:ind w:left="0"/>
        <w:jc w:val="both"/>
      </w:pPr>
      <w:r>
        <w:rPr>
          <w:rFonts w:ascii="Times New Roman"/>
          <w:b w:val="false"/>
          <w:i w:val="false"/>
          <w:color w:val="000000"/>
          <w:sz w:val="28"/>
        </w:rPr>
        <w:t>
      83. Сот-медициналық сараптама (медициналық-криминалистикалық зерттеу).</w:t>
      </w:r>
    </w:p>
    <w:bookmarkEnd w:id="97"/>
    <w:bookmarkStart w:name="z106" w:id="98"/>
    <w:p>
      <w:pPr>
        <w:spacing w:after="0"/>
        <w:ind w:left="0"/>
        <w:jc w:val="both"/>
      </w:pPr>
      <w:r>
        <w:rPr>
          <w:rFonts w:ascii="Times New Roman"/>
          <w:b w:val="false"/>
          <w:i w:val="false"/>
          <w:color w:val="000000"/>
          <w:sz w:val="28"/>
        </w:rPr>
        <w:t>
      84. Сот-медициналық сараптама (молекулярлық-генетикалық зерттеу).</w:t>
      </w:r>
    </w:p>
    <w:bookmarkEnd w:id="98"/>
    <w:bookmarkStart w:name="z107" w:id="99"/>
    <w:p>
      <w:pPr>
        <w:spacing w:after="0"/>
        <w:ind w:left="0"/>
        <w:jc w:val="both"/>
      </w:pPr>
      <w:r>
        <w:rPr>
          <w:rFonts w:ascii="Times New Roman"/>
          <w:b w:val="false"/>
          <w:i w:val="false"/>
          <w:color w:val="000000"/>
          <w:sz w:val="28"/>
        </w:rPr>
        <w:t>
      85. Сот-наркологиялық сарапатама ересектердің, балалардың.</w:t>
      </w:r>
    </w:p>
    <w:bookmarkEnd w:id="99"/>
    <w:bookmarkStart w:name="z108" w:id="100"/>
    <w:p>
      <w:pPr>
        <w:spacing w:after="0"/>
        <w:ind w:left="0"/>
        <w:jc w:val="both"/>
      </w:pPr>
      <w:r>
        <w:rPr>
          <w:rFonts w:ascii="Times New Roman"/>
          <w:b w:val="false"/>
          <w:i w:val="false"/>
          <w:color w:val="000000"/>
          <w:sz w:val="28"/>
        </w:rPr>
        <w:t>
      86. Сот-психиатриялық сараптама ересектердің, балалардың.</w:t>
      </w:r>
    </w:p>
    <w:bookmarkEnd w:id="100"/>
    <w:bookmarkStart w:name="z109" w:id="101"/>
    <w:p>
      <w:pPr>
        <w:spacing w:after="0"/>
        <w:ind w:left="0"/>
        <w:jc w:val="both"/>
      </w:pPr>
      <w:r>
        <w:rPr>
          <w:rFonts w:ascii="Times New Roman"/>
          <w:b w:val="false"/>
          <w:i w:val="false"/>
          <w:color w:val="000000"/>
          <w:sz w:val="28"/>
        </w:rPr>
        <w:t>
      87. Сурдология.</w:t>
      </w:r>
    </w:p>
    <w:bookmarkEnd w:id="101"/>
    <w:bookmarkStart w:name="z110" w:id="102"/>
    <w:p>
      <w:pPr>
        <w:spacing w:after="0"/>
        <w:ind w:left="0"/>
        <w:jc w:val="both"/>
      </w:pPr>
      <w:r>
        <w:rPr>
          <w:rFonts w:ascii="Times New Roman"/>
          <w:b w:val="false"/>
          <w:i w:val="false"/>
          <w:color w:val="000000"/>
          <w:sz w:val="28"/>
        </w:rPr>
        <w:t>
      88. Токсикология.</w:t>
      </w:r>
    </w:p>
    <w:bookmarkEnd w:id="102"/>
    <w:bookmarkStart w:name="z111" w:id="103"/>
    <w:p>
      <w:pPr>
        <w:spacing w:after="0"/>
        <w:ind w:left="0"/>
        <w:jc w:val="both"/>
      </w:pPr>
      <w:r>
        <w:rPr>
          <w:rFonts w:ascii="Times New Roman"/>
          <w:b w:val="false"/>
          <w:i w:val="false"/>
          <w:color w:val="000000"/>
          <w:sz w:val="28"/>
        </w:rPr>
        <w:t>
      89. Дәстүрлі медицина.</w:t>
      </w:r>
    </w:p>
    <w:bookmarkEnd w:id="103"/>
    <w:bookmarkStart w:name="z112" w:id="104"/>
    <w:p>
      <w:pPr>
        <w:spacing w:after="0"/>
        <w:ind w:left="0"/>
        <w:jc w:val="both"/>
      </w:pPr>
      <w:r>
        <w:rPr>
          <w:rFonts w:ascii="Times New Roman"/>
          <w:b w:val="false"/>
          <w:i w:val="false"/>
          <w:color w:val="000000"/>
          <w:sz w:val="28"/>
        </w:rPr>
        <w:t>
      90. Трансплантология.</w:t>
      </w:r>
    </w:p>
    <w:bookmarkEnd w:id="104"/>
    <w:bookmarkStart w:name="z113" w:id="105"/>
    <w:p>
      <w:pPr>
        <w:spacing w:after="0"/>
        <w:ind w:left="0"/>
        <w:jc w:val="both"/>
      </w:pPr>
      <w:r>
        <w:rPr>
          <w:rFonts w:ascii="Times New Roman"/>
          <w:b w:val="false"/>
          <w:i w:val="false"/>
          <w:color w:val="000000"/>
          <w:sz w:val="28"/>
        </w:rPr>
        <w:t>
      91. Трансфузиология.</w:t>
      </w:r>
    </w:p>
    <w:bookmarkEnd w:id="105"/>
    <w:bookmarkStart w:name="z114" w:id="106"/>
    <w:p>
      <w:pPr>
        <w:spacing w:after="0"/>
        <w:ind w:left="0"/>
        <w:jc w:val="both"/>
      </w:pPr>
      <w:r>
        <w:rPr>
          <w:rFonts w:ascii="Times New Roman"/>
          <w:b w:val="false"/>
          <w:i w:val="false"/>
          <w:color w:val="000000"/>
          <w:sz w:val="28"/>
        </w:rPr>
        <w:t>
      92. Трансплантациялық координация.</w:t>
      </w:r>
    </w:p>
    <w:bookmarkEnd w:id="106"/>
    <w:bookmarkStart w:name="z115" w:id="107"/>
    <w:p>
      <w:pPr>
        <w:spacing w:after="0"/>
        <w:ind w:left="0"/>
        <w:jc w:val="both"/>
      </w:pPr>
      <w:r>
        <w:rPr>
          <w:rFonts w:ascii="Times New Roman"/>
          <w:b w:val="false"/>
          <w:i w:val="false"/>
          <w:color w:val="000000"/>
          <w:sz w:val="28"/>
        </w:rPr>
        <w:t>
      93. Терапиялық стоматология.</w:t>
      </w:r>
    </w:p>
    <w:bookmarkEnd w:id="107"/>
    <w:bookmarkStart w:name="z116" w:id="108"/>
    <w:p>
      <w:pPr>
        <w:spacing w:after="0"/>
        <w:ind w:left="0"/>
        <w:jc w:val="both"/>
      </w:pPr>
      <w:r>
        <w:rPr>
          <w:rFonts w:ascii="Times New Roman"/>
          <w:b w:val="false"/>
          <w:i w:val="false"/>
          <w:color w:val="000000"/>
          <w:sz w:val="28"/>
        </w:rPr>
        <w:t>
      94. Хирургиялық стоматология.</w:t>
      </w:r>
    </w:p>
    <w:bookmarkEnd w:id="108"/>
    <w:bookmarkStart w:name="z117" w:id="109"/>
    <w:p>
      <w:pPr>
        <w:spacing w:after="0"/>
        <w:ind w:left="0"/>
        <w:jc w:val="both"/>
      </w:pPr>
      <w:r>
        <w:rPr>
          <w:rFonts w:ascii="Times New Roman"/>
          <w:b w:val="false"/>
          <w:i w:val="false"/>
          <w:color w:val="000000"/>
          <w:sz w:val="28"/>
        </w:rPr>
        <w:t>
      95. Ортопедиялық стоматология.</w:t>
      </w:r>
    </w:p>
    <w:bookmarkEnd w:id="109"/>
    <w:bookmarkStart w:name="z118" w:id="110"/>
    <w:p>
      <w:pPr>
        <w:spacing w:after="0"/>
        <w:ind w:left="0"/>
        <w:jc w:val="both"/>
      </w:pPr>
      <w:r>
        <w:rPr>
          <w:rFonts w:ascii="Times New Roman"/>
          <w:b w:val="false"/>
          <w:i w:val="false"/>
          <w:color w:val="000000"/>
          <w:sz w:val="28"/>
        </w:rPr>
        <w:t>
      96. Балалар стоматология.</w:t>
      </w:r>
    </w:p>
    <w:bookmarkEnd w:id="110"/>
    <w:bookmarkStart w:name="z119" w:id="111"/>
    <w:p>
      <w:pPr>
        <w:spacing w:after="0"/>
        <w:ind w:left="0"/>
        <w:jc w:val="both"/>
      </w:pPr>
      <w:r>
        <w:rPr>
          <w:rFonts w:ascii="Times New Roman"/>
          <w:b w:val="false"/>
          <w:i w:val="false"/>
          <w:color w:val="000000"/>
          <w:sz w:val="28"/>
        </w:rPr>
        <w:t>
      97. Ортодонтия.</w:t>
      </w:r>
    </w:p>
    <w:bookmarkEnd w:id="111"/>
    <w:bookmarkStart w:name="z120" w:id="112"/>
    <w:p>
      <w:pPr>
        <w:spacing w:after="0"/>
        <w:ind w:left="0"/>
        <w:jc w:val="both"/>
      </w:pPr>
      <w:r>
        <w:rPr>
          <w:rFonts w:ascii="Times New Roman"/>
          <w:b w:val="false"/>
          <w:i w:val="false"/>
          <w:color w:val="000000"/>
          <w:sz w:val="28"/>
        </w:rPr>
        <w:t>
      98. Перфузиология.</w:t>
      </w:r>
    </w:p>
    <w:bookmarkEnd w:id="112"/>
    <w:bookmarkStart w:name="z121" w:id="113"/>
    <w:p>
      <w:pPr>
        <w:spacing w:after="0"/>
        <w:ind w:left="0"/>
        <w:jc w:val="both"/>
      </w:pPr>
      <w:r>
        <w:rPr>
          <w:rFonts w:ascii="Times New Roman"/>
          <w:b w:val="false"/>
          <w:i w:val="false"/>
          <w:color w:val="000000"/>
          <w:sz w:val="28"/>
        </w:rPr>
        <w:t>
      99. Физиотерапия.</w:t>
      </w:r>
    </w:p>
    <w:bookmarkEnd w:id="113"/>
    <w:bookmarkStart w:name="z122" w:id="114"/>
    <w:p>
      <w:pPr>
        <w:spacing w:after="0"/>
        <w:ind w:left="0"/>
        <w:jc w:val="both"/>
      </w:pPr>
      <w:r>
        <w:rPr>
          <w:rFonts w:ascii="Times New Roman"/>
          <w:b w:val="false"/>
          <w:i w:val="false"/>
          <w:color w:val="000000"/>
          <w:sz w:val="28"/>
        </w:rPr>
        <w:t>
      100. Функционалдық диагностика.</w:t>
      </w:r>
    </w:p>
    <w:bookmarkEnd w:id="114"/>
    <w:bookmarkStart w:name="z123" w:id="115"/>
    <w:p>
      <w:pPr>
        <w:spacing w:after="0"/>
        <w:ind w:left="0"/>
        <w:jc w:val="both"/>
      </w:pPr>
      <w:r>
        <w:rPr>
          <w:rFonts w:ascii="Times New Roman"/>
          <w:b w:val="false"/>
          <w:i w:val="false"/>
          <w:color w:val="000000"/>
          <w:sz w:val="28"/>
        </w:rPr>
        <w:t>
      101. Негізгі мамандық бейіні бойынша функционалдық диагностика.</w:t>
      </w:r>
    </w:p>
    <w:bookmarkEnd w:id="115"/>
    <w:bookmarkStart w:name="z124" w:id="116"/>
    <w:p>
      <w:pPr>
        <w:spacing w:after="0"/>
        <w:ind w:left="0"/>
        <w:jc w:val="both"/>
      </w:pPr>
      <w:r>
        <w:rPr>
          <w:rFonts w:ascii="Times New Roman"/>
          <w:b w:val="false"/>
          <w:i w:val="false"/>
          <w:color w:val="000000"/>
          <w:sz w:val="28"/>
        </w:rPr>
        <w:t>
      102. Негізгі мамандық бейіні бойынша ультрадыбыстық диагностика.</w:t>
      </w:r>
    </w:p>
    <w:bookmarkEnd w:id="116"/>
    <w:bookmarkStart w:name="z125" w:id="117"/>
    <w:p>
      <w:pPr>
        <w:spacing w:after="0"/>
        <w:ind w:left="0"/>
        <w:jc w:val="both"/>
      </w:pPr>
      <w:r>
        <w:rPr>
          <w:rFonts w:ascii="Times New Roman"/>
          <w:b w:val="false"/>
          <w:i w:val="false"/>
          <w:color w:val="000000"/>
          <w:sz w:val="28"/>
        </w:rPr>
        <w:t>
      103. Хоспис және паллиативтік медицина.</w:t>
      </w:r>
    </w:p>
    <w:bookmarkEnd w:id="117"/>
    <w:bookmarkStart w:name="z126" w:id="118"/>
    <w:p>
      <w:pPr>
        <w:spacing w:after="0"/>
        <w:ind w:left="0"/>
        <w:jc w:val="both"/>
      </w:pPr>
      <w:r>
        <w:rPr>
          <w:rFonts w:ascii="Times New Roman"/>
          <w:b w:val="false"/>
          <w:i w:val="false"/>
          <w:color w:val="000000"/>
          <w:sz w:val="28"/>
        </w:rPr>
        <w:t>
      104. Абдоминальды хирургия.</w:t>
      </w:r>
    </w:p>
    <w:bookmarkEnd w:id="118"/>
    <w:bookmarkStart w:name="z127" w:id="119"/>
    <w:p>
      <w:pPr>
        <w:spacing w:after="0"/>
        <w:ind w:left="0"/>
        <w:jc w:val="both"/>
      </w:pPr>
      <w:r>
        <w:rPr>
          <w:rFonts w:ascii="Times New Roman"/>
          <w:b w:val="false"/>
          <w:i w:val="false"/>
          <w:color w:val="000000"/>
          <w:sz w:val="28"/>
        </w:rPr>
        <w:t>
      105. Онкологиялық хирургия.</w:t>
      </w:r>
    </w:p>
    <w:bookmarkEnd w:id="119"/>
    <w:bookmarkStart w:name="z128" w:id="120"/>
    <w:p>
      <w:pPr>
        <w:spacing w:after="0"/>
        <w:ind w:left="0"/>
        <w:jc w:val="both"/>
      </w:pPr>
      <w:r>
        <w:rPr>
          <w:rFonts w:ascii="Times New Roman"/>
          <w:b w:val="false"/>
          <w:i w:val="false"/>
          <w:color w:val="000000"/>
          <w:sz w:val="28"/>
        </w:rPr>
        <w:t>
      106. Торакальды хирургия.</w:t>
      </w:r>
    </w:p>
    <w:bookmarkEnd w:id="120"/>
    <w:bookmarkStart w:name="z129" w:id="121"/>
    <w:p>
      <w:pPr>
        <w:spacing w:after="0"/>
        <w:ind w:left="0"/>
        <w:jc w:val="both"/>
      </w:pPr>
      <w:r>
        <w:rPr>
          <w:rFonts w:ascii="Times New Roman"/>
          <w:b w:val="false"/>
          <w:i w:val="false"/>
          <w:color w:val="000000"/>
          <w:sz w:val="28"/>
        </w:rPr>
        <w:t>
      107. Цитопатология.</w:t>
      </w:r>
    </w:p>
    <w:bookmarkEnd w:id="121"/>
    <w:bookmarkStart w:name="z130" w:id="122"/>
    <w:p>
      <w:pPr>
        <w:spacing w:after="0"/>
        <w:ind w:left="0"/>
        <w:jc w:val="both"/>
      </w:pPr>
      <w:r>
        <w:rPr>
          <w:rFonts w:ascii="Times New Roman"/>
          <w:b w:val="false"/>
          <w:i w:val="false"/>
          <w:color w:val="000000"/>
          <w:sz w:val="28"/>
        </w:rPr>
        <w:t>
      108. Акушерия және гинекологиядағы эндокринология.</w:t>
      </w:r>
    </w:p>
    <w:bookmarkEnd w:id="122"/>
    <w:bookmarkStart w:name="z131" w:id="123"/>
    <w:p>
      <w:pPr>
        <w:spacing w:after="0"/>
        <w:ind w:left="0"/>
        <w:jc w:val="both"/>
      </w:pPr>
      <w:r>
        <w:rPr>
          <w:rFonts w:ascii="Times New Roman"/>
          <w:b w:val="false"/>
          <w:i w:val="false"/>
          <w:color w:val="000000"/>
          <w:sz w:val="28"/>
        </w:rPr>
        <w:t>
      109. Негізгі мамандық бейіні бойынша эндоскопия.</w:t>
      </w:r>
    </w:p>
    <w:bookmarkEnd w:id="123"/>
    <w:bookmarkStart w:name="z132" w:id="124"/>
    <w:p>
      <w:pPr>
        <w:spacing w:after="0"/>
        <w:ind w:left="0"/>
        <w:jc w:val="both"/>
      </w:pPr>
      <w:r>
        <w:rPr>
          <w:rFonts w:ascii="Times New Roman"/>
          <w:b w:val="false"/>
          <w:i w:val="false"/>
          <w:color w:val="000000"/>
          <w:sz w:val="28"/>
        </w:rPr>
        <w:t>
      110. Эпилептология.</w:t>
      </w:r>
    </w:p>
    <w:bookmarkEnd w:id="124"/>
    <w:bookmarkStart w:name="z133" w:id="125"/>
    <w:p>
      <w:pPr>
        <w:spacing w:after="0"/>
        <w:ind w:left="0"/>
        <w:jc w:val="left"/>
      </w:pPr>
      <w:r>
        <w:rPr>
          <w:rFonts w:ascii="Times New Roman"/>
          <w:b/>
          <w:i w:val="false"/>
          <w:color w:val="000000"/>
        </w:rPr>
        <w:t xml:space="preserve"> 3-тарау. Орта білімнен кейінгі медициналық білімі бар қызметкерлердің мамандықтары</w:t>
      </w:r>
    </w:p>
    <w:bookmarkEnd w:id="125"/>
    <w:bookmarkStart w:name="z134" w:id="126"/>
    <w:p>
      <w:pPr>
        <w:spacing w:after="0"/>
        <w:ind w:left="0"/>
        <w:jc w:val="both"/>
      </w:pPr>
      <w:r>
        <w:rPr>
          <w:rFonts w:ascii="Times New Roman"/>
          <w:b w:val="false"/>
          <w:i w:val="false"/>
          <w:color w:val="000000"/>
          <w:sz w:val="28"/>
        </w:rPr>
        <w:t>
      111. Мейіргер ісі.</w:t>
      </w:r>
    </w:p>
    <w:bookmarkEnd w:id="126"/>
    <w:bookmarkStart w:name="z135" w:id="127"/>
    <w:p>
      <w:pPr>
        <w:spacing w:after="0"/>
        <w:ind w:left="0"/>
        <w:jc w:val="left"/>
      </w:pPr>
      <w:r>
        <w:rPr>
          <w:rFonts w:ascii="Times New Roman"/>
          <w:b/>
          <w:i w:val="false"/>
          <w:color w:val="000000"/>
        </w:rPr>
        <w:t xml:space="preserve"> 4-тарау. Техникалық және кәсіби медициналық және фармацевтикалық білімі бар қызметкерлердің мамандықтары</w:t>
      </w:r>
    </w:p>
    <w:bookmarkEnd w:id="127"/>
    <w:bookmarkStart w:name="z136" w:id="128"/>
    <w:p>
      <w:pPr>
        <w:spacing w:after="0"/>
        <w:ind w:left="0"/>
        <w:jc w:val="both"/>
      </w:pPr>
      <w:r>
        <w:rPr>
          <w:rFonts w:ascii="Times New Roman"/>
          <w:b w:val="false"/>
          <w:i w:val="false"/>
          <w:color w:val="000000"/>
          <w:sz w:val="28"/>
        </w:rPr>
        <w:t>
      112. Мейіргер ісі.</w:t>
      </w:r>
    </w:p>
    <w:bookmarkEnd w:id="128"/>
    <w:bookmarkStart w:name="z137" w:id="129"/>
    <w:p>
      <w:pPr>
        <w:spacing w:after="0"/>
        <w:ind w:left="0"/>
        <w:jc w:val="both"/>
      </w:pPr>
      <w:r>
        <w:rPr>
          <w:rFonts w:ascii="Times New Roman"/>
          <w:b w:val="false"/>
          <w:i w:val="false"/>
          <w:color w:val="000000"/>
          <w:sz w:val="28"/>
        </w:rPr>
        <w:t>
      113. Емдеу ісі.</w:t>
      </w:r>
    </w:p>
    <w:bookmarkEnd w:id="129"/>
    <w:bookmarkStart w:name="z138" w:id="130"/>
    <w:p>
      <w:pPr>
        <w:spacing w:after="0"/>
        <w:ind w:left="0"/>
        <w:jc w:val="both"/>
      </w:pPr>
      <w:r>
        <w:rPr>
          <w:rFonts w:ascii="Times New Roman"/>
          <w:b w:val="false"/>
          <w:i w:val="false"/>
          <w:color w:val="000000"/>
          <w:sz w:val="28"/>
        </w:rPr>
        <w:t>
      114. Акушерия ісі.</w:t>
      </w:r>
    </w:p>
    <w:bookmarkEnd w:id="130"/>
    <w:bookmarkStart w:name="z139" w:id="131"/>
    <w:p>
      <w:pPr>
        <w:spacing w:after="0"/>
        <w:ind w:left="0"/>
        <w:jc w:val="both"/>
      </w:pPr>
      <w:r>
        <w:rPr>
          <w:rFonts w:ascii="Times New Roman"/>
          <w:b w:val="false"/>
          <w:i w:val="false"/>
          <w:color w:val="000000"/>
          <w:sz w:val="28"/>
        </w:rPr>
        <w:t>
      115. Стоматология (маман).</w:t>
      </w:r>
    </w:p>
    <w:bookmarkEnd w:id="131"/>
    <w:bookmarkStart w:name="z140" w:id="132"/>
    <w:p>
      <w:pPr>
        <w:spacing w:after="0"/>
        <w:ind w:left="0"/>
        <w:jc w:val="both"/>
      </w:pPr>
      <w:r>
        <w:rPr>
          <w:rFonts w:ascii="Times New Roman"/>
          <w:b w:val="false"/>
          <w:i w:val="false"/>
          <w:color w:val="000000"/>
          <w:sz w:val="28"/>
        </w:rPr>
        <w:t>
      116. Зертханалық іс.</w:t>
      </w:r>
    </w:p>
    <w:bookmarkEnd w:id="132"/>
    <w:bookmarkStart w:name="z141" w:id="133"/>
    <w:p>
      <w:pPr>
        <w:spacing w:after="0"/>
        <w:ind w:left="0"/>
        <w:jc w:val="both"/>
      </w:pPr>
      <w:r>
        <w:rPr>
          <w:rFonts w:ascii="Times New Roman"/>
          <w:b w:val="false"/>
          <w:i w:val="false"/>
          <w:color w:val="000000"/>
          <w:sz w:val="28"/>
        </w:rPr>
        <w:t>
      117. Медициналық оптика.</w:t>
      </w:r>
    </w:p>
    <w:bookmarkEnd w:id="133"/>
    <w:bookmarkStart w:name="z142" w:id="134"/>
    <w:p>
      <w:pPr>
        <w:spacing w:after="0"/>
        <w:ind w:left="0"/>
        <w:jc w:val="both"/>
      </w:pPr>
      <w:r>
        <w:rPr>
          <w:rFonts w:ascii="Times New Roman"/>
          <w:b w:val="false"/>
          <w:i w:val="false"/>
          <w:color w:val="000000"/>
          <w:sz w:val="28"/>
        </w:rPr>
        <w:t>
      118. Ортопедиялық стоматология (маман).</w:t>
      </w:r>
    </w:p>
    <w:bookmarkEnd w:id="134"/>
    <w:bookmarkStart w:name="z143" w:id="135"/>
    <w:p>
      <w:pPr>
        <w:spacing w:after="0"/>
        <w:ind w:left="0"/>
        <w:jc w:val="left"/>
      </w:pPr>
      <w:r>
        <w:rPr>
          <w:rFonts w:ascii="Times New Roman"/>
          <w:b/>
          <w:i w:val="false"/>
          <w:color w:val="000000"/>
        </w:rPr>
        <w:t xml:space="preserve"> 5-тарау. Техникалық және кәсіби медициналық білімі бар қызметкерлердің мамандандырулары</w:t>
      </w:r>
    </w:p>
    <w:bookmarkEnd w:id="135"/>
    <w:bookmarkStart w:name="z144" w:id="136"/>
    <w:p>
      <w:pPr>
        <w:spacing w:after="0"/>
        <w:ind w:left="0"/>
        <w:jc w:val="both"/>
      </w:pPr>
      <w:r>
        <w:rPr>
          <w:rFonts w:ascii="Times New Roman"/>
          <w:b w:val="false"/>
          <w:i w:val="false"/>
          <w:color w:val="000000"/>
          <w:sz w:val="28"/>
        </w:rPr>
        <w:t>
      119. Анестезия және интенсивтік терапиядағы мейіргер ісі.</w:t>
      </w:r>
    </w:p>
    <w:bookmarkEnd w:id="136"/>
    <w:bookmarkStart w:name="z145" w:id="137"/>
    <w:p>
      <w:pPr>
        <w:spacing w:after="0"/>
        <w:ind w:left="0"/>
        <w:jc w:val="both"/>
      </w:pPr>
      <w:r>
        <w:rPr>
          <w:rFonts w:ascii="Times New Roman"/>
          <w:b w:val="false"/>
          <w:i w:val="false"/>
          <w:color w:val="000000"/>
          <w:sz w:val="28"/>
        </w:rPr>
        <w:t>
      120. Хирургиядағы мейіргер ісі.</w:t>
      </w:r>
    </w:p>
    <w:bookmarkEnd w:id="137"/>
    <w:bookmarkStart w:name="z146" w:id="138"/>
    <w:p>
      <w:pPr>
        <w:spacing w:after="0"/>
        <w:ind w:left="0"/>
        <w:jc w:val="both"/>
      </w:pPr>
      <w:r>
        <w:rPr>
          <w:rFonts w:ascii="Times New Roman"/>
          <w:b w:val="false"/>
          <w:i w:val="false"/>
          <w:color w:val="000000"/>
          <w:sz w:val="28"/>
        </w:rPr>
        <w:t>
      121. Педиатриядағы мейіргер ісі.</w:t>
      </w:r>
    </w:p>
    <w:bookmarkEnd w:id="138"/>
    <w:bookmarkStart w:name="z147" w:id="139"/>
    <w:p>
      <w:pPr>
        <w:spacing w:after="0"/>
        <w:ind w:left="0"/>
        <w:jc w:val="both"/>
      </w:pPr>
      <w:r>
        <w:rPr>
          <w:rFonts w:ascii="Times New Roman"/>
          <w:b w:val="false"/>
          <w:i w:val="false"/>
          <w:color w:val="000000"/>
          <w:sz w:val="28"/>
        </w:rPr>
        <w:t>
      122. Физиотерапиядағы мейіргер ісі.</w:t>
      </w:r>
    </w:p>
    <w:bookmarkEnd w:id="139"/>
    <w:bookmarkStart w:name="z148" w:id="140"/>
    <w:p>
      <w:pPr>
        <w:spacing w:after="0"/>
        <w:ind w:left="0"/>
        <w:jc w:val="both"/>
      </w:pPr>
      <w:r>
        <w:rPr>
          <w:rFonts w:ascii="Times New Roman"/>
          <w:b w:val="false"/>
          <w:i w:val="false"/>
          <w:color w:val="000000"/>
          <w:sz w:val="28"/>
        </w:rPr>
        <w:t>
      123. Рентгенологиядағы мейіргер ісі.</w:t>
      </w:r>
    </w:p>
    <w:bookmarkEnd w:id="140"/>
    <w:bookmarkStart w:name="z149" w:id="141"/>
    <w:p>
      <w:pPr>
        <w:spacing w:after="0"/>
        <w:ind w:left="0"/>
        <w:jc w:val="both"/>
      </w:pPr>
      <w:r>
        <w:rPr>
          <w:rFonts w:ascii="Times New Roman"/>
          <w:b w:val="false"/>
          <w:i w:val="false"/>
          <w:color w:val="000000"/>
          <w:sz w:val="28"/>
        </w:rPr>
        <w:t>
      124. Физикалық медицина және реабилитациядағы мейіргер ісі.</w:t>
      </w:r>
    </w:p>
    <w:bookmarkEnd w:id="141"/>
    <w:bookmarkStart w:name="z150" w:id="142"/>
    <w:p>
      <w:pPr>
        <w:spacing w:after="0"/>
        <w:ind w:left="0"/>
        <w:jc w:val="both"/>
      </w:pPr>
      <w:r>
        <w:rPr>
          <w:rFonts w:ascii="Times New Roman"/>
          <w:b w:val="false"/>
          <w:i w:val="false"/>
          <w:color w:val="000000"/>
          <w:sz w:val="28"/>
        </w:rPr>
        <w:t>
      125. Қан қызметіндегі мейіргер ісі.</w:t>
      </w:r>
    </w:p>
    <w:bookmarkEnd w:id="142"/>
    <w:bookmarkStart w:name="z151" w:id="143"/>
    <w:p>
      <w:pPr>
        <w:spacing w:after="0"/>
        <w:ind w:left="0"/>
        <w:jc w:val="both"/>
      </w:pPr>
      <w:r>
        <w:rPr>
          <w:rFonts w:ascii="Times New Roman"/>
          <w:b w:val="false"/>
          <w:i w:val="false"/>
          <w:color w:val="000000"/>
          <w:sz w:val="28"/>
        </w:rPr>
        <w:t>
      126. Стоматологиядағы мейіргер ісі.</w:t>
      </w:r>
    </w:p>
    <w:bookmarkEnd w:id="143"/>
    <w:bookmarkStart w:name="z152" w:id="144"/>
    <w:p>
      <w:pPr>
        <w:spacing w:after="0"/>
        <w:ind w:left="0"/>
        <w:jc w:val="both"/>
      </w:pPr>
      <w:r>
        <w:rPr>
          <w:rFonts w:ascii="Times New Roman"/>
          <w:b w:val="false"/>
          <w:i w:val="false"/>
          <w:color w:val="000000"/>
          <w:sz w:val="28"/>
        </w:rPr>
        <w:t>
      127. Мектеп медицинасындағы мейіргер ісі.</w:t>
      </w:r>
    </w:p>
    <w:bookmarkEnd w:id="144"/>
    <w:bookmarkStart w:name="z153" w:id="145"/>
    <w:p>
      <w:pPr>
        <w:spacing w:after="0"/>
        <w:ind w:left="0"/>
        <w:jc w:val="both"/>
      </w:pPr>
      <w:r>
        <w:rPr>
          <w:rFonts w:ascii="Times New Roman"/>
          <w:b w:val="false"/>
          <w:i w:val="false"/>
          <w:color w:val="000000"/>
          <w:sz w:val="28"/>
        </w:rPr>
        <w:t>
      128. Инфекциялық бақылаудағы мейіргер ісі.</w:t>
      </w:r>
    </w:p>
    <w:bookmarkEnd w:id="145"/>
    <w:bookmarkStart w:name="z154" w:id="146"/>
    <w:p>
      <w:pPr>
        <w:spacing w:after="0"/>
        <w:ind w:left="0"/>
        <w:jc w:val="both"/>
      </w:pPr>
      <w:r>
        <w:rPr>
          <w:rFonts w:ascii="Times New Roman"/>
          <w:b w:val="false"/>
          <w:i w:val="false"/>
          <w:color w:val="000000"/>
          <w:sz w:val="28"/>
        </w:rPr>
        <w:t>
      129. Косметологиядағы мейіргер ісі.</w:t>
      </w:r>
    </w:p>
    <w:bookmarkEnd w:id="146"/>
    <w:bookmarkStart w:name="z155" w:id="147"/>
    <w:p>
      <w:pPr>
        <w:spacing w:after="0"/>
        <w:ind w:left="0"/>
        <w:jc w:val="both"/>
      </w:pPr>
      <w:r>
        <w:rPr>
          <w:rFonts w:ascii="Times New Roman"/>
          <w:b w:val="false"/>
          <w:i w:val="false"/>
          <w:color w:val="000000"/>
          <w:sz w:val="28"/>
        </w:rPr>
        <w:t>
      130. Диетологиядағы мейіргер ісі.</w:t>
      </w:r>
    </w:p>
    <w:bookmarkEnd w:id="147"/>
    <w:bookmarkStart w:name="z156" w:id="148"/>
    <w:p>
      <w:pPr>
        <w:spacing w:after="0"/>
        <w:ind w:left="0"/>
        <w:jc w:val="both"/>
      </w:pPr>
      <w:r>
        <w:rPr>
          <w:rFonts w:ascii="Times New Roman"/>
          <w:b w:val="false"/>
          <w:i w:val="false"/>
          <w:color w:val="000000"/>
          <w:sz w:val="28"/>
        </w:rPr>
        <w:t>
      131. Функционалды диагностикадағы мейіргер ісі.</w:t>
      </w:r>
    </w:p>
    <w:bookmarkEnd w:id="148"/>
    <w:bookmarkStart w:name="z157" w:id="149"/>
    <w:p>
      <w:pPr>
        <w:spacing w:after="0"/>
        <w:ind w:left="0"/>
        <w:jc w:val="both"/>
      </w:pPr>
      <w:r>
        <w:rPr>
          <w:rFonts w:ascii="Times New Roman"/>
          <w:b w:val="false"/>
          <w:i w:val="false"/>
          <w:color w:val="000000"/>
          <w:sz w:val="28"/>
        </w:rPr>
        <w:t>
      132. Мейіргер ісіндегі патронаж.</w:t>
      </w:r>
    </w:p>
    <w:bookmarkEnd w:id="149"/>
    <w:bookmarkStart w:name="z158" w:id="150"/>
    <w:p>
      <w:pPr>
        <w:spacing w:after="0"/>
        <w:ind w:left="0"/>
        <w:jc w:val="both"/>
      </w:pPr>
      <w:r>
        <w:rPr>
          <w:rFonts w:ascii="Times New Roman"/>
          <w:b w:val="false"/>
          <w:i w:val="false"/>
          <w:color w:val="000000"/>
          <w:sz w:val="28"/>
        </w:rPr>
        <w:t>
      133. Емдік дене шынықтыру.</w:t>
      </w:r>
    </w:p>
    <w:bookmarkEnd w:id="150"/>
    <w:bookmarkStart w:name="z159" w:id="151"/>
    <w:p>
      <w:pPr>
        <w:spacing w:after="0"/>
        <w:ind w:left="0"/>
        <w:jc w:val="both"/>
      </w:pPr>
      <w:r>
        <w:rPr>
          <w:rFonts w:ascii="Times New Roman"/>
          <w:b w:val="false"/>
          <w:i w:val="false"/>
          <w:color w:val="000000"/>
          <w:sz w:val="28"/>
        </w:rPr>
        <w:t>
      134. Классикалық және емдік уқалау.</w:t>
      </w:r>
    </w:p>
    <w:bookmarkEnd w:id="151"/>
    <w:bookmarkStart w:name="z160" w:id="152"/>
    <w:p>
      <w:pPr>
        <w:spacing w:after="0"/>
        <w:ind w:left="0"/>
        <w:jc w:val="both"/>
      </w:pPr>
      <w:r>
        <w:rPr>
          <w:rFonts w:ascii="Times New Roman"/>
          <w:b w:val="false"/>
          <w:i w:val="false"/>
          <w:color w:val="000000"/>
          <w:sz w:val="28"/>
        </w:rPr>
        <w:t>
      135. Медициналық статистика.</w:t>
      </w:r>
    </w:p>
    <w:bookmarkEnd w:id="152"/>
    <w:bookmarkStart w:name="z161" w:id="153"/>
    <w:p>
      <w:pPr>
        <w:spacing w:after="0"/>
        <w:ind w:left="0"/>
        <w:jc w:val="both"/>
      </w:pPr>
      <w:r>
        <w:rPr>
          <w:rFonts w:ascii="Times New Roman"/>
          <w:b w:val="false"/>
          <w:i w:val="false"/>
          <w:color w:val="000000"/>
          <w:sz w:val="28"/>
        </w:rPr>
        <w:t>
      136. Зертханалық диагностика</w:t>
      </w:r>
    </w:p>
    <w:bookmarkEnd w:id="153"/>
    <w:bookmarkStart w:name="z162" w:id="154"/>
    <w:p>
      <w:pPr>
        <w:spacing w:after="0"/>
        <w:ind w:left="0"/>
        <w:jc w:val="both"/>
      </w:pPr>
      <w:r>
        <w:rPr>
          <w:rFonts w:ascii="Times New Roman"/>
          <w:b w:val="false"/>
          <w:i w:val="false"/>
          <w:color w:val="000000"/>
          <w:sz w:val="28"/>
        </w:rPr>
        <w:t>
      137. Патологиялық анатомиялық бюросындағы зертханалық ісі.</w:t>
      </w:r>
    </w:p>
    <w:bookmarkEnd w:id="154"/>
    <w:bookmarkStart w:name="z163" w:id="155"/>
    <w:p>
      <w:pPr>
        <w:spacing w:after="0"/>
        <w:ind w:left="0"/>
        <w:jc w:val="both"/>
      </w:pPr>
      <w:r>
        <w:rPr>
          <w:rFonts w:ascii="Times New Roman"/>
          <w:b w:val="false"/>
          <w:i w:val="false"/>
          <w:color w:val="000000"/>
          <w:sz w:val="28"/>
        </w:rPr>
        <w:t>
      138. Бактериологиялық зертханадағы зертханалық ісі.</w:t>
      </w:r>
    </w:p>
    <w:bookmarkEnd w:id="155"/>
    <w:bookmarkStart w:name="z164" w:id="156"/>
    <w:p>
      <w:pPr>
        <w:spacing w:after="0"/>
        <w:ind w:left="0"/>
        <w:jc w:val="both"/>
      </w:pPr>
      <w:r>
        <w:rPr>
          <w:rFonts w:ascii="Times New Roman"/>
          <w:b w:val="false"/>
          <w:i w:val="false"/>
          <w:color w:val="000000"/>
          <w:sz w:val="28"/>
        </w:rPr>
        <w:t>
      139. Психиатриядағы мейіргер ісі.</w:t>
      </w:r>
    </w:p>
    <w:bookmarkEnd w:id="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140. Алып тасталды - ҚР Денсаулық сақтау министрінің 16.03.2021 </w:t>
      </w:r>
      <w:r>
        <w:rPr>
          <w:rFonts w:ascii="Times New Roman"/>
          <w:b w:val="false"/>
          <w:i w:val="false"/>
          <w:color w:val="000000"/>
          <w:sz w:val="28"/>
        </w:rPr>
        <w:t>№ ҚР ДСМ - 23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141. Алып тасталды - ҚР Денсаулық сақтау министрінің 16.03.2021 </w:t>
      </w:r>
      <w:r>
        <w:rPr>
          <w:rFonts w:ascii="Times New Roman"/>
          <w:b w:val="false"/>
          <w:i w:val="false"/>
          <w:color w:val="000000"/>
          <w:sz w:val="28"/>
        </w:rPr>
        <w:t>№ ҚР ДСМ - 23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142. Алып тасталды - ҚР Денсаулық сақтау министрінің 16.03.2021 </w:t>
      </w:r>
      <w:r>
        <w:rPr>
          <w:rFonts w:ascii="Times New Roman"/>
          <w:b w:val="false"/>
          <w:i w:val="false"/>
          <w:color w:val="000000"/>
          <w:sz w:val="28"/>
        </w:rPr>
        <w:t>№ ҚР ДСМ - 23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143. Алып тасталды - ҚР Денсаулық сақтау министрінің 16.03.2021 </w:t>
      </w:r>
      <w:r>
        <w:rPr>
          <w:rFonts w:ascii="Times New Roman"/>
          <w:b w:val="false"/>
          <w:i w:val="false"/>
          <w:color w:val="000000"/>
          <w:sz w:val="28"/>
        </w:rPr>
        <w:t>№ ҚР ДСМ - 23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144. Алып тасталды - ҚР Денсаулық сақтау министрінің 16.03.2021 </w:t>
      </w:r>
      <w:r>
        <w:rPr>
          <w:rFonts w:ascii="Times New Roman"/>
          <w:b w:val="false"/>
          <w:i w:val="false"/>
          <w:color w:val="000000"/>
          <w:sz w:val="28"/>
        </w:rPr>
        <w:t>№ ҚР ДСМ - 23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145. Алып тасталды - ҚР Денсаулық сақтау министрінің 16.03.2021 </w:t>
      </w:r>
      <w:r>
        <w:rPr>
          <w:rFonts w:ascii="Times New Roman"/>
          <w:b w:val="false"/>
          <w:i w:val="false"/>
          <w:color w:val="000000"/>
          <w:sz w:val="28"/>
        </w:rPr>
        <w:t>№ ҚР ДСМ - 23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Ескерту. 5-тарауға өзгеріс енгізілді - ҚР Денсаулық сақтау министрінің 16.03.2021 </w:t>
      </w:r>
      <w:r>
        <w:rPr>
          <w:rFonts w:ascii="Times New Roman"/>
          <w:b w:val="false"/>
          <w:i w:val="false"/>
          <w:color w:val="000000"/>
          <w:sz w:val="28"/>
        </w:rPr>
        <w:t>№ ҚР ДСМ - 23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71" w:id="157"/>
    <w:p>
      <w:pPr>
        <w:spacing w:after="0"/>
        <w:ind w:left="0"/>
        <w:jc w:val="left"/>
      </w:pPr>
      <w:r>
        <w:rPr>
          <w:rFonts w:ascii="Times New Roman"/>
          <w:b/>
          <w:i w:val="false"/>
          <w:color w:val="000000"/>
        </w:rPr>
        <w:t xml:space="preserve"> 6-тарау. Қоғамдық денсаулық сақтау, денсаулық сақтау менеджменті жоғары және жоғары оқудан кейінгі білімі бар қызметкерлердің мамандықтары</w:t>
      </w:r>
    </w:p>
    <w:bookmarkEnd w:id="157"/>
    <w:bookmarkStart w:name="z172" w:id="158"/>
    <w:p>
      <w:pPr>
        <w:spacing w:after="0"/>
        <w:ind w:left="0"/>
        <w:jc w:val="both"/>
      </w:pPr>
      <w:r>
        <w:rPr>
          <w:rFonts w:ascii="Times New Roman"/>
          <w:b w:val="false"/>
          <w:i w:val="false"/>
          <w:color w:val="000000"/>
          <w:sz w:val="28"/>
        </w:rPr>
        <w:t>
      146. Денсаулық сақтаудағы менеджмент (Қоғамдық денсаулық сақтау).</w:t>
      </w:r>
    </w:p>
    <w:bookmarkEnd w:id="158"/>
    <w:bookmarkStart w:name="z173" w:id="159"/>
    <w:p>
      <w:pPr>
        <w:spacing w:after="0"/>
        <w:ind w:left="0"/>
        <w:jc w:val="both"/>
      </w:pPr>
      <w:r>
        <w:rPr>
          <w:rFonts w:ascii="Times New Roman"/>
          <w:b w:val="false"/>
          <w:i w:val="false"/>
          <w:color w:val="000000"/>
          <w:sz w:val="28"/>
        </w:rPr>
        <w:t>
      147. Қоғамдық денсаулық сақтау (медициналық-профилактикалық ісі, биомедицина, денсаулық сақтаудағы әлеуметтік жұмыс, гигиена, эпидемиология).</w:t>
      </w:r>
    </w:p>
    <w:bookmarkEnd w:id="159"/>
    <w:bookmarkStart w:name="z174" w:id="160"/>
    <w:p>
      <w:pPr>
        <w:spacing w:after="0"/>
        <w:ind w:left="0"/>
        <w:jc w:val="left"/>
      </w:pPr>
      <w:r>
        <w:rPr>
          <w:rFonts w:ascii="Times New Roman"/>
          <w:b/>
          <w:i w:val="false"/>
          <w:color w:val="000000"/>
        </w:rPr>
        <w:t xml:space="preserve"> 7-тарау. Қоғамдық денсаулық сақтау және денсаулық сақтау менеджменті саласында жоғары және жоғары оқудан кейінгі білімі бар қызметкерлердің мамандандырулары</w:t>
      </w:r>
    </w:p>
    <w:bookmarkEnd w:id="160"/>
    <w:bookmarkStart w:name="z175" w:id="161"/>
    <w:p>
      <w:pPr>
        <w:spacing w:after="0"/>
        <w:ind w:left="0"/>
        <w:jc w:val="both"/>
      </w:pPr>
      <w:r>
        <w:rPr>
          <w:rFonts w:ascii="Times New Roman"/>
          <w:b w:val="false"/>
          <w:i w:val="false"/>
          <w:color w:val="000000"/>
          <w:sz w:val="28"/>
        </w:rPr>
        <w:t>
      148. Медициналық биотехнология.</w:t>
      </w:r>
    </w:p>
    <w:bookmarkEnd w:id="161"/>
    <w:bookmarkStart w:name="z176" w:id="162"/>
    <w:p>
      <w:pPr>
        <w:spacing w:after="0"/>
        <w:ind w:left="0"/>
        <w:jc w:val="both"/>
      </w:pPr>
      <w:r>
        <w:rPr>
          <w:rFonts w:ascii="Times New Roman"/>
          <w:b w:val="false"/>
          <w:i w:val="false"/>
          <w:color w:val="000000"/>
          <w:sz w:val="28"/>
        </w:rPr>
        <w:t>
      149. Клиникалық нейропсихология.</w:t>
      </w:r>
    </w:p>
    <w:bookmarkEnd w:id="162"/>
    <w:bookmarkStart w:name="z177" w:id="163"/>
    <w:p>
      <w:pPr>
        <w:spacing w:after="0"/>
        <w:ind w:left="0"/>
        <w:jc w:val="both"/>
      </w:pPr>
      <w:r>
        <w:rPr>
          <w:rFonts w:ascii="Times New Roman"/>
          <w:b w:val="false"/>
          <w:i w:val="false"/>
          <w:color w:val="000000"/>
          <w:sz w:val="28"/>
        </w:rPr>
        <w:t>
      150. Клиникалық психология.</w:t>
      </w:r>
    </w:p>
    <w:bookmarkEnd w:id="163"/>
    <w:bookmarkStart w:name="z178" w:id="164"/>
    <w:p>
      <w:pPr>
        <w:spacing w:after="0"/>
        <w:ind w:left="0"/>
        <w:jc w:val="both"/>
      </w:pPr>
      <w:r>
        <w:rPr>
          <w:rFonts w:ascii="Times New Roman"/>
          <w:b w:val="false"/>
          <w:i w:val="false"/>
          <w:color w:val="000000"/>
          <w:sz w:val="28"/>
        </w:rPr>
        <w:t>
      151. Еңбек гигиенасы.</w:t>
      </w:r>
    </w:p>
    <w:bookmarkEnd w:id="164"/>
    <w:bookmarkStart w:name="z179" w:id="165"/>
    <w:p>
      <w:pPr>
        <w:spacing w:after="0"/>
        <w:ind w:left="0"/>
        <w:jc w:val="both"/>
      </w:pPr>
      <w:r>
        <w:rPr>
          <w:rFonts w:ascii="Times New Roman"/>
          <w:b w:val="false"/>
          <w:i w:val="false"/>
          <w:color w:val="000000"/>
          <w:sz w:val="28"/>
        </w:rPr>
        <w:t>
      152. Балалар және жасөспірімдер гигиенасы.</w:t>
      </w:r>
    </w:p>
    <w:bookmarkEnd w:id="165"/>
    <w:bookmarkStart w:name="z180" w:id="166"/>
    <w:p>
      <w:pPr>
        <w:spacing w:after="0"/>
        <w:ind w:left="0"/>
        <w:jc w:val="both"/>
      </w:pPr>
      <w:r>
        <w:rPr>
          <w:rFonts w:ascii="Times New Roman"/>
          <w:b w:val="false"/>
          <w:i w:val="false"/>
          <w:color w:val="000000"/>
          <w:sz w:val="28"/>
        </w:rPr>
        <w:t>
      153. Тамақтану гигиенасы.</w:t>
      </w:r>
    </w:p>
    <w:bookmarkEnd w:id="166"/>
    <w:bookmarkStart w:name="z181" w:id="167"/>
    <w:p>
      <w:pPr>
        <w:spacing w:after="0"/>
        <w:ind w:left="0"/>
        <w:jc w:val="both"/>
      </w:pPr>
      <w:r>
        <w:rPr>
          <w:rFonts w:ascii="Times New Roman"/>
          <w:b w:val="false"/>
          <w:i w:val="false"/>
          <w:color w:val="000000"/>
          <w:sz w:val="28"/>
        </w:rPr>
        <w:t>
      154. Коммуналдық гигиена.</w:t>
      </w:r>
    </w:p>
    <w:bookmarkEnd w:id="167"/>
    <w:bookmarkStart w:name="z182" w:id="168"/>
    <w:p>
      <w:pPr>
        <w:spacing w:after="0"/>
        <w:ind w:left="0"/>
        <w:jc w:val="both"/>
      </w:pPr>
      <w:r>
        <w:rPr>
          <w:rFonts w:ascii="Times New Roman"/>
          <w:b w:val="false"/>
          <w:i w:val="false"/>
          <w:color w:val="000000"/>
          <w:sz w:val="28"/>
        </w:rPr>
        <w:t>
      155. Радиациялық гигиена.</w:t>
      </w:r>
    </w:p>
    <w:bookmarkEnd w:id="168"/>
    <w:bookmarkStart w:name="z183" w:id="169"/>
    <w:p>
      <w:pPr>
        <w:spacing w:after="0"/>
        <w:ind w:left="0"/>
        <w:jc w:val="both"/>
      </w:pPr>
      <w:r>
        <w:rPr>
          <w:rFonts w:ascii="Times New Roman"/>
          <w:b w:val="false"/>
          <w:i w:val="false"/>
          <w:color w:val="000000"/>
          <w:sz w:val="28"/>
        </w:rPr>
        <w:t>
      156. Паразитология.</w:t>
      </w:r>
    </w:p>
    <w:bookmarkEnd w:id="169"/>
    <w:bookmarkStart w:name="z184" w:id="170"/>
    <w:p>
      <w:pPr>
        <w:spacing w:after="0"/>
        <w:ind w:left="0"/>
        <w:jc w:val="both"/>
      </w:pPr>
      <w:r>
        <w:rPr>
          <w:rFonts w:ascii="Times New Roman"/>
          <w:b w:val="false"/>
          <w:i w:val="false"/>
          <w:color w:val="000000"/>
          <w:sz w:val="28"/>
        </w:rPr>
        <w:t>
      157. Бактериология.</w:t>
      </w:r>
    </w:p>
    <w:bookmarkEnd w:id="170"/>
    <w:bookmarkStart w:name="z185" w:id="171"/>
    <w:p>
      <w:pPr>
        <w:spacing w:after="0"/>
        <w:ind w:left="0"/>
        <w:jc w:val="both"/>
      </w:pPr>
      <w:r>
        <w:rPr>
          <w:rFonts w:ascii="Times New Roman"/>
          <w:b w:val="false"/>
          <w:i w:val="false"/>
          <w:color w:val="000000"/>
          <w:sz w:val="28"/>
        </w:rPr>
        <w:t>
      158. Микробиология.</w:t>
      </w:r>
    </w:p>
    <w:bookmarkEnd w:id="171"/>
    <w:bookmarkStart w:name="z186" w:id="172"/>
    <w:p>
      <w:pPr>
        <w:spacing w:after="0"/>
        <w:ind w:left="0"/>
        <w:jc w:val="both"/>
      </w:pPr>
      <w:r>
        <w:rPr>
          <w:rFonts w:ascii="Times New Roman"/>
          <w:b w:val="false"/>
          <w:i w:val="false"/>
          <w:color w:val="000000"/>
          <w:sz w:val="28"/>
        </w:rPr>
        <w:t>
      159. Вирусология.</w:t>
      </w:r>
    </w:p>
    <w:bookmarkEnd w:id="172"/>
    <w:bookmarkStart w:name="z187" w:id="173"/>
    <w:p>
      <w:pPr>
        <w:spacing w:after="0"/>
        <w:ind w:left="0"/>
        <w:jc w:val="both"/>
      </w:pPr>
      <w:r>
        <w:rPr>
          <w:rFonts w:ascii="Times New Roman"/>
          <w:b w:val="false"/>
          <w:i w:val="false"/>
          <w:color w:val="000000"/>
          <w:sz w:val="28"/>
        </w:rPr>
        <w:t>
      160. Геронтология.</w:t>
      </w:r>
    </w:p>
    <w:bookmarkEnd w:id="173"/>
    <w:bookmarkStart w:name="z188" w:id="174"/>
    <w:p>
      <w:pPr>
        <w:spacing w:after="0"/>
        <w:ind w:left="0"/>
        <w:jc w:val="both"/>
      </w:pPr>
      <w:r>
        <w:rPr>
          <w:rFonts w:ascii="Times New Roman"/>
          <w:b w:val="false"/>
          <w:i w:val="false"/>
          <w:color w:val="000000"/>
          <w:sz w:val="28"/>
        </w:rPr>
        <w:t>
      161. Денсаулық сақтаудағы медиация.</w:t>
      </w:r>
    </w:p>
    <w:bookmarkEnd w:id="174"/>
    <w:bookmarkStart w:name="z189" w:id="175"/>
    <w:p>
      <w:pPr>
        <w:spacing w:after="0"/>
        <w:ind w:left="0"/>
        <w:jc w:val="both"/>
      </w:pPr>
      <w:r>
        <w:rPr>
          <w:rFonts w:ascii="Times New Roman"/>
          <w:b w:val="false"/>
          <w:i w:val="false"/>
          <w:color w:val="000000"/>
          <w:sz w:val="28"/>
        </w:rPr>
        <w:t>
      162. Клиникалық биохимия.</w:t>
      </w:r>
    </w:p>
    <w:bookmarkEnd w:id="175"/>
    <w:bookmarkStart w:name="z190" w:id="176"/>
    <w:p>
      <w:pPr>
        <w:spacing w:after="0"/>
        <w:ind w:left="0"/>
        <w:jc w:val="both"/>
      </w:pPr>
      <w:r>
        <w:rPr>
          <w:rFonts w:ascii="Times New Roman"/>
          <w:b w:val="false"/>
          <w:i w:val="false"/>
          <w:color w:val="000000"/>
          <w:sz w:val="28"/>
        </w:rPr>
        <w:t>
      163. Клиникалық микробиология.</w:t>
      </w:r>
    </w:p>
    <w:bookmarkEnd w:id="176"/>
    <w:bookmarkStart w:name="z191" w:id="177"/>
    <w:p>
      <w:pPr>
        <w:spacing w:after="0"/>
        <w:ind w:left="0"/>
        <w:jc w:val="both"/>
      </w:pPr>
      <w:r>
        <w:rPr>
          <w:rFonts w:ascii="Times New Roman"/>
          <w:b w:val="false"/>
          <w:i w:val="false"/>
          <w:color w:val="000000"/>
          <w:sz w:val="28"/>
        </w:rPr>
        <w:t>
      164. Клиникалық цитогенетика.</w:t>
      </w:r>
    </w:p>
    <w:bookmarkEnd w:id="177"/>
    <w:bookmarkStart w:name="z192" w:id="178"/>
    <w:p>
      <w:pPr>
        <w:spacing w:after="0"/>
        <w:ind w:left="0"/>
        <w:jc w:val="both"/>
      </w:pPr>
      <w:r>
        <w:rPr>
          <w:rFonts w:ascii="Times New Roman"/>
          <w:b w:val="false"/>
          <w:i w:val="false"/>
          <w:color w:val="000000"/>
          <w:sz w:val="28"/>
        </w:rPr>
        <w:t>
      165. Клиникалық молекулярлық биология және генетика.</w:t>
      </w:r>
    </w:p>
    <w:bookmarkEnd w:id="178"/>
    <w:bookmarkStart w:name="z193" w:id="179"/>
    <w:p>
      <w:pPr>
        <w:spacing w:after="0"/>
        <w:ind w:left="0"/>
        <w:jc w:val="left"/>
      </w:pPr>
      <w:r>
        <w:rPr>
          <w:rFonts w:ascii="Times New Roman"/>
          <w:b/>
          <w:i w:val="false"/>
          <w:color w:val="000000"/>
        </w:rPr>
        <w:t xml:space="preserve"> 8-тарау. Жоғары және жоғары оқудан кейінгі медициналық емес білімі бар қызметкерлердің мамандандырулары</w:t>
      </w:r>
    </w:p>
    <w:bookmarkEnd w:id="179"/>
    <w:bookmarkStart w:name="z194" w:id="180"/>
    <w:p>
      <w:pPr>
        <w:spacing w:after="0"/>
        <w:ind w:left="0"/>
        <w:jc w:val="both"/>
      </w:pPr>
      <w:r>
        <w:rPr>
          <w:rFonts w:ascii="Times New Roman"/>
          <w:b w:val="false"/>
          <w:i w:val="false"/>
          <w:color w:val="000000"/>
          <w:sz w:val="28"/>
        </w:rPr>
        <w:t>
      166. Медициналық техника.</w:t>
      </w:r>
    </w:p>
    <w:bookmarkEnd w:id="180"/>
    <w:bookmarkStart w:name="z195" w:id="181"/>
    <w:p>
      <w:pPr>
        <w:spacing w:after="0"/>
        <w:ind w:left="0"/>
        <w:jc w:val="both"/>
      </w:pPr>
      <w:r>
        <w:rPr>
          <w:rFonts w:ascii="Times New Roman"/>
          <w:b w:val="false"/>
          <w:i w:val="false"/>
          <w:color w:val="000000"/>
          <w:sz w:val="28"/>
        </w:rPr>
        <w:t>
      167. Денсаулық сақтаудағы IT.</w:t>
      </w:r>
    </w:p>
    <w:bookmarkEnd w:id="181"/>
    <w:bookmarkStart w:name="z196" w:id="182"/>
    <w:p>
      <w:pPr>
        <w:spacing w:after="0"/>
        <w:ind w:left="0"/>
        <w:jc w:val="both"/>
      </w:pPr>
      <w:r>
        <w:rPr>
          <w:rFonts w:ascii="Times New Roman"/>
          <w:b w:val="false"/>
          <w:i w:val="false"/>
          <w:color w:val="000000"/>
          <w:sz w:val="28"/>
        </w:rPr>
        <w:t>
      168. Медициналық құқық.</w:t>
      </w:r>
    </w:p>
    <w:bookmarkEnd w:id="182"/>
    <w:bookmarkStart w:name="z197" w:id="183"/>
    <w:p>
      <w:pPr>
        <w:spacing w:after="0"/>
        <w:ind w:left="0"/>
        <w:jc w:val="both"/>
      </w:pPr>
      <w:r>
        <w:rPr>
          <w:rFonts w:ascii="Times New Roman"/>
          <w:b w:val="false"/>
          <w:i w:val="false"/>
          <w:color w:val="000000"/>
          <w:sz w:val="28"/>
        </w:rPr>
        <w:t>
      169. Биоэтика.</w:t>
      </w:r>
    </w:p>
    <w:bookmarkEnd w:id="183"/>
    <w:bookmarkStart w:name="z198" w:id="184"/>
    <w:p>
      <w:pPr>
        <w:spacing w:after="0"/>
        <w:ind w:left="0"/>
        <w:jc w:val="both"/>
      </w:pPr>
      <w:r>
        <w:rPr>
          <w:rFonts w:ascii="Times New Roman"/>
          <w:b w:val="false"/>
          <w:i w:val="false"/>
          <w:color w:val="000000"/>
          <w:sz w:val="28"/>
        </w:rPr>
        <w:t>
      170. Биоинформатика.</w:t>
      </w:r>
    </w:p>
    <w:bookmarkEnd w:id="184"/>
    <w:bookmarkStart w:name="z199" w:id="185"/>
    <w:p>
      <w:pPr>
        <w:spacing w:after="0"/>
        <w:ind w:left="0"/>
        <w:jc w:val="both"/>
      </w:pPr>
      <w:r>
        <w:rPr>
          <w:rFonts w:ascii="Times New Roman"/>
          <w:b w:val="false"/>
          <w:i w:val="false"/>
          <w:color w:val="000000"/>
          <w:sz w:val="28"/>
        </w:rPr>
        <w:t>
      171. Биоинженерия.</w:t>
      </w:r>
    </w:p>
    <w:bookmarkEnd w:id="185"/>
    <w:bookmarkStart w:name="z200" w:id="186"/>
    <w:p>
      <w:pPr>
        <w:spacing w:after="0"/>
        <w:ind w:left="0"/>
        <w:jc w:val="both"/>
      </w:pPr>
      <w:r>
        <w:rPr>
          <w:rFonts w:ascii="Times New Roman"/>
          <w:b w:val="false"/>
          <w:i w:val="false"/>
          <w:color w:val="000000"/>
          <w:sz w:val="28"/>
        </w:rPr>
        <w:t>
      172. Психология.</w:t>
      </w:r>
    </w:p>
    <w:bookmarkEnd w:id="186"/>
    <w:bookmarkStart w:name="z201" w:id="187"/>
    <w:p>
      <w:pPr>
        <w:spacing w:after="0"/>
        <w:ind w:left="0"/>
        <w:jc w:val="left"/>
      </w:pPr>
      <w:r>
        <w:rPr>
          <w:rFonts w:ascii="Times New Roman"/>
          <w:b/>
          <w:i w:val="false"/>
          <w:color w:val="000000"/>
        </w:rPr>
        <w:t xml:space="preserve"> 9-тарау. Техникалық және кәсіби білімі бар қызметкерлердің мамандықтары</w:t>
      </w:r>
    </w:p>
    <w:bookmarkEnd w:id="187"/>
    <w:bookmarkStart w:name="z202" w:id="188"/>
    <w:p>
      <w:pPr>
        <w:spacing w:after="0"/>
        <w:ind w:left="0"/>
        <w:jc w:val="both"/>
      </w:pPr>
      <w:r>
        <w:rPr>
          <w:rFonts w:ascii="Times New Roman"/>
          <w:b w:val="false"/>
          <w:i w:val="false"/>
          <w:color w:val="000000"/>
          <w:sz w:val="28"/>
        </w:rPr>
        <w:t>
      173. Гигиена және эпидемиология (маман).</w:t>
      </w:r>
    </w:p>
    <w:bookmarkEnd w:id="188"/>
    <w:bookmarkStart w:name="z203" w:id="189"/>
    <w:p>
      <w:pPr>
        <w:spacing w:after="0"/>
        <w:ind w:left="0"/>
        <w:jc w:val="both"/>
      </w:pPr>
      <w:r>
        <w:rPr>
          <w:rFonts w:ascii="Times New Roman"/>
          <w:b w:val="false"/>
          <w:i w:val="false"/>
          <w:color w:val="000000"/>
          <w:sz w:val="28"/>
        </w:rPr>
        <w:t>
      174. Күтім бойынша әлеуметтік жұмыс.</w:t>
      </w:r>
    </w:p>
    <w:bookmarkEnd w:id="189"/>
    <w:bookmarkStart w:name="z204" w:id="190"/>
    <w:p>
      <w:pPr>
        <w:spacing w:after="0"/>
        <w:ind w:left="0"/>
        <w:jc w:val="both"/>
      </w:pPr>
      <w:r>
        <w:rPr>
          <w:rFonts w:ascii="Times New Roman"/>
          <w:b w:val="false"/>
          <w:i w:val="false"/>
          <w:color w:val="000000"/>
          <w:sz w:val="28"/>
        </w:rPr>
        <w:t>
      175. Парамедицина.</w:t>
      </w:r>
    </w:p>
    <w:bookmarkEnd w:id="190"/>
    <w:bookmarkStart w:name="z205" w:id="191"/>
    <w:p>
      <w:pPr>
        <w:spacing w:after="0"/>
        <w:ind w:left="0"/>
        <w:jc w:val="left"/>
      </w:pPr>
      <w:r>
        <w:rPr>
          <w:rFonts w:ascii="Times New Roman"/>
          <w:b/>
          <w:i w:val="false"/>
          <w:color w:val="000000"/>
        </w:rPr>
        <w:t xml:space="preserve"> 10-тарау. Техникалық және кәсіби білімі бар қызметкерлердің мамандандырулары</w:t>
      </w:r>
    </w:p>
    <w:bookmarkEnd w:id="191"/>
    <w:bookmarkStart w:name="z206" w:id="192"/>
    <w:p>
      <w:pPr>
        <w:spacing w:after="0"/>
        <w:ind w:left="0"/>
        <w:jc w:val="both"/>
      </w:pPr>
      <w:r>
        <w:rPr>
          <w:rFonts w:ascii="Times New Roman"/>
          <w:b w:val="false"/>
          <w:i w:val="false"/>
          <w:color w:val="000000"/>
          <w:sz w:val="28"/>
        </w:rPr>
        <w:t>
      176. Жалпы гигиена (маман).</w:t>
      </w:r>
    </w:p>
    <w:bookmarkEnd w:id="192"/>
    <w:bookmarkStart w:name="z207" w:id="193"/>
    <w:p>
      <w:pPr>
        <w:spacing w:after="0"/>
        <w:ind w:left="0"/>
        <w:jc w:val="both"/>
      </w:pPr>
      <w:r>
        <w:rPr>
          <w:rFonts w:ascii="Times New Roman"/>
          <w:b w:val="false"/>
          <w:i w:val="false"/>
          <w:color w:val="000000"/>
          <w:sz w:val="28"/>
        </w:rPr>
        <w:t>
      177. Еңбек гигиенасы (маман).</w:t>
      </w:r>
    </w:p>
    <w:bookmarkEnd w:id="193"/>
    <w:bookmarkStart w:name="z208" w:id="194"/>
    <w:p>
      <w:pPr>
        <w:spacing w:after="0"/>
        <w:ind w:left="0"/>
        <w:jc w:val="both"/>
      </w:pPr>
      <w:r>
        <w:rPr>
          <w:rFonts w:ascii="Times New Roman"/>
          <w:b w:val="false"/>
          <w:i w:val="false"/>
          <w:color w:val="000000"/>
          <w:sz w:val="28"/>
        </w:rPr>
        <w:t>
      178. Балалар және жасөспірімдер гигиенасы (маман).</w:t>
      </w:r>
    </w:p>
    <w:bookmarkEnd w:id="194"/>
    <w:bookmarkStart w:name="z209" w:id="195"/>
    <w:p>
      <w:pPr>
        <w:spacing w:after="0"/>
        <w:ind w:left="0"/>
        <w:jc w:val="both"/>
      </w:pPr>
      <w:r>
        <w:rPr>
          <w:rFonts w:ascii="Times New Roman"/>
          <w:b w:val="false"/>
          <w:i w:val="false"/>
          <w:color w:val="000000"/>
          <w:sz w:val="28"/>
        </w:rPr>
        <w:t>
      179. Тамақтану гигиенасы (маман).</w:t>
      </w:r>
    </w:p>
    <w:bookmarkEnd w:id="195"/>
    <w:bookmarkStart w:name="z210" w:id="196"/>
    <w:p>
      <w:pPr>
        <w:spacing w:after="0"/>
        <w:ind w:left="0"/>
        <w:jc w:val="both"/>
      </w:pPr>
      <w:r>
        <w:rPr>
          <w:rFonts w:ascii="Times New Roman"/>
          <w:b w:val="false"/>
          <w:i w:val="false"/>
          <w:color w:val="000000"/>
          <w:sz w:val="28"/>
        </w:rPr>
        <w:t>
      180. Коммуналдық гигиена (маман).</w:t>
      </w:r>
    </w:p>
    <w:bookmarkEnd w:id="196"/>
    <w:bookmarkStart w:name="z211" w:id="197"/>
    <w:p>
      <w:pPr>
        <w:spacing w:after="0"/>
        <w:ind w:left="0"/>
        <w:jc w:val="both"/>
      </w:pPr>
      <w:r>
        <w:rPr>
          <w:rFonts w:ascii="Times New Roman"/>
          <w:b w:val="false"/>
          <w:i w:val="false"/>
          <w:color w:val="000000"/>
          <w:sz w:val="28"/>
        </w:rPr>
        <w:t>
      181. Радиациялық гигиена (маман).</w:t>
      </w:r>
    </w:p>
    <w:bookmarkEnd w:id="197"/>
    <w:bookmarkStart w:name="z212" w:id="198"/>
    <w:p>
      <w:pPr>
        <w:spacing w:after="0"/>
        <w:ind w:left="0"/>
        <w:jc w:val="both"/>
      </w:pPr>
      <w:r>
        <w:rPr>
          <w:rFonts w:ascii="Times New Roman"/>
          <w:b w:val="false"/>
          <w:i w:val="false"/>
          <w:color w:val="000000"/>
          <w:sz w:val="28"/>
        </w:rPr>
        <w:t>
      182. Токсикология (маман).</w:t>
      </w:r>
    </w:p>
    <w:bookmarkEnd w:id="198"/>
    <w:bookmarkStart w:name="z213" w:id="199"/>
    <w:p>
      <w:pPr>
        <w:spacing w:after="0"/>
        <w:ind w:left="0"/>
        <w:jc w:val="both"/>
      </w:pPr>
      <w:r>
        <w:rPr>
          <w:rFonts w:ascii="Times New Roman"/>
          <w:b w:val="false"/>
          <w:i w:val="false"/>
          <w:color w:val="000000"/>
          <w:sz w:val="28"/>
        </w:rPr>
        <w:t>
      183. Зертханалық іс (маман).</w:t>
      </w:r>
    </w:p>
    <w:bookmarkEnd w:id="199"/>
    <w:bookmarkStart w:name="z214" w:id="200"/>
    <w:p>
      <w:pPr>
        <w:spacing w:after="0"/>
        <w:ind w:left="0"/>
        <w:jc w:val="both"/>
      </w:pPr>
      <w:r>
        <w:rPr>
          <w:rFonts w:ascii="Times New Roman"/>
          <w:b w:val="false"/>
          <w:i w:val="false"/>
          <w:color w:val="000000"/>
          <w:sz w:val="28"/>
        </w:rPr>
        <w:t>
      184. Эпидемиология (маман).</w:t>
      </w:r>
    </w:p>
    <w:bookmarkEnd w:id="200"/>
    <w:bookmarkStart w:name="z215" w:id="201"/>
    <w:p>
      <w:pPr>
        <w:spacing w:after="0"/>
        <w:ind w:left="0"/>
        <w:jc w:val="both"/>
      </w:pPr>
      <w:r>
        <w:rPr>
          <w:rFonts w:ascii="Times New Roman"/>
          <w:b w:val="false"/>
          <w:i w:val="false"/>
          <w:color w:val="000000"/>
          <w:sz w:val="28"/>
        </w:rPr>
        <w:t>
      185. Паразитология (маман).</w:t>
      </w:r>
    </w:p>
    <w:bookmarkEnd w:id="201"/>
    <w:bookmarkStart w:name="z216" w:id="202"/>
    <w:p>
      <w:pPr>
        <w:spacing w:after="0"/>
        <w:ind w:left="0"/>
        <w:jc w:val="both"/>
      </w:pPr>
      <w:r>
        <w:rPr>
          <w:rFonts w:ascii="Times New Roman"/>
          <w:b w:val="false"/>
          <w:i w:val="false"/>
          <w:color w:val="000000"/>
          <w:sz w:val="28"/>
        </w:rPr>
        <w:t>
      186. Бактериология (маман).</w:t>
      </w:r>
    </w:p>
    <w:bookmarkEnd w:id="202"/>
    <w:bookmarkStart w:name="z217" w:id="203"/>
    <w:p>
      <w:pPr>
        <w:spacing w:after="0"/>
        <w:ind w:left="0"/>
        <w:jc w:val="both"/>
      </w:pPr>
      <w:r>
        <w:rPr>
          <w:rFonts w:ascii="Times New Roman"/>
          <w:b w:val="false"/>
          <w:i w:val="false"/>
          <w:color w:val="000000"/>
          <w:sz w:val="28"/>
        </w:rPr>
        <w:t>
      187. Микробиология (маман).</w:t>
      </w:r>
    </w:p>
    <w:bookmarkEnd w:id="203"/>
    <w:bookmarkStart w:name="z218" w:id="204"/>
    <w:p>
      <w:pPr>
        <w:spacing w:after="0"/>
        <w:ind w:left="0"/>
        <w:jc w:val="both"/>
      </w:pPr>
      <w:r>
        <w:rPr>
          <w:rFonts w:ascii="Times New Roman"/>
          <w:b w:val="false"/>
          <w:i w:val="false"/>
          <w:color w:val="000000"/>
          <w:sz w:val="28"/>
        </w:rPr>
        <w:t>
      188. Қоршаған орта гигиенасы (маман).</w:t>
      </w:r>
    </w:p>
    <w:bookmarkEnd w:id="204"/>
    <w:bookmarkStart w:name="z219" w:id="205"/>
    <w:p>
      <w:pPr>
        <w:spacing w:after="0"/>
        <w:ind w:left="0"/>
        <w:jc w:val="left"/>
      </w:pPr>
      <w:r>
        <w:rPr>
          <w:rFonts w:ascii="Times New Roman"/>
          <w:b/>
          <w:i w:val="false"/>
          <w:color w:val="000000"/>
        </w:rPr>
        <w:t xml:space="preserve"> 11-тарау. Жоғары және жоғары оқудан кейінгі фармацевтикалық білімі бар қызметкерлердің мамандықтары</w:t>
      </w:r>
    </w:p>
    <w:bookmarkEnd w:id="205"/>
    <w:bookmarkStart w:name="z220" w:id="206"/>
    <w:p>
      <w:pPr>
        <w:spacing w:after="0"/>
        <w:ind w:left="0"/>
        <w:jc w:val="both"/>
      </w:pPr>
      <w:r>
        <w:rPr>
          <w:rFonts w:ascii="Times New Roman"/>
          <w:b w:val="false"/>
          <w:i w:val="false"/>
          <w:color w:val="000000"/>
          <w:sz w:val="28"/>
        </w:rPr>
        <w:t>
      189. Фармация.</w:t>
      </w:r>
    </w:p>
    <w:bookmarkEnd w:id="206"/>
    <w:bookmarkStart w:name="z221" w:id="207"/>
    <w:p>
      <w:pPr>
        <w:spacing w:after="0"/>
        <w:ind w:left="0"/>
        <w:jc w:val="left"/>
      </w:pPr>
      <w:r>
        <w:rPr>
          <w:rFonts w:ascii="Times New Roman"/>
          <w:b/>
          <w:i w:val="false"/>
          <w:color w:val="000000"/>
        </w:rPr>
        <w:t xml:space="preserve"> 12-тарау. Жоғары және жоғары оқудан кейінгі фармацевтикалық білімі бар қызметкерлердің мамандандырулары</w:t>
      </w:r>
    </w:p>
    <w:bookmarkEnd w:id="207"/>
    <w:bookmarkStart w:name="z222" w:id="208"/>
    <w:p>
      <w:pPr>
        <w:spacing w:after="0"/>
        <w:ind w:left="0"/>
        <w:jc w:val="both"/>
      </w:pPr>
      <w:r>
        <w:rPr>
          <w:rFonts w:ascii="Times New Roman"/>
          <w:b w:val="false"/>
          <w:i w:val="false"/>
          <w:color w:val="000000"/>
          <w:sz w:val="28"/>
        </w:rPr>
        <w:t>
      190. Фармациядағы менеджмент.</w:t>
      </w:r>
    </w:p>
    <w:bookmarkEnd w:id="208"/>
    <w:bookmarkStart w:name="z223" w:id="209"/>
    <w:p>
      <w:pPr>
        <w:spacing w:after="0"/>
        <w:ind w:left="0"/>
        <w:jc w:val="both"/>
      </w:pPr>
      <w:r>
        <w:rPr>
          <w:rFonts w:ascii="Times New Roman"/>
          <w:b w:val="false"/>
          <w:i w:val="false"/>
          <w:color w:val="000000"/>
          <w:sz w:val="28"/>
        </w:rPr>
        <w:t>
      191. Клиникалық фармация.</w:t>
      </w:r>
    </w:p>
    <w:bookmarkEnd w:id="209"/>
    <w:bookmarkStart w:name="z224" w:id="210"/>
    <w:p>
      <w:pPr>
        <w:spacing w:after="0"/>
        <w:ind w:left="0"/>
        <w:jc w:val="both"/>
      </w:pPr>
      <w:r>
        <w:rPr>
          <w:rFonts w:ascii="Times New Roman"/>
          <w:b w:val="false"/>
          <w:i w:val="false"/>
          <w:color w:val="000000"/>
          <w:sz w:val="28"/>
        </w:rPr>
        <w:t>
      192. Фармациядағы сапаны басқару.</w:t>
      </w:r>
    </w:p>
    <w:bookmarkEnd w:id="210"/>
    <w:bookmarkStart w:name="z225" w:id="211"/>
    <w:p>
      <w:pPr>
        <w:spacing w:after="0"/>
        <w:ind w:left="0"/>
        <w:jc w:val="left"/>
      </w:pPr>
      <w:r>
        <w:rPr>
          <w:rFonts w:ascii="Times New Roman"/>
          <w:b/>
          <w:i w:val="false"/>
          <w:color w:val="000000"/>
        </w:rPr>
        <w:t xml:space="preserve"> 13-тарау. Техникалық және кәсіби фармацевтикалық білімі бар қызметкерлердің мамандықтары</w:t>
      </w:r>
    </w:p>
    <w:bookmarkEnd w:id="211"/>
    <w:bookmarkStart w:name="z226" w:id="212"/>
    <w:p>
      <w:pPr>
        <w:spacing w:after="0"/>
        <w:ind w:left="0"/>
        <w:jc w:val="both"/>
      </w:pPr>
      <w:r>
        <w:rPr>
          <w:rFonts w:ascii="Times New Roman"/>
          <w:b w:val="false"/>
          <w:i w:val="false"/>
          <w:color w:val="000000"/>
          <w:sz w:val="28"/>
        </w:rPr>
        <w:t>
      193. Фармация.</w:t>
      </w:r>
    </w:p>
    <w:bookmarkEnd w:id="2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21 желтоқсандағы</w:t>
            </w:r>
            <w:r>
              <w:br/>
            </w:r>
            <w:r>
              <w:rPr>
                <w:rFonts w:ascii="Times New Roman"/>
                <w:b w:val="false"/>
                <w:i w:val="false"/>
                <w:color w:val="000000"/>
                <w:sz w:val="20"/>
              </w:rPr>
              <w:t>№ ҚР ДСМ-305/2020</w:t>
            </w:r>
            <w:r>
              <w:br/>
            </w:r>
            <w:r>
              <w:rPr>
                <w:rFonts w:ascii="Times New Roman"/>
                <w:b w:val="false"/>
                <w:i w:val="false"/>
                <w:color w:val="000000"/>
                <w:sz w:val="20"/>
              </w:rPr>
              <w:t>Бұйрыққа 2-қосымша</w:t>
            </w:r>
          </w:p>
        </w:tc>
      </w:tr>
    </w:tbl>
    <w:bookmarkStart w:name="z232" w:id="213"/>
    <w:p>
      <w:pPr>
        <w:spacing w:after="0"/>
        <w:ind w:left="0"/>
        <w:jc w:val="left"/>
      </w:pPr>
      <w:r>
        <w:rPr>
          <w:rFonts w:ascii="Times New Roman"/>
          <w:b/>
          <w:i w:val="false"/>
          <w:color w:val="000000"/>
        </w:rPr>
        <w:t xml:space="preserve"> Денсаулық сақтау қызметкерлері лауазымдарының номенклатурасы</w:t>
      </w:r>
    </w:p>
    <w:bookmarkEnd w:id="213"/>
    <w:bookmarkStart w:name="z233" w:id="214"/>
    <w:p>
      <w:pPr>
        <w:spacing w:after="0"/>
        <w:ind w:left="0"/>
        <w:jc w:val="left"/>
      </w:pPr>
      <w:r>
        <w:rPr>
          <w:rFonts w:ascii="Times New Roman"/>
          <w:b/>
          <w:i w:val="false"/>
          <w:color w:val="000000"/>
        </w:rPr>
        <w:t xml:space="preserve"> 1-тарау. Басшылардың лауазымдары</w:t>
      </w:r>
    </w:p>
    <w:bookmarkEnd w:id="214"/>
    <w:bookmarkStart w:name="z234" w:id="215"/>
    <w:p>
      <w:pPr>
        <w:spacing w:after="0"/>
        <w:ind w:left="0"/>
        <w:jc w:val="both"/>
      </w:pPr>
      <w:r>
        <w:rPr>
          <w:rFonts w:ascii="Times New Roman"/>
          <w:b w:val="false"/>
          <w:i w:val="false"/>
          <w:color w:val="000000"/>
          <w:sz w:val="28"/>
        </w:rPr>
        <w:t>
      1. Республикалық, облыстық, аудандық және қалалық маңызы бар денсаулық сақтау ұйымының және (немесе) денсаулық сақтау саласында ақпараттандыруды жүзеге асыратын денсаулық сақтау ұйымының және (немесе) дәрілік заттар мен медициналық бұйымдардың айналысы саласындағы республикалық маңызы бар ұйымның басшысы (бас директор, директор).</w:t>
      </w:r>
    </w:p>
    <w:bookmarkEnd w:id="215"/>
    <w:bookmarkStart w:name="z235" w:id="216"/>
    <w:p>
      <w:pPr>
        <w:spacing w:after="0"/>
        <w:ind w:left="0"/>
        <w:jc w:val="both"/>
      </w:pPr>
      <w:r>
        <w:rPr>
          <w:rFonts w:ascii="Times New Roman"/>
          <w:b w:val="false"/>
          <w:i w:val="false"/>
          <w:color w:val="000000"/>
          <w:sz w:val="28"/>
        </w:rPr>
        <w:t>
      2. Денсаулық сақтау ұйымы (медициналық бөлім бойынша, медициналық көрсетілетін қызметтердің сапасын бақылау бойынша, стратегиялық даму бойынша, ұйымдастыру-әдістемелік жұмыс бойынша, эпидемияға қарсы жұмыс бойынша) немесе денсаулық сақтау саласында ақпараттандыруды жүзеге асыратын денсаулық сақтау ұйымы немесе дәрілік заттар мен медициналық бұйымдардың айналысы саласындағы ұйым басшысының (бас директорының немесе директорының) орынбасары.</w:t>
      </w:r>
    </w:p>
    <w:bookmarkEnd w:id="216"/>
    <w:bookmarkStart w:name="z236" w:id="217"/>
    <w:p>
      <w:pPr>
        <w:spacing w:after="0"/>
        <w:ind w:left="0"/>
        <w:jc w:val="both"/>
      </w:pPr>
      <w:r>
        <w:rPr>
          <w:rFonts w:ascii="Times New Roman"/>
          <w:b w:val="false"/>
          <w:i w:val="false"/>
          <w:color w:val="000000"/>
          <w:sz w:val="28"/>
        </w:rPr>
        <w:t>
      3. Денсаулық сақтау ұйымы басшысының (бас директорының немесе директорының) экономикалық және әкімшілік-шаруашылық қамтамасыз ету жөніндегі орынбасары.</w:t>
      </w:r>
    </w:p>
    <w:bookmarkEnd w:id="217"/>
    <w:bookmarkStart w:name="z237" w:id="218"/>
    <w:p>
      <w:pPr>
        <w:spacing w:after="0"/>
        <w:ind w:left="0"/>
        <w:jc w:val="both"/>
      </w:pPr>
      <w:r>
        <w:rPr>
          <w:rFonts w:ascii="Times New Roman"/>
          <w:b w:val="false"/>
          <w:i w:val="false"/>
          <w:color w:val="000000"/>
          <w:sz w:val="28"/>
        </w:rPr>
        <w:t>
      4. Денсаулық сақтау ұйымы құрылымдық бөлімшесінің басшысы (аға дәрігер, клиникалық (параклиникалық) бөлімшенің (бөлімшенің) меңгерушісі, бөлім басшысы, аға медициналық мейіргер немесе аға медициналық мейірие (аға фельдшер, аға акушер), мейіргер ісі жөніндегі менеджер, санитариялық-эпидемиологиялық қызмет ұйымы зертханасының меңгерушісі, санитариялық-эпидемиологиялық қызмет ұйымы виварийінің меңгерушісі).</w:t>
      </w:r>
    </w:p>
    <w:bookmarkEnd w:id="218"/>
    <w:bookmarkStart w:name="z238" w:id="219"/>
    <w:p>
      <w:pPr>
        <w:spacing w:after="0"/>
        <w:ind w:left="0"/>
        <w:jc w:val="both"/>
      </w:pPr>
      <w:r>
        <w:rPr>
          <w:rFonts w:ascii="Times New Roman"/>
          <w:b w:val="false"/>
          <w:i w:val="false"/>
          <w:color w:val="000000"/>
          <w:sz w:val="28"/>
        </w:rPr>
        <w:t>
      5. Директордың мейіргер ісі жөніндегі орынбасары.</w:t>
      </w:r>
    </w:p>
    <w:bookmarkEnd w:id="219"/>
    <w:bookmarkStart w:name="z239" w:id="220"/>
    <w:p>
      <w:pPr>
        <w:spacing w:after="0"/>
        <w:ind w:left="0"/>
        <w:jc w:val="both"/>
      </w:pPr>
      <w:r>
        <w:rPr>
          <w:rFonts w:ascii="Times New Roman"/>
          <w:b w:val="false"/>
          <w:i w:val="false"/>
          <w:color w:val="000000"/>
          <w:sz w:val="28"/>
        </w:rPr>
        <w:t>
      6. Бас мейіргер.</w:t>
      </w:r>
    </w:p>
    <w:bookmarkEnd w:id="220"/>
    <w:bookmarkStart w:name="z240" w:id="221"/>
    <w:p>
      <w:pPr>
        <w:spacing w:after="0"/>
        <w:ind w:left="0"/>
        <w:jc w:val="left"/>
      </w:pPr>
      <w:r>
        <w:rPr>
          <w:rFonts w:ascii="Times New Roman"/>
          <w:b/>
          <w:i w:val="false"/>
          <w:color w:val="000000"/>
        </w:rPr>
        <w:t xml:space="preserve"> 2-тарау. Жоғары және жоғары оқудан кейінгі білімі бар мамандардың лауазымдары</w:t>
      </w:r>
    </w:p>
    <w:bookmarkEnd w:id="221"/>
    <w:bookmarkStart w:name="z241" w:id="222"/>
    <w:p>
      <w:pPr>
        <w:spacing w:after="0"/>
        <w:ind w:left="0"/>
        <w:jc w:val="both"/>
      </w:pPr>
      <w:r>
        <w:rPr>
          <w:rFonts w:ascii="Times New Roman"/>
          <w:b w:val="false"/>
          <w:i w:val="false"/>
          <w:color w:val="000000"/>
          <w:sz w:val="28"/>
        </w:rPr>
        <w:t>
      7. Учаскелік дәрігер және (немесе) жалпы практика дәрігері.</w:t>
      </w:r>
    </w:p>
    <w:bookmarkEnd w:id="222"/>
    <w:bookmarkStart w:name="z242" w:id="223"/>
    <w:p>
      <w:pPr>
        <w:spacing w:after="0"/>
        <w:ind w:left="0"/>
        <w:jc w:val="both"/>
      </w:pPr>
      <w:r>
        <w:rPr>
          <w:rFonts w:ascii="Times New Roman"/>
          <w:b w:val="false"/>
          <w:i w:val="false"/>
          <w:color w:val="000000"/>
          <w:sz w:val="28"/>
        </w:rPr>
        <w:t>
      8. Дәрігер (бейінді маман).</w:t>
      </w:r>
    </w:p>
    <w:bookmarkEnd w:id="223"/>
    <w:bookmarkStart w:name="z243" w:id="224"/>
    <w:p>
      <w:pPr>
        <w:spacing w:after="0"/>
        <w:ind w:left="0"/>
        <w:jc w:val="both"/>
      </w:pPr>
      <w:r>
        <w:rPr>
          <w:rFonts w:ascii="Times New Roman"/>
          <w:b w:val="false"/>
          <w:i w:val="false"/>
          <w:color w:val="000000"/>
          <w:sz w:val="28"/>
        </w:rPr>
        <w:t>
      9. Сарапшы-дәрігер.</w:t>
      </w:r>
    </w:p>
    <w:bookmarkEnd w:id="224"/>
    <w:bookmarkStart w:name="z244" w:id="225"/>
    <w:p>
      <w:pPr>
        <w:spacing w:after="0"/>
        <w:ind w:left="0"/>
        <w:jc w:val="both"/>
      </w:pPr>
      <w:r>
        <w:rPr>
          <w:rFonts w:ascii="Times New Roman"/>
          <w:b w:val="false"/>
          <w:i w:val="false"/>
          <w:color w:val="000000"/>
          <w:sz w:val="28"/>
        </w:rPr>
        <w:t>
      10. Сот-медициналық сарапшы дәрігер (жалпы сараптамалық зерттеу, сот-биологиялық зерттеу, сот-гистологиялық зерттеу, химиялық-токсикологиялық зерттеу, медициналық-криминалистикалық зерттеу, молекулярлық-генетикалық зерттеу).</w:t>
      </w:r>
    </w:p>
    <w:bookmarkEnd w:id="225"/>
    <w:bookmarkStart w:name="z245" w:id="226"/>
    <w:p>
      <w:pPr>
        <w:spacing w:after="0"/>
        <w:ind w:left="0"/>
        <w:jc w:val="both"/>
      </w:pPr>
      <w:r>
        <w:rPr>
          <w:rFonts w:ascii="Times New Roman"/>
          <w:b w:val="false"/>
          <w:i w:val="false"/>
          <w:color w:val="000000"/>
          <w:sz w:val="28"/>
        </w:rPr>
        <w:t>
      11. Сот-медициналық сарапшы маман (сот-биологиялық, химиялық-токсикологиялық, сот-гистологиялық, медициналық-криминалистикалық, молекулярлық-генетикалық зерттеулер).</w:t>
      </w:r>
    </w:p>
    <w:bookmarkEnd w:id="226"/>
    <w:bookmarkStart w:name="z246" w:id="227"/>
    <w:p>
      <w:pPr>
        <w:spacing w:after="0"/>
        <w:ind w:left="0"/>
        <w:jc w:val="both"/>
      </w:pPr>
      <w:r>
        <w:rPr>
          <w:rFonts w:ascii="Times New Roman"/>
          <w:b w:val="false"/>
          <w:i w:val="false"/>
          <w:color w:val="000000"/>
          <w:sz w:val="28"/>
        </w:rPr>
        <w:t>
      12. Транспланттауды үйлестіруші дәрігер.</w:t>
      </w:r>
    </w:p>
    <w:bookmarkEnd w:id="227"/>
    <w:bookmarkStart w:name="z247" w:id="228"/>
    <w:p>
      <w:pPr>
        <w:spacing w:after="0"/>
        <w:ind w:left="0"/>
        <w:jc w:val="both"/>
      </w:pPr>
      <w:r>
        <w:rPr>
          <w:rFonts w:ascii="Times New Roman"/>
          <w:b w:val="false"/>
          <w:i w:val="false"/>
          <w:color w:val="000000"/>
          <w:sz w:val="28"/>
        </w:rPr>
        <w:t>
      13. Дәрігер – резидент.</w:t>
      </w:r>
    </w:p>
    <w:bookmarkEnd w:id="228"/>
    <w:bookmarkStart w:name="z248" w:id="229"/>
    <w:p>
      <w:pPr>
        <w:spacing w:after="0"/>
        <w:ind w:left="0"/>
        <w:jc w:val="both"/>
      </w:pPr>
      <w:r>
        <w:rPr>
          <w:rFonts w:ascii="Times New Roman"/>
          <w:b w:val="false"/>
          <w:i w:val="false"/>
          <w:color w:val="000000"/>
          <w:sz w:val="28"/>
        </w:rPr>
        <w:t>
      14. Тағылымдамашы – дәрігер.</w:t>
      </w:r>
    </w:p>
    <w:bookmarkEnd w:id="229"/>
    <w:bookmarkStart w:name="z249" w:id="230"/>
    <w:p>
      <w:pPr>
        <w:spacing w:after="0"/>
        <w:ind w:left="0"/>
        <w:jc w:val="both"/>
      </w:pPr>
      <w:r>
        <w:rPr>
          <w:rFonts w:ascii="Times New Roman"/>
          <w:b w:val="false"/>
          <w:i w:val="false"/>
          <w:color w:val="000000"/>
          <w:sz w:val="28"/>
        </w:rPr>
        <w:t>
      15. Денсаулық сақтау менеджері (медициналық қызметтердің сапасы бойынша, медициналық қызметтердің стратегиясы мен маркетингі бойынша, медициналық қызметтерді көрсетуді ұйымдастыру және әдіснамасы бойынша, персонал бойынша (hr-менеджер).</w:t>
      </w:r>
    </w:p>
    <w:bookmarkEnd w:id="230"/>
    <w:bookmarkStart w:name="z250" w:id="231"/>
    <w:p>
      <w:pPr>
        <w:spacing w:after="0"/>
        <w:ind w:left="0"/>
        <w:jc w:val="both"/>
      </w:pPr>
      <w:r>
        <w:rPr>
          <w:rFonts w:ascii="Times New Roman"/>
          <w:b w:val="false"/>
          <w:i w:val="false"/>
          <w:color w:val="000000"/>
          <w:sz w:val="28"/>
        </w:rPr>
        <w:t>
      16. Дәрігер немесе қоғамдық денсаулық сақтау маманы (валеолог, эпидемиолог, статистик, әдіскер).</w:t>
      </w:r>
    </w:p>
    <w:bookmarkEnd w:id="231"/>
    <w:bookmarkStart w:name="z251" w:id="232"/>
    <w:p>
      <w:pPr>
        <w:spacing w:after="0"/>
        <w:ind w:left="0"/>
        <w:jc w:val="both"/>
      </w:pPr>
      <w:r>
        <w:rPr>
          <w:rFonts w:ascii="Times New Roman"/>
          <w:b w:val="false"/>
          <w:i w:val="false"/>
          <w:color w:val="000000"/>
          <w:sz w:val="28"/>
        </w:rPr>
        <w:t>
      17. Санитариялық-эпидемиологиялық қызметтің дәрігері немесе маманы.</w:t>
      </w:r>
    </w:p>
    <w:bookmarkEnd w:id="232"/>
    <w:bookmarkStart w:name="z252" w:id="233"/>
    <w:p>
      <w:pPr>
        <w:spacing w:after="0"/>
        <w:ind w:left="0"/>
        <w:jc w:val="both"/>
      </w:pPr>
      <w:r>
        <w:rPr>
          <w:rFonts w:ascii="Times New Roman"/>
          <w:b w:val="false"/>
          <w:i w:val="false"/>
          <w:color w:val="000000"/>
          <w:sz w:val="28"/>
        </w:rPr>
        <w:t>
      18. Аға мейіргер немесе аға мейірие (аға фельдшер, аға акушер).</w:t>
      </w:r>
    </w:p>
    <w:bookmarkEnd w:id="233"/>
    <w:bookmarkStart w:name="z253" w:id="234"/>
    <w:p>
      <w:pPr>
        <w:spacing w:after="0"/>
        <w:ind w:left="0"/>
        <w:jc w:val="left"/>
      </w:pPr>
      <w:r>
        <w:rPr>
          <w:rFonts w:ascii="Times New Roman"/>
          <w:b/>
          <w:i w:val="false"/>
          <w:color w:val="000000"/>
        </w:rPr>
        <w:t xml:space="preserve"> 3-тарау. Жоғары фармацевтикалық білімі бар мамандар лауазымдары</w:t>
      </w:r>
    </w:p>
    <w:bookmarkEnd w:id="234"/>
    <w:bookmarkStart w:name="z254" w:id="235"/>
    <w:p>
      <w:pPr>
        <w:spacing w:after="0"/>
        <w:ind w:left="0"/>
        <w:jc w:val="both"/>
      </w:pPr>
      <w:r>
        <w:rPr>
          <w:rFonts w:ascii="Times New Roman"/>
          <w:b w:val="false"/>
          <w:i w:val="false"/>
          <w:color w:val="000000"/>
          <w:sz w:val="28"/>
        </w:rPr>
        <w:t>
      19. Фармацевт (провизор).</w:t>
      </w:r>
    </w:p>
    <w:bookmarkEnd w:id="235"/>
    <w:bookmarkStart w:name="z255" w:id="236"/>
    <w:p>
      <w:pPr>
        <w:spacing w:after="0"/>
        <w:ind w:left="0"/>
        <w:jc w:val="both"/>
      </w:pPr>
      <w:r>
        <w:rPr>
          <w:rFonts w:ascii="Times New Roman"/>
          <w:b w:val="false"/>
          <w:i w:val="false"/>
          <w:color w:val="000000"/>
          <w:sz w:val="28"/>
        </w:rPr>
        <w:t>
      20. Дәрілік заттарды, медициналық бұйымдарды өндіру жөніндегі инженер-технолог.</w:t>
      </w:r>
    </w:p>
    <w:bookmarkEnd w:id="236"/>
    <w:bookmarkStart w:name="z256" w:id="237"/>
    <w:p>
      <w:pPr>
        <w:spacing w:after="0"/>
        <w:ind w:left="0"/>
        <w:jc w:val="both"/>
      </w:pPr>
      <w:r>
        <w:rPr>
          <w:rFonts w:ascii="Times New Roman"/>
          <w:b w:val="false"/>
          <w:i w:val="false"/>
          <w:color w:val="000000"/>
          <w:sz w:val="28"/>
        </w:rPr>
        <w:t>
      21. Фармациядағы сапаны басқару жөніндегі менеджер.</w:t>
      </w:r>
    </w:p>
    <w:bookmarkEnd w:id="237"/>
    <w:bookmarkStart w:name="z257" w:id="238"/>
    <w:p>
      <w:pPr>
        <w:spacing w:after="0"/>
        <w:ind w:left="0"/>
        <w:jc w:val="both"/>
      </w:pPr>
      <w:r>
        <w:rPr>
          <w:rFonts w:ascii="Times New Roman"/>
          <w:b w:val="false"/>
          <w:i w:val="false"/>
          <w:color w:val="000000"/>
          <w:sz w:val="28"/>
        </w:rPr>
        <w:t>
      22. Клиникалық фармацевт.</w:t>
      </w:r>
    </w:p>
    <w:bookmarkEnd w:id="238"/>
    <w:bookmarkStart w:name="z258" w:id="239"/>
    <w:p>
      <w:pPr>
        <w:spacing w:after="0"/>
        <w:ind w:left="0"/>
        <w:jc w:val="both"/>
      </w:pPr>
      <w:r>
        <w:rPr>
          <w:rFonts w:ascii="Times New Roman"/>
          <w:b w:val="false"/>
          <w:i w:val="false"/>
          <w:color w:val="000000"/>
          <w:sz w:val="28"/>
        </w:rPr>
        <w:t>
      23. Радиофармацевт.</w:t>
      </w:r>
    </w:p>
    <w:bookmarkEnd w:id="239"/>
    <w:bookmarkStart w:name="z259" w:id="240"/>
    <w:p>
      <w:pPr>
        <w:spacing w:after="0"/>
        <w:ind w:left="0"/>
        <w:jc w:val="both"/>
      </w:pPr>
      <w:r>
        <w:rPr>
          <w:rFonts w:ascii="Times New Roman"/>
          <w:b w:val="false"/>
          <w:i w:val="false"/>
          <w:color w:val="000000"/>
          <w:sz w:val="28"/>
        </w:rPr>
        <w:t>
      24. Инспектор.</w:t>
      </w:r>
    </w:p>
    <w:bookmarkEnd w:id="240"/>
    <w:bookmarkStart w:name="z260" w:id="241"/>
    <w:p>
      <w:pPr>
        <w:spacing w:after="0"/>
        <w:ind w:left="0"/>
        <w:jc w:val="left"/>
      </w:pPr>
      <w:r>
        <w:rPr>
          <w:rFonts w:ascii="Times New Roman"/>
          <w:b/>
          <w:i w:val="false"/>
          <w:color w:val="000000"/>
        </w:rPr>
        <w:t xml:space="preserve"> 4-тарау. Жоғары медициналық емес білімі бар мамандардың лауазымдары</w:t>
      </w:r>
    </w:p>
    <w:bookmarkEnd w:id="241"/>
    <w:bookmarkStart w:name="z261" w:id="242"/>
    <w:p>
      <w:pPr>
        <w:spacing w:after="0"/>
        <w:ind w:left="0"/>
        <w:jc w:val="both"/>
      </w:pPr>
      <w:r>
        <w:rPr>
          <w:rFonts w:ascii="Times New Roman"/>
          <w:b w:val="false"/>
          <w:i w:val="false"/>
          <w:color w:val="000000"/>
          <w:sz w:val="28"/>
        </w:rPr>
        <w:t>
      25. Зертхана маманы.</w:t>
      </w:r>
    </w:p>
    <w:bookmarkEnd w:id="242"/>
    <w:bookmarkStart w:name="z262" w:id="243"/>
    <w:p>
      <w:pPr>
        <w:spacing w:after="0"/>
        <w:ind w:left="0"/>
        <w:jc w:val="both"/>
      </w:pPr>
      <w:r>
        <w:rPr>
          <w:rFonts w:ascii="Times New Roman"/>
          <w:b w:val="false"/>
          <w:i w:val="false"/>
          <w:color w:val="000000"/>
          <w:sz w:val="28"/>
        </w:rPr>
        <w:t>
      26. Санитариялық-эпидемиологиялық қызмет маманы (биолог, зоолог немесе эпизоотолог, энтомолог).</w:t>
      </w:r>
    </w:p>
    <w:bookmarkEnd w:id="243"/>
    <w:bookmarkStart w:name="z263" w:id="244"/>
    <w:p>
      <w:pPr>
        <w:spacing w:after="0"/>
        <w:ind w:left="0"/>
        <w:jc w:val="both"/>
      </w:pPr>
      <w:r>
        <w:rPr>
          <w:rFonts w:ascii="Times New Roman"/>
          <w:b w:val="false"/>
          <w:i w:val="false"/>
          <w:color w:val="000000"/>
          <w:sz w:val="28"/>
        </w:rPr>
        <w:t>
      27. Денсаулық сақтау саласындағы әлеуметтік жұмыс жөніндегі маман.</w:t>
      </w:r>
    </w:p>
    <w:bookmarkEnd w:id="244"/>
    <w:bookmarkStart w:name="z264" w:id="245"/>
    <w:p>
      <w:pPr>
        <w:spacing w:after="0"/>
        <w:ind w:left="0"/>
        <w:jc w:val="both"/>
      </w:pPr>
      <w:r>
        <w:rPr>
          <w:rFonts w:ascii="Times New Roman"/>
          <w:b w:val="false"/>
          <w:i w:val="false"/>
          <w:color w:val="000000"/>
          <w:sz w:val="28"/>
        </w:rPr>
        <w:t>
      28. Психолог.</w:t>
      </w:r>
    </w:p>
    <w:bookmarkEnd w:id="245"/>
    <w:bookmarkStart w:name="z265" w:id="246"/>
    <w:p>
      <w:pPr>
        <w:spacing w:after="0"/>
        <w:ind w:left="0"/>
        <w:jc w:val="left"/>
      </w:pPr>
      <w:r>
        <w:rPr>
          <w:rFonts w:ascii="Times New Roman"/>
          <w:b/>
          <w:i w:val="false"/>
          <w:color w:val="000000"/>
        </w:rPr>
        <w:t xml:space="preserve"> 5-тарау. Орта білімнен кейінгі медициналық білімі бар мамандардың лауазымы</w:t>
      </w:r>
    </w:p>
    <w:bookmarkEnd w:id="246"/>
    <w:bookmarkStart w:name="z266" w:id="247"/>
    <w:p>
      <w:pPr>
        <w:spacing w:after="0"/>
        <w:ind w:left="0"/>
        <w:jc w:val="both"/>
      </w:pPr>
      <w:r>
        <w:rPr>
          <w:rFonts w:ascii="Times New Roman"/>
          <w:b w:val="false"/>
          <w:i w:val="false"/>
          <w:color w:val="000000"/>
          <w:sz w:val="28"/>
        </w:rPr>
        <w:t>
      29. Мейірбике немесе кеңейтілген практиканың ағасы.</w:t>
      </w:r>
    </w:p>
    <w:bookmarkEnd w:id="247"/>
    <w:bookmarkStart w:name="z267" w:id="248"/>
    <w:p>
      <w:pPr>
        <w:spacing w:after="0"/>
        <w:ind w:left="0"/>
        <w:jc w:val="left"/>
      </w:pPr>
      <w:r>
        <w:rPr>
          <w:rFonts w:ascii="Times New Roman"/>
          <w:b/>
          <w:i w:val="false"/>
          <w:color w:val="000000"/>
        </w:rPr>
        <w:t xml:space="preserve"> 6-тарау. Техникалық және кәсіптік білімі бар мамандар лауазымдары</w:t>
      </w:r>
    </w:p>
    <w:bookmarkEnd w:id="248"/>
    <w:bookmarkStart w:name="z268" w:id="249"/>
    <w:p>
      <w:pPr>
        <w:spacing w:after="0"/>
        <w:ind w:left="0"/>
        <w:jc w:val="both"/>
      </w:pPr>
      <w:r>
        <w:rPr>
          <w:rFonts w:ascii="Times New Roman"/>
          <w:b w:val="false"/>
          <w:i w:val="false"/>
          <w:color w:val="000000"/>
          <w:sz w:val="28"/>
        </w:rPr>
        <w:t>
      30. Фельдшер.</w:t>
      </w:r>
    </w:p>
    <w:bookmarkEnd w:id="249"/>
    <w:bookmarkStart w:name="z269" w:id="250"/>
    <w:p>
      <w:pPr>
        <w:spacing w:after="0"/>
        <w:ind w:left="0"/>
        <w:jc w:val="both"/>
      </w:pPr>
      <w:r>
        <w:rPr>
          <w:rFonts w:ascii="Times New Roman"/>
          <w:b w:val="false"/>
          <w:i w:val="false"/>
          <w:color w:val="000000"/>
          <w:sz w:val="28"/>
        </w:rPr>
        <w:t>
      31. Акушер.</w:t>
      </w:r>
    </w:p>
    <w:bookmarkEnd w:id="250"/>
    <w:bookmarkStart w:name="z270" w:id="251"/>
    <w:p>
      <w:pPr>
        <w:spacing w:after="0"/>
        <w:ind w:left="0"/>
        <w:jc w:val="both"/>
      </w:pPr>
      <w:r>
        <w:rPr>
          <w:rFonts w:ascii="Times New Roman"/>
          <w:b w:val="false"/>
          <w:i w:val="false"/>
          <w:color w:val="000000"/>
          <w:sz w:val="28"/>
        </w:rPr>
        <w:t>
      32. Жалпы практикадағы мейіргер және (немесе) учаскелік мейіргер.</w:t>
      </w:r>
    </w:p>
    <w:bookmarkEnd w:id="251"/>
    <w:bookmarkStart w:name="z271" w:id="252"/>
    <w:p>
      <w:pPr>
        <w:spacing w:after="0"/>
        <w:ind w:left="0"/>
        <w:jc w:val="both"/>
      </w:pPr>
      <w:r>
        <w:rPr>
          <w:rFonts w:ascii="Times New Roman"/>
          <w:b w:val="false"/>
          <w:i w:val="false"/>
          <w:color w:val="000000"/>
          <w:sz w:val="28"/>
        </w:rPr>
        <w:t>
      33. Медициналық мейіргер (мамандандырылған).</w:t>
      </w:r>
    </w:p>
    <w:bookmarkEnd w:id="252"/>
    <w:bookmarkStart w:name="z272" w:id="253"/>
    <w:p>
      <w:pPr>
        <w:spacing w:after="0"/>
        <w:ind w:left="0"/>
        <w:jc w:val="both"/>
      </w:pPr>
      <w:r>
        <w:rPr>
          <w:rFonts w:ascii="Times New Roman"/>
          <w:b w:val="false"/>
          <w:i w:val="false"/>
          <w:color w:val="000000"/>
          <w:sz w:val="28"/>
        </w:rPr>
        <w:t>
      34. Білім беру ұйымдарындағы медициналық пункттің мейіргері.</w:t>
      </w:r>
    </w:p>
    <w:bookmarkEnd w:id="253"/>
    <w:bookmarkStart w:name="z273" w:id="254"/>
    <w:p>
      <w:pPr>
        <w:spacing w:after="0"/>
        <w:ind w:left="0"/>
        <w:jc w:val="both"/>
      </w:pPr>
      <w:r>
        <w:rPr>
          <w:rFonts w:ascii="Times New Roman"/>
          <w:b w:val="false"/>
          <w:i w:val="false"/>
          <w:color w:val="000000"/>
          <w:sz w:val="28"/>
        </w:rPr>
        <w:t>
      35. Диеталық мейіргер.</w:t>
      </w:r>
    </w:p>
    <w:bookmarkEnd w:id="254"/>
    <w:bookmarkStart w:name="z274" w:id="255"/>
    <w:p>
      <w:pPr>
        <w:spacing w:after="0"/>
        <w:ind w:left="0"/>
        <w:jc w:val="both"/>
      </w:pPr>
      <w:r>
        <w:rPr>
          <w:rFonts w:ascii="Times New Roman"/>
          <w:b w:val="false"/>
          <w:i w:val="false"/>
          <w:color w:val="000000"/>
          <w:sz w:val="28"/>
        </w:rPr>
        <w:t>
      36. Стоматологиялық гигиенист.</w:t>
      </w:r>
    </w:p>
    <w:bookmarkEnd w:id="255"/>
    <w:bookmarkStart w:name="z275" w:id="256"/>
    <w:p>
      <w:pPr>
        <w:spacing w:after="0"/>
        <w:ind w:left="0"/>
        <w:jc w:val="both"/>
      </w:pPr>
      <w:r>
        <w:rPr>
          <w:rFonts w:ascii="Times New Roman"/>
          <w:b w:val="false"/>
          <w:i w:val="false"/>
          <w:color w:val="000000"/>
          <w:sz w:val="28"/>
        </w:rPr>
        <w:t>
      37. Дантист.</w:t>
      </w:r>
    </w:p>
    <w:bookmarkEnd w:id="256"/>
    <w:bookmarkStart w:name="z276" w:id="257"/>
    <w:p>
      <w:pPr>
        <w:spacing w:after="0"/>
        <w:ind w:left="0"/>
        <w:jc w:val="both"/>
      </w:pPr>
      <w:r>
        <w:rPr>
          <w:rFonts w:ascii="Times New Roman"/>
          <w:b w:val="false"/>
          <w:i w:val="false"/>
          <w:color w:val="000000"/>
          <w:sz w:val="28"/>
        </w:rPr>
        <w:t>
      38. Стоматолог-дәрігердің көмекшісі (стоматологтың ассистенті).</w:t>
      </w:r>
    </w:p>
    <w:bookmarkEnd w:id="257"/>
    <w:bookmarkStart w:name="z277" w:id="258"/>
    <w:p>
      <w:pPr>
        <w:spacing w:after="0"/>
        <w:ind w:left="0"/>
        <w:jc w:val="both"/>
      </w:pPr>
      <w:r>
        <w:rPr>
          <w:rFonts w:ascii="Times New Roman"/>
          <w:b w:val="false"/>
          <w:i w:val="false"/>
          <w:color w:val="000000"/>
          <w:sz w:val="28"/>
        </w:rPr>
        <w:t>
      39. Тіс технигі (тіс протездеу бөлімшесінің, кабинетінің зертханашысы).</w:t>
      </w:r>
    </w:p>
    <w:bookmarkEnd w:id="258"/>
    <w:bookmarkStart w:name="z278" w:id="259"/>
    <w:p>
      <w:pPr>
        <w:spacing w:after="0"/>
        <w:ind w:left="0"/>
        <w:jc w:val="both"/>
      </w:pPr>
      <w:r>
        <w:rPr>
          <w:rFonts w:ascii="Times New Roman"/>
          <w:b w:val="false"/>
          <w:i w:val="false"/>
          <w:color w:val="000000"/>
          <w:sz w:val="28"/>
        </w:rPr>
        <w:t>
      40. Зертханашы.</w:t>
      </w:r>
    </w:p>
    <w:bookmarkEnd w:id="259"/>
    <w:bookmarkStart w:name="z279" w:id="260"/>
    <w:p>
      <w:pPr>
        <w:spacing w:after="0"/>
        <w:ind w:left="0"/>
        <w:jc w:val="both"/>
      </w:pPr>
      <w:r>
        <w:rPr>
          <w:rFonts w:ascii="Times New Roman"/>
          <w:b w:val="false"/>
          <w:i w:val="false"/>
          <w:color w:val="000000"/>
          <w:sz w:val="28"/>
        </w:rPr>
        <w:t>
      41. Рентген зертханашысы.</w:t>
      </w:r>
    </w:p>
    <w:bookmarkEnd w:id="260"/>
    <w:bookmarkStart w:name="z280" w:id="261"/>
    <w:p>
      <w:pPr>
        <w:spacing w:after="0"/>
        <w:ind w:left="0"/>
        <w:jc w:val="both"/>
      </w:pPr>
      <w:r>
        <w:rPr>
          <w:rFonts w:ascii="Times New Roman"/>
          <w:b w:val="false"/>
          <w:i w:val="false"/>
          <w:color w:val="000000"/>
          <w:sz w:val="28"/>
        </w:rPr>
        <w:t>
      42. Оптик және оптикометрист.</w:t>
      </w:r>
    </w:p>
    <w:bookmarkEnd w:id="261"/>
    <w:bookmarkStart w:name="z281" w:id="262"/>
    <w:p>
      <w:pPr>
        <w:spacing w:after="0"/>
        <w:ind w:left="0"/>
        <w:jc w:val="both"/>
      </w:pPr>
      <w:r>
        <w:rPr>
          <w:rFonts w:ascii="Times New Roman"/>
          <w:b w:val="false"/>
          <w:i w:val="false"/>
          <w:color w:val="000000"/>
          <w:sz w:val="28"/>
        </w:rPr>
        <w:t>
      43. Емдік денешынықтыру жөніндегі нұсқаушы.</w:t>
      </w:r>
    </w:p>
    <w:bookmarkEnd w:id="262"/>
    <w:bookmarkStart w:name="z282" w:id="263"/>
    <w:p>
      <w:pPr>
        <w:spacing w:after="0"/>
        <w:ind w:left="0"/>
        <w:jc w:val="both"/>
      </w:pPr>
      <w:r>
        <w:rPr>
          <w:rFonts w:ascii="Times New Roman"/>
          <w:b w:val="false"/>
          <w:i w:val="false"/>
          <w:color w:val="000000"/>
          <w:sz w:val="28"/>
        </w:rPr>
        <w:t>
      44. Медициналық тіркеуші.</w:t>
      </w:r>
    </w:p>
    <w:bookmarkEnd w:id="263"/>
    <w:bookmarkStart w:name="z283" w:id="264"/>
    <w:p>
      <w:pPr>
        <w:spacing w:after="0"/>
        <w:ind w:left="0"/>
        <w:jc w:val="both"/>
      </w:pPr>
      <w:r>
        <w:rPr>
          <w:rFonts w:ascii="Times New Roman"/>
          <w:b w:val="false"/>
          <w:i w:val="false"/>
          <w:color w:val="000000"/>
          <w:sz w:val="28"/>
        </w:rPr>
        <w:t>
      45. Санитариялық фельдшер (гигиенист және эпидемиолог, паразитолог дәрігерінің көмекшісі, фельдшер-зертханашы, зертханашы).</w:t>
      </w:r>
    </w:p>
    <w:bookmarkEnd w:id="264"/>
    <w:bookmarkStart w:name="z284" w:id="265"/>
    <w:p>
      <w:pPr>
        <w:spacing w:after="0"/>
        <w:ind w:left="0"/>
        <w:jc w:val="both"/>
      </w:pPr>
      <w:r>
        <w:rPr>
          <w:rFonts w:ascii="Times New Roman"/>
          <w:b w:val="false"/>
          <w:i w:val="false"/>
          <w:color w:val="000000"/>
          <w:sz w:val="28"/>
        </w:rPr>
        <w:t>
      46. Нұсқаушы-дезинфектор.</w:t>
      </w:r>
    </w:p>
    <w:bookmarkEnd w:id="265"/>
    <w:bookmarkStart w:name="z285" w:id="266"/>
    <w:p>
      <w:pPr>
        <w:spacing w:after="0"/>
        <w:ind w:left="0"/>
        <w:jc w:val="both"/>
      </w:pPr>
      <w:r>
        <w:rPr>
          <w:rFonts w:ascii="Times New Roman"/>
          <w:b w:val="false"/>
          <w:i w:val="false"/>
          <w:color w:val="000000"/>
          <w:sz w:val="28"/>
        </w:rPr>
        <w:t>
      47. Денсаулық сақтау саласындағы күтім жөніндегі әлеуметтік қызметкер.</w:t>
      </w:r>
    </w:p>
    <w:bookmarkEnd w:id="266"/>
    <w:bookmarkStart w:name="z286" w:id="267"/>
    <w:p>
      <w:pPr>
        <w:spacing w:after="0"/>
        <w:ind w:left="0"/>
        <w:jc w:val="both"/>
      </w:pPr>
      <w:r>
        <w:rPr>
          <w:rFonts w:ascii="Times New Roman"/>
          <w:b w:val="false"/>
          <w:i w:val="false"/>
          <w:color w:val="000000"/>
          <w:sz w:val="28"/>
        </w:rPr>
        <w:t>
      48. Кіші медициналық мейіргер.</w:t>
      </w:r>
    </w:p>
    <w:bookmarkEnd w:id="267"/>
    <w:bookmarkStart w:name="z287" w:id="268"/>
    <w:p>
      <w:pPr>
        <w:spacing w:after="0"/>
        <w:ind w:left="0"/>
        <w:jc w:val="both"/>
      </w:pPr>
      <w:r>
        <w:rPr>
          <w:rFonts w:ascii="Times New Roman"/>
          <w:b w:val="false"/>
          <w:i w:val="false"/>
          <w:color w:val="000000"/>
          <w:sz w:val="28"/>
        </w:rPr>
        <w:t>
      49. Медициналық массажист.</w:t>
      </w:r>
    </w:p>
    <w:bookmarkEnd w:id="268"/>
    <w:bookmarkStart w:name="z288" w:id="269"/>
    <w:p>
      <w:pPr>
        <w:spacing w:after="0"/>
        <w:ind w:left="0"/>
        <w:jc w:val="left"/>
      </w:pPr>
      <w:r>
        <w:rPr>
          <w:rFonts w:ascii="Times New Roman"/>
          <w:b/>
          <w:i w:val="false"/>
          <w:color w:val="000000"/>
        </w:rPr>
        <w:t xml:space="preserve"> 7-тарау. Техникалық және кәсіптік фармацевтикалық білімі бар мамандардың лауазымдары</w:t>
      </w:r>
    </w:p>
    <w:bookmarkEnd w:id="269"/>
    <w:bookmarkStart w:name="z289" w:id="270"/>
    <w:p>
      <w:pPr>
        <w:spacing w:after="0"/>
        <w:ind w:left="0"/>
        <w:jc w:val="both"/>
      </w:pPr>
      <w:r>
        <w:rPr>
          <w:rFonts w:ascii="Times New Roman"/>
          <w:b w:val="false"/>
          <w:i w:val="false"/>
          <w:color w:val="000000"/>
          <w:sz w:val="28"/>
        </w:rPr>
        <w:t>
      50. Фармацевттің (провизордың) ассистенті.</w:t>
      </w:r>
    </w:p>
    <w:bookmarkEnd w:id="270"/>
    <w:bookmarkStart w:name="z290" w:id="271"/>
    <w:p>
      <w:pPr>
        <w:spacing w:after="0"/>
        <w:ind w:left="0"/>
        <w:jc w:val="left"/>
      </w:pPr>
      <w:r>
        <w:rPr>
          <w:rFonts w:ascii="Times New Roman"/>
          <w:b/>
          <w:i w:val="false"/>
          <w:color w:val="000000"/>
        </w:rPr>
        <w:t xml:space="preserve"> 8-тарау. Кіші персонал лауазымдары</w:t>
      </w:r>
    </w:p>
    <w:bookmarkEnd w:id="271"/>
    <w:bookmarkStart w:name="z291" w:id="272"/>
    <w:p>
      <w:pPr>
        <w:spacing w:after="0"/>
        <w:ind w:left="0"/>
        <w:jc w:val="both"/>
      </w:pPr>
      <w:r>
        <w:rPr>
          <w:rFonts w:ascii="Times New Roman"/>
          <w:b w:val="false"/>
          <w:i w:val="false"/>
          <w:color w:val="000000"/>
          <w:sz w:val="28"/>
        </w:rPr>
        <w:t>
      51. Санитар.</w:t>
      </w:r>
    </w:p>
    <w:bookmarkEnd w:id="2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21 желтоқсандағы</w:t>
            </w:r>
            <w:r>
              <w:br/>
            </w:r>
            <w:r>
              <w:rPr>
                <w:rFonts w:ascii="Times New Roman"/>
                <w:b w:val="false"/>
                <w:i w:val="false"/>
                <w:color w:val="000000"/>
                <w:sz w:val="20"/>
              </w:rPr>
              <w:t>№ ҚР ДСМ-305/2020</w:t>
            </w:r>
            <w:r>
              <w:br/>
            </w:r>
            <w:r>
              <w:rPr>
                <w:rFonts w:ascii="Times New Roman"/>
                <w:b w:val="false"/>
                <w:i w:val="false"/>
                <w:color w:val="000000"/>
                <w:sz w:val="20"/>
              </w:rPr>
              <w:t>Бұйрыққа 3-қосымша</w:t>
            </w:r>
          </w:p>
        </w:tc>
      </w:tr>
    </w:tbl>
    <w:bookmarkStart w:name="z297" w:id="273"/>
    <w:p>
      <w:pPr>
        <w:spacing w:after="0"/>
        <w:ind w:left="0"/>
        <w:jc w:val="left"/>
      </w:pPr>
      <w:r>
        <w:rPr>
          <w:rFonts w:ascii="Times New Roman"/>
          <w:b/>
          <w:i w:val="false"/>
          <w:color w:val="000000"/>
        </w:rPr>
        <w:t xml:space="preserve"> Денсаулық сақтау қызметкерлері лауазымдарының біліктілік сипаттамалары</w:t>
      </w:r>
    </w:p>
    <w:bookmarkEnd w:id="273"/>
    <w:bookmarkStart w:name="z298" w:id="274"/>
    <w:p>
      <w:pPr>
        <w:spacing w:after="0"/>
        <w:ind w:left="0"/>
        <w:jc w:val="left"/>
      </w:pPr>
      <w:r>
        <w:rPr>
          <w:rFonts w:ascii="Times New Roman"/>
          <w:b/>
          <w:i w:val="false"/>
          <w:color w:val="000000"/>
        </w:rPr>
        <w:t xml:space="preserve"> 1-тарау. Кіріспе</w:t>
      </w:r>
    </w:p>
    <w:bookmarkEnd w:id="274"/>
    <w:bookmarkStart w:name="z299" w:id="275"/>
    <w:p>
      <w:pPr>
        <w:spacing w:after="0"/>
        <w:ind w:left="0"/>
        <w:jc w:val="both"/>
      </w:pPr>
      <w:r>
        <w:rPr>
          <w:rFonts w:ascii="Times New Roman"/>
          <w:b w:val="false"/>
          <w:i w:val="false"/>
          <w:color w:val="000000"/>
          <w:sz w:val="28"/>
        </w:rPr>
        <w:t>
      1. Денсаулық сақтау қызметкерлері лауазымдарының біліктілік сипаттамалары (бұдан әрі- Біліктілік сипаттамалар) денсаулық сақтау ұйымдарының құрылымдық бөлімшелері туралы ережені, денсаулық сақтау қызметкерлерінің лауазымдық нұсқаулықтарын әзірлеудің, өндірісті, еңбекті және басқаруды ұйымдастыру ерекшеліктерін, олардың құқықтары мен жауапкершілігін ескере отырып, қызметкерлердің лауазымдық міндеттерінің нақты тізбесін қамтитын, кадрларды таңдаудың және орналастырудың, оларды пайдаланудың тиімділігін бақылауды жүзеге асырудың, денсаулық сақтау ұйымдары қызметкерлерінің атқаратын отырған лауазымдарына сәйкестігіне аттестация жүргізудің негізі болып табылады.</w:t>
      </w:r>
    </w:p>
    <w:bookmarkEnd w:id="275"/>
    <w:bookmarkStart w:name="z300" w:id="276"/>
    <w:p>
      <w:pPr>
        <w:spacing w:after="0"/>
        <w:ind w:left="0"/>
        <w:jc w:val="both"/>
      </w:pPr>
      <w:r>
        <w:rPr>
          <w:rFonts w:ascii="Times New Roman"/>
          <w:b w:val="false"/>
          <w:i w:val="false"/>
          <w:color w:val="000000"/>
          <w:sz w:val="28"/>
        </w:rPr>
        <w:t>
      2. Бухгалтер, экономист, заңгер, кадр жөніндегі маман, аудармашы, психолог және өзге де мамандардың лауазымдарының біліктілік сипаттамалары барлық қызмет саласына ортақ мемлекеттік мекемелердің және қазыналық кәсіпорындардың мамандарының жеке лауазымдарының біліктілік сипаттамаларында анықталған.</w:t>
      </w:r>
    </w:p>
    <w:bookmarkEnd w:id="276"/>
    <w:bookmarkStart w:name="z301" w:id="277"/>
    <w:p>
      <w:pPr>
        <w:spacing w:after="0"/>
        <w:ind w:left="0"/>
        <w:jc w:val="left"/>
      </w:pPr>
      <w:r>
        <w:rPr>
          <w:rFonts w:ascii="Times New Roman"/>
          <w:b/>
          <w:i w:val="false"/>
          <w:color w:val="000000"/>
        </w:rPr>
        <w:t xml:space="preserve"> 2-тарау. Денсаулық сақтау ұйымдарының республикалық, облыстық, аудандық және қалалық маңызы бар денсаулық сақтау ұйымдары және (немесе) денсаулық сақтау саласында ақпараттандыруды жүзеге асыратын денсаулық сақтау ұйымдары және (немесе) дәрілік заттар мен медициналық бұйымдардың айналысы саласындағы Республикалық маңызы бар ұйымдар басшылары, мамандары лауазымдарының біліктілік сипаттамалары</w:t>
      </w:r>
    </w:p>
    <w:bookmarkEnd w:id="277"/>
    <w:bookmarkStart w:name="z302" w:id="278"/>
    <w:p>
      <w:pPr>
        <w:spacing w:after="0"/>
        <w:ind w:left="0"/>
        <w:jc w:val="left"/>
      </w:pPr>
      <w:r>
        <w:rPr>
          <w:rFonts w:ascii="Times New Roman"/>
          <w:b/>
          <w:i w:val="false"/>
          <w:color w:val="000000"/>
        </w:rPr>
        <w:t xml:space="preserve"> 1-параграф. Республикалық маңызы бар денсаулық сақтау ұйымы басшысының (бас директор немесе директор) республикалық, облыстық, аудандық және қалалық маңызы бар денсаулық сақтау ұйымының және (немесе) денсаулық сақтау саласында ақпараттандыруды жүзеге асыратын денсаулық сақтау ұйымының және (немесе) дәрілік заттар мен медициналық бұйымдардың айналысы саласындағы Республикалық маңызы бар ұйымның басшысы (бас директор, директор)</w:t>
      </w:r>
    </w:p>
    <w:bookmarkEnd w:id="278"/>
    <w:bookmarkStart w:name="z303" w:id="279"/>
    <w:p>
      <w:pPr>
        <w:spacing w:after="0"/>
        <w:ind w:left="0"/>
        <w:jc w:val="both"/>
      </w:pPr>
      <w:r>
        <w:rPr>
          <w:rFonts w:ascii="Times New Roman"/>
          <w:b w:val="false"/>
          <w:i w:val="false"/>
          <w:color w:val="000000"/>
          <w:sz w:val="28"/>
        </w:rPr>
        <w:t>
      3. Лауазымдық міндеттері:</w:t>
      </w:r>
    </w:p>
    <w:bookmarkEnd w:id="279"/>
    <w:bookmarkStart w:name="z304" w:id="280"/>
    <w:p>
      <w:pPr>
        <w:spacing w:after="0"/>
        <w:ind w:left="0"/>
        <w:jc w:val="both"/>
      </w:pPr>
      <w:r>
        <w:rPr>
          <w:rFonts w:ascii="Times New Roman"/>
          <w:b w:val="false"/>
          <w:i w:val="false"/>
          <w:color w:val="000000"/>
          <w:sz w:val="28"/>
        </w:rPr>
        <w:t>
      Денсаулық сақтау ұйымының өндірістік, қаржы-шаруашылық қызметіне басшылық жасайды, қабылданатын басқарушылық шешімдерге, ұйым мүлкінің сақталуы мен тиімді пайдаланылуына, сондай-ақ қаржы-шаруашылық қызметінің нәтижелеріне жауапты болады.</w:t>
      </w:r>
    </w:p>
    <w:bookmarkEnd w:id="280"/>
    <w:bookmarkStart w:name="z305" w:id="281"/>
    <w:p>
      <w:pPr>
        <w:spacing w:after="0"/>
        <w:ind w:left="0"/>
        <w:jc w:val="both"/>
      </w:pPr>
      <w:r>
        <w:rPr>
          <w:rFonts w:ascii="Times New Roman"/>
          <w:b w:val="false"/>
          <w:i w:val="false"/>
          <w:color w:val="000000"/>
          <w:sz w:val="28"/>
        </w:rPr>
        <w:t>
      Ұйым қызметінің саясатын, стратегиясын және оны іске асыру тетігін айқындайды. Көрсетілетін диагностикалық, емдеу және профилактикалық көмектің тиімділігі мен сапасын одан әрі арттыруға, көрсетілетін қызметтердің сапасы мен бәсекеге қабілеттілігін арттыруға бағытталған персонал жұмысының жаңа ұйымдастырушылық нысандары мен әдістерін енгізуді және қолданыстағыларын жетілдіруді қамтамасыз етеді.</w:t>
      </w:r>
    </w:p>
    <w:bookmarkEnd w:id="281"/>
    <w:bookmarkStart w:name="z306" w:id="282"/>
    <w:p>
      <w:pPr>
        <w:spacing w:after="0"/>
        <w:ind w:left="0"/>
        <w:jc w:val="both"/>
      </w:pPr>
      <w:r>
        <w:rPr>
          <w:rFonts w:ascii="Times New Roman"/>
          <w:b w:val="false"/>
          <w:i w:val="false"/>
          <w:color w:val="000000"/>
          <w:sz w:val="28"/>
        </w:rPr>
        <w:t>
      Ұйымның құрылымдық бөлімшелерінің тиімді өзара іс-қимылын қамтамасыз етеді, олардың іс-қимылдарын көрсетілетін медициналық қызметтерді дамытуға және жетілдіруге бағыттайды.</w:t>
      </w:r>
    </w:p>
    <w:bookmarkEnd w:id="282"/>
    <w:bookmarkStart w:name="z307" w:id="283"/>
    <w:p>
      <w:pPr>
        <w:spacing w:after="0"/>
        <w:ind w:left="0"/>
        <w:jc w:val="both"/>
      </w:pPr>
      <w:r>
        <w:rPr>
          <w:rFonts w:ascii="Times New Roman"/>
          <w:b w:val="false"/>
          <w:i w:val="false"/>
          <w:color w:val="000000"/>
          <w:sz w:val="28"/>
        </w:rPr>
        <w:t>
      Сыбайлас жемқорлыққа қарсы заңнаманың сақталуына және өз тарапынан және оған бағынышты тұлғалардан сыбайлас жемқорлық көріністеріне жол бермеу бойынша шаралар қабылдауға дербес жауапты болады.</w:t>
      </w:r>
    </w:p>
    <w:bookmarkEnd w:id="283"/>
    <w:bookmarkStart w:name="z308" w:id="284"/>
    <w:p>
      <w:pPr>
        <w:spacing w:after="0"/>
        <w:ind w:left="0"/>
        <w:jc w:val="both"/>
      </w:pPr>
      <w:r>
        <w:rPr>
          <w:rFonts w:ascii="Times New Roman"/>
          <w:b w:val="false"/>
          <w:i w:val="false"/>
          <w:color w:val="000000"/>
          <w:sz w:val="28"/>
        </w:rPr>
        <w:t>
      Ұйымды білікті кадрлармен қамтамасыз ету, олардың кәсіби білімі мен тәжірибесін ұтымды пайдалану, өмір мен денсаулық үшін қауіпсіз еңбек жағдайларын жасау, ұжымда қолайлы психологиялық ахуал қалыптастыру жөнінде шаралар қабылдайды. Ұйым қызметін талдау және оның жұмысының көрсеткіштерін бағалау негізінде ұйым жұмысының нысандары мен әдістерін жақсарту бойынша қажетті шараларды қабылдайды. Әлеуметтік әріптестік қағидаттары негізінде ұжымдық шартты әзірлеуді, жасасуды және орындауды, еңбек тәртібін сақтауды қамтамасыз етеді, қызметкерлердің еңбек уәждемесін, бастамасы мен белсенділігін дамытуға ықпал етеді.</w:t>
      </w:r>
    </w:p>
    <w:bookmarkEnd w:id="284"/>
    <w:bookmarkStart w:name="z309" w:id="285"/>
    <w:p>
      <w:pPr>
        <w:spacing w:after="0"/>
        <w:ind w:left="0"/>
        <w:jc w:val="both"/>
      </w:pPr>
      <w:r>
        <w:rPr>
          <w:rFonts w:ascii="Times New Roman"/>
          <w:b w:val="false"/>
          <w:i w:val="false"/>
          <w:color w:val="000000"/>
          <w:sz w:val="28"/>
        </w:rPr>
        <w:t>
      Санитариялық-эпидемиологиялық жағдайларды зерделеу және бағалау жөніндегі жұмысты үйлестіреді, адам денсаулығына қолайсыз әсер етудің басым факторларын айқындайды. Санитариялық-эпидемиологиялық жағдайды жақсарту бойынша пәрменді шаралар қабылдайды.</w:t>
      </w:r>
    </w:p>
    <w:bookmarkEnd w:id="285"/>
    <w:bookmarkStart w:name="z310" w:id="286"/>
    <w:p>
      <w:pPr>
        <w:spacing w:after="0"/>
        <w:ind w:left="0"/>
        <w:jc w:val="both"/>
      </w:pPr>
      <w:r>
        <w:rPr>
          <w:rFonts w:ascii="Times New Roman"/>
          <w:b w:val="false"/>
          <w:i w:val="false"/>
          <w:color w:val="000000"/>
          <w:sz w:val="28"/>
        </w:rPr>
        <w:t>
      Гигиеналық және эпидемияға қарсы іс-шаралардың жүргізілуін, санитариялық ережелер мен нормалар мен гигиеналық нормативтердің сақталуын жедел және зертханалық-аспаптық бақылауды және қадағалауды ұйымдастырады.</w:t>
      </w:r>
    </w:p>
    <w:bookmarkEnd w:id="286"/>
    <w:bookmarkStart w:name="z311" w:id="287"/>
    <w:p>
      <w:pPr>
        <w:spacing w:after="0"/>
        <w:ind w:left="0"/>
        <w:jc w:val="both"/>
      </w:pPr>
      <w:r>
        <w:rPr>
          <w:rFonts w:ascii="Times New Roman"/>
          <w:b w:val="false"/>
          <w:i w:val="false"/>
          <w:color w:val="000000"/>
          <w:sz w:val="28"/>
        </w:rPr>
        <w:t>
      Ұйым қызметінде, оның ішінде қаржы-шаруашылық басқару, шарттық және қаржылық тәртіпті нығайту, әлеуметтік-еңбек қатынастарын реттеу мәселелерінде медициналық этика, заңдылық талаптарының сақталуын қамтамасыз етеді.</w:t>
      </w:r>
    </w:p>
    <w:bookmarkEnd w:id="287"/>
    <w:bookmarkStart w:name="z312" w:id="288"/>
    <w:p>
      <w:pPr>
        <w:spacing w:after="0"/>
        <w:ind w:left="0"/>
        <w:jc w:val="both"/>
      </w:pPr>
      <w:r>
        <w:rPr>
          <w:rFonts w:ascii="Times New Roman"/>
          <w:b w:val="false"/>
          <w:i w:val="false"/>
          <w:color w:val="000000"/>
          <w:sz w:val="28"/>
        </w:rPr>
        <w:t>
      Қызметкерлерді жұмысқа қабылдауды және жұмыстан босатуды жүзеге асырады. Жеке және заңды тұлғалармен келісімшарттар, мәмілелер жасайды. Өз құзыретіндегі мәселелер бойынша барлық қызметкерлер үшін міндетті өкімдер мен бұйрықтар шығарады.</w:t>
      </w:r>
    </w:p>
    <w:bookmarkEnd w:id="288"/>
    <w:bookmarkStart w:name="z313" w:id="289"/>
    <w:p>
      <w:pPr>
        <w:spacing w:after="0"/>
        <w:ind w:left="0"/>
        <w:jc w:val="both"/>
      </w:pPr>
      <w:r>
        <w:rPr>
          <w:rFonts w:ascii="Times New Roman"/>
          <w:b w:val="false"/>
          <w:i w:val="false"/>
          <w:color w:val="000000"/>
          <w:sz w:val="28"/>
        </w:rPr>
        <w:t>
      Ұйымды мемлекеттік органдарда, ұйымдарда және сотта білдіреді. Медициналық этиканың, ішкі еңбек тәртібі талаптарының, аспаптарды, жабдықтар мен механизмдерді техникалық пайдаланудың орындалуын, өртке қарсы қауіпсіздік пен қауіпсіздік техникасының, санитариялық-эпидемиологиялық режимнің сақталуын қамтамасыз етеді. Ұйымның уақтылы есептілігін қамтамасыз етеді.</w:t>
      </w:r>
    </w:p>
    <w:bookmarkEnd w:id="289"/>
    <w:bookmarkStart w:name="z314" w:id="290"/>
    <w:p>
      <w:pPr>
        <w:spacing w:after="0"/>
        <w:ind w:left="0"/>
        <w:jc w:val="both"/>
      </w:pPr>
      <w:r>
        <w:rPr>
          <w:rFonts w:ascii="Times New Roman"/>
          <w:b w:val="false"/>
          <w:i w:val="false"/>
          <w:color w:val="000000"/>
          <w:sz w:val="28"/>
        </w:rPr>
        <w:t>
      4. Білуі керек:</w:t>
      </w:r>
    </w:p>
    <w:bookmarkEnd w:id="290"/>
    <w:bookmarkStart w:name="z315" w:id="291"/>
    <w:p>
      <w:pPr>
        <w:spacing w:after="0"/>
        <w:ind w:left="0"/>
        <w:jc w:val="both"/>
      </w:pPr>
      <w:r>
        <w:rPr>
          <w:rFonts w:ascii="Times New Roman"/>
          <w:b w:val="false"/>
          <w:i w:val="false"/>
          <w:color w:val="000000"/>
          <w:sz w:val="28"/>
        </w:rPr>
        <w:t xml:space="preserve">
      Қазақстан Республикасының 1995 жылғы 30 тамыздағы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1994 жылғы 27 желтоқсандағы Азаматтық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2015 жылғы 23 қарашадағы Еңбек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2020 жылғы 7 шілдедегі "Халық денсаулығы және денсаулық сақтау жүйесі туралы"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2014 жылғы 5 шілдедегі "Әкімшілік құқық бұзушылық туралы"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2015 жылғы 4 желтоқсандағы "Мемлекеттік сатып алу туралы"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Республикасының 2015 жылғы 18 қарашадағы "Сыбайлас жемқорлыққа қарсы іс-қимыл туралы"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Республикасының 1997 жылғы 11 шілдедегі "Қазақстан Республикасындағы тіл туралы" </w:t>
      </w:r>
      <w:r>
        <w:rPr>
          <w:rFonts w:ascii="Times New Roman"/>
          <w:b w:val="false"/>
          <w:i w:val="false"/>
          <w:color w:val="000000"/>
          <w:sz w:val="28"/>
        </w:rPr>
        <w:t>заңы</w:t>
      </w:r>
      <w:r>
        <w:rPr>
          <w:rFonts w:ascii="Times New Roman"/>
          <w:b w:val="false"/>
          <w:i w:val="false"/>
          <w:color w:val="000000"/>
          <w:sz w:val="28"/>
        </w:rPr>
        <w:t>;</w:t>
      </w:r>
    </w:p>
    <w:bookmarkEnd w:id="291"/>
    <w:bookmarkStart w:name="z316" w:id="292"/>
    <w:p>
      <w:pPr>
        <w:spacing w:after="0"/>
        <w:ind w:left="0"/>
        <w:jc w:val="both"/>
      </w:pPr>
      <w:r>
        <w:rPr>
          <w:rFonts w:ascii="Times New Roman"/>
          <w:b w:val="false"/>
          <w:i w:val="false"/>
          <w:color w:val="000000"/>
          <w:sz w:val="28"/>
        </w:rPr>
        <w:t>
      қазіргі заманғы басқару қызметінің стратегиялық және ұйымдастырушылық аспектілері;</w:t>
      </w:r>
    </w:p>
    <w:bookmarkEnd w:id="292"/>
    <w:bookmarkStart w:name="z317" w:id="293"/>
    <w:p>
      <w:pPr>
        <w:spacing w:after="0"/>
        <w:ind w:left="0"/>
        <w:jc w:val="both"/>
      </w:pPr>
      <w:r>
        <w:rPr>
          <w:rFonts w:ascii="Times New Roman"/>
          <w:b w:val="false"/>
          <w:i w:val="false"/>
          <w:color w:val="000000"/>
          <w:sz w:val="28"/>
        </w:rPr>
        <w:t>
      денсаулық сақтау ұйымдарының жоспарлы-экономикалық және қаржылық қызметінің негіздері;</w:t>
      </w:r>
    </w:p>
    <w:bookmarkEnd w:id="293"/>
    <w:bookmarkStart w:name="z318" w:id="294"/>
    <w:p>
      <w:pPr>
        <w:spacing w:after="0"/>
        <w:ind w:left="0"/>
        <w:jc w:val="both"/>
      </w:pPr>
      <w:r>
        <w:rPr>
          <w:rFonts w:ascii="Times New Roman"/>
          <w:b w:val="false"/>
          <w:i w:val="false"/>
          <w:color w:val="000000"/>
          <w:sz w:val="28"/>
        </w:rPr>
        <w:t>
      басқарудың экономикалық әдістері және ұйым қызметін талдау;</w:t>
      </w:r>
    </w:p>
    <w:bookmarkEnd w:id="294"/>
    <w:bookmarkStart w:name="z319" w:id="295"/>
    <w:p>
      <w:pPr>
        <w:spacing w:after="0"/>
        <w:ind w:left="0"/>
        <w:jc w:val="both"/>
      </w:pPr>
      <w:r>
        <w:rPr>
          <w:rFonts w:ascii="Times New Roman"/>
          <w:b w:val="false"/>
          <w:i w:val="false"/>
          <w:color w:val="000000"/>
          <w:sz w:val="28"/>
        </w:rPr>
        <w:t>
      медициналық қызметтер нарығының конъюнктурасы;</w:t>
      </w:r>
    </w:p>
    <w:bookmarkEnd w:id="295"/>
    <w:bookmarkStart w:name="z320" w:id="296"/>
    <w:p>
      <w:pPr>
        <w:spacing w:after="0"/>
        <w:ind w:left="0"/>
        <w:jc w:val="both"/>
      </w:pPr>
      <w:r>
        <w:rPr>
          <w:rFonts w:ascii="Times New Roman"/>
          <w:b w:val="false"/>
          <w:i w:val="false"/>
          <w:color w:val="000000"/>
          <w:sz w:val="28"/>
        </w:rPr>
        <w:t>
      денсаулық сақтаудағы адам ресурстарын басқарудағы үздік тәжірибелер;</w:t>
      </w:r>
    </w:p>
    <w:bookmarkEnd w:id="296"/>
    <w:bookmarkStart w:name="z321" w:id="297"/>
    <w:p>
      <w:pPr>
        <w:spacing w:after="0"/>
        <w:ind w:left="0"/>
        <w:jc w:val="both"/>
      </w:pPr>
      <w:r>
        <w:rPr>
          <w:rFonts w:ascii="Times New Roman"/>
          <w:b w:val="false"/>
          <w:i w:val="false"/>
          <w:color w:val="000000"/>
          <w:sz w:val="28"/>
        </w:rPr>
        <w:t>
      халық денсаулығының жай-күйін сипаттайтын статистиканы, өлшемшарттар мен көрсеткіштері;</w:t>
      </w:r>
    </w:p>
    <w:bookmarkEnd w:id="297"/>
    <w:bookmarkStart w:name="z322" w:id="298"/>
    <w:p>
      <w:pPr>
        <w:spacing w:after="0"/>
        <w:ind w:left="0"/>
        <w:jc w:val="both"/>
      </w:pPr>
      <w:r>
        <w:rPr>
          <w:rFonts w:ascii="Times New Roman"/>
          <w:b w:val="false"/>
          <w:i w:val="false"/>
          <w:color w:val="000000"/>
          <w:sz w:val="28"/>
        </w:rPr>
        <w:t>
      отандық медицинаның заманауи ғылыми жетістіктері; денсаулық сақтауды басқарудағы үздік халықаралық тәжірибе;</w:t>
      </w:r>
    </w:p>
    <w:bookmarkEnd w:id="298"/>
    <w:bookmarkStart w:name="z323" w:id="299"/>
    <w:p>
      <w:pPr>
        <w:spacing w:after="0"/>
        <w:ind w:left="0"/>
        <w:jc w:val="both"/>
      </w:pPr>
      <w:r>
        <w:rPr>
          <w:rFonts w:ascii="Times New Roman"/>
          <w:b w:val="false"/>
          <w:i w:val="false"/>
          <w:color w:val="000000"/>
          <w:sz w:val="28"/>
        </w:rPr>
        <w:t>
      еңбек қауіпсіздігі және еңбекті қорғау, өндірістік санитариялық және өртке қарсы қауіпсіздік қағидалары мен нормалары;</w:t>
      </w:r>
    </w:p>
    <w:bookmarkEnd w:id="299"/>
    <w:bookmarkStart w:name="z324" w:id="300"/>
    <w:p>
      <w:pPr>
        <w:spacing w:after="0"/>
        <w:ind w:left="0"/>
        <w:jc w:val="both"/>
      </w:pPr>
      <w:r>
        <w:rPr>
          <w:rFonts w:ascii="Times New Roman"/>
          <w:b w:val="false"/>
          <w:i w:val="false"/>
          <w:color w:val="000000"/>
          <w:sz w:val="28"/>
        </w:rPr>
        <w:t>
      төтенше жағдайлар кезінде қызметті ұйымдастыру;</w:t>
      </w:r>
    </w:p>
    <w:bookmarkEnd w:id="300"/>
    <w:bookmarkStart w:name="z325" w:id="301"/>
    <w:p>
      <w:pPr>
        <w:spacing w:after="0"/>
        <w:ind w:left="0"/>
        <w:jc w:val="both"/>
      </w:pPr>
      <w:r>
        <w:rPr>
          <w:rFonts w:ascii="Times New Roman"/>
          <w:b w:val="false"/>
          <w:i w:val="false"/>
          <w:color w:val="000000"/>
          <w:sz w:val="28"/>
        </w:rPr>
        <w:t>
      5. Біліктілікке қойылатын талаптар:</w:t>
      </w:r>
    </w:p>
    <w:bookmarkEnd w:id="301"/>
    <w:bookmarkStart w:name="z326" w:id="302"/>
    <w:p>
      <w:pPr>
        <w:spacing w:after="0"/>
        <w:ind w:left="0"/>
        <w:jc w:val="both"/>
      </w:pPr>
      <w:r>
        <w:rPr>
          <w:rFonts w:ascii="Times New Roman"/>
          <w:b w:val="false"/>
          <w:i w:val="false"/>
          <w:color w:val="000000"/>
          <w:sz w:val="28"/>
        </w:rPr>
        <w:t>
      Республикалық маңызы бар денсаулық сақтау ұйымы басшысына (бас директор немесе директор):</w:t>
      </w:r>
    </w:p>
    <w:bookmarkEnd w:id="302"/>
    <w:bookmarkStart w:name="z327" w:id="303"/>
    <w:p>
      <w:pPr>
        <w:spacing w:after="0"/>
        <w:ind w:left="0"/>
        <w:jc w:val="both"/>
      </w:pPr>
      <w:r>
        <w:rPr>
          <w:rFonts w:ascii="Times New Roman"/>
          <w:b w:val="false"/>
          <w:i w:val="false"/>
          <w:color w:val="000000"/>
          <w:sz w:val="28"/>
        </w:rPr>
        <w:t>
      "Денсаулық сақтау" дайындық бағыты бойынша жоғары білім және "Қоғамдық денсаулық сақтау", "Денсаулық сақтау менеджменті" мамандығы бойынша қайта дайындық туралы куәлік және (немесе) тиісті мамандық бойынша біліктілік санаттарын беру туралы куәлік; немесе "Денсаулық сақтау" дайындық бағыты бойынша жоғары білім және (немесе) "Бизнес, басқару және құқық"; немесе жоғары оқу орнынан кейінгі білім беру "Денсаулық сақтау" дайындық бағыты бойынша және (немесе) "Бизнес және құқық"; немесе МВА executive немесе full time дәрежесі; денсаулық сақтау саласындағы менеджер сертификатының болуы; тиісті мамандық бойынша жоғары санатының болуы; басшылық лауазымдардағы жұмыс өтілі кемінде 5 жыл;</w:t>
      </w:r>
    </w:p>
    <w:bookmarkEnd w:id="303"/>
    <w:bookmarkStart w:name="z328" w:id="304"/>
    <w:p>
      <w:pPr>
        <w:spacing w:after="0"/>
        <w:ind w:left="0"/>
        <w:jc w:val="both"/>
      </w:pPr>
      <w:r>
        <w:rPr>
          <w:rFonts w:ascii="Times New Roman"/>
          <w:b w:val="false"/>
          <w:i w:val="false"/>
          <w:color w:val="000000"/>
          <w:sz w:val="28"/>
        </w:rPr>
        <w:t>
      медициналық қызметті (дәрігерлік практиканы) жүзеге асыру үшін - кәсіби құзыреттерінің болуы: дәрігердің біліктілігіне (бейіні бойынша) бірінші (жоғары) біліктілік санатына қойылатын жалпы талаптарға сәйкестігі, клиникалық практикаға жіберу үшін маман сертификаты.</w:t>
      </w:r>
    </w:p>
    <w:bookmarkEnd w:id="304"/>
    <w:bookmarkStart w:name="z329" w:id="305"/>
    <w:p>
      <w:pPr>
        <w:spacing w:after="0"/>
        <w:ind w:left="0"/>
        <w:jc w:val="both"/>
      </w:pPr>
      <w:r>
        <w:rPr>
          <w:rFonts w:ascii="Times New Roman"/>
          <w:b w:val="false"/>
          <w:i w:val="false"/>
          <w:color w:val="000000"/>
          <w:sz w:val="28"/>
        </w:rPr>
        <w:t>
      Дәрілік заттар мен медициналық бұйымдардың айналысы саласындағы республикалық маңызы бар ұйым басшысының (бас директор немесе директор):</w:t>
      </w:r>
    </w:p>
    <w:bookmarkEnd w:id="305"/>
    <w:bookmarkStart w:name="z330" w:id="306"/>
    <w:p>
      <w:pPr>
        <w:spacing w:after="0"/>
        <w:ind w:left="0"/>
        <w:jc w:val="both"/>
      </w:pPr>
      <w:r>
        <w:rPr>
          <w:rFonts w:ascii="Times New Roman"/>
          <w:b w:val="false"/>
          <w:i w:val="false"/>
          <w:color w:val="000000"/>
          <w:sz w:val="28"/>
        </w:rPr>
        <w:t>
      "Денсаулық сақтау" дайындық бағыты бойынша жоғары білім және "Қоғамдық денсаулық сақтау", "Денсаулық сақтау менеджменті" мамандығы бойынша қайта дайындық туралы куәлік және (немесе) тиісті мамандық бойынша біліктілік санаттарын беру туралы куәлік; немесе "Денсаулық сақтау" дайындық бағыты бойынша жоғары білім және (немесе) "Бизнес, басқару және құқық"; немесе жоғары оқу орнынан кейінгі білім беру "Денсаулық сақтау" дайындық бағыты бойынша және (немесе) "Бизнес және құқық"; немесе МВА executive немесе full time дәрежесі; денсаулық сақтау саласындағы менеджер сертификатының болуы; басшылық лауазымдардағы жұмыс өтілі кемінде 5 жыл.</w:t>
      </w:r>
    </w:p>
    <w:bookmarkEnd w:id="306"/>
    <w:bookmarkStart w:name="z331" w:id="307"/>
    <w:p>
      <w:pPr>
        <w:spacing w:after="0"/>
        <w:ind w:left="0"/>
        <w:jc w:val="both"/>
      </w:pPr>
      <w:r>
        <w:rPr>
          <w:rFonts w:ascii="Times New Roman"/>
          <w:b w:val="false"/>
          <w:i w:val="false"/>
          <w:color w:val="000000"/>
          <w:sz w:val="28"/>
        </w:rPr>
        <w:t>
      Денсаулық сақтау саласында ақпараттандыруды жүзеге асыратын республикалық маңызы бар ұйым басшысының (бас директор/директор):</w:t>
      </w:r>
    </w:p>
    <w:bookmarkEnd w:id="307"/>
    <w:bookmarkStart w:name="z332" w:id="308"/>
    <w:p>
      <w:pPr>
        <w:spacing w:after="0"/>
        <w:ind w:left="0"/>
        <w:jc w:val="both"/>
      </w:pPr>
      <w:r>
        <w:rPr>
          <w:rFonts w:ascii="Times New Roman"/>
          <w:b w:val="false"/>
          <w:i w:val="false"/>
          <w:color w:val="000000"/>
          <w:sz w:val="28"/>
        </w:rPr>
        <w:t>
      "Денсаулық сақтау" және (немесе) "Ақпараттық-коммуникациялық технологиялар" даярлау бағыты бойынша жоғары білім (және/немесе жоғары оқу орнынан кейінгі білім) және (немесе) МВА executive немесе full time дәрежесі, басшылық лауазымдарда кемінде бейін бойынша 5 жыл жұмыс өтілі.</w:t>
      </w:r>
    </w:p>
    <w:bookmarkEnd w:id="308"/>
    <w:bookmarkStart w:name="z333" w:id="309"/>
    <w:p>
      <w:pPr>
        <w:spacing w:after="0"/>
        <w:ind w:left="0"/>
        <w:jc w:val="both"/>
      </w:pPr>
      <w:r>
        <w:rPr>
          <w:rFonts w:ascii="Times New Roman"/>
          <w:b w:val="false"/>
          <w:i w:val="false"/>
          <w:color w:val="000000"/>
          <w:sz w:val="28"/>
        </w:rPr>
        <w:t>
      Облыстық маңызы бар, республикалық маңызы бар қалалардың денсаулық сақтау ұйымының басшысы (директор):</w:t>
      </w:r>
    </w:p>
    <w:bookmarkEnd w:id="309"/>
    <w:bookmarkStart w:name="z334" w:id="310"/>
    <w:p>
      <w:pPr>
        <w:spacing w:after="0"/>
        <w:ind w:left="0"/>
        <w:jc w:val="both"/>
      </w:pPr>
      <w:r>
        <w:rPr>
          <w:rFonts w:ascii="Times New Roman"/>
          <w:b w:val="false"/>
          <w:i w:val="false"/>
          <w:color w:val="000000"/>
          <w:sz w:val="28"/>
        </w:rPr>
        <w:t>
      "Денсаулық сақтау" дайындық бағыты бойынша жоғары білім және "Қоғамдық денсаулық сақтау", "Денсаулық сақтау менеджменті" мамандығы бойынша қайта дайындық туралы куәлік және (немесе) тиісті мамандық бойынша біліктілік санаттарын беру туралы куәлік; немесе "Денсаулық сақтау" дайындық бағыты бойынша жоғары білім және (немесе) "Бизнес, басқару және құқық"; немесе жоғары оқу орнынан кейінгі "Денсаулық сақтау" білім беру бағыты бойынша білім және (немесе) "Бизнес және құқық"; немесе МВА executive немесе full time дәрежесі; денсаулық сақтау саласындағы менеджер сертификатының болуы; денсаулық сақтау саласындағы басшылық лауазымдардағы жұмыс өтілі кемінде 3 жыл;</w:t>
      </w:r>
    </w:p>
    <w:bookmarkEnd w:id="310"/>
    <w:bookmarkStart w:name="z335" w:id="311"/>
    <w:p>
      <w:pPr>
        <w:spacing w:after="0"/>
        <w:ind w:left="0"/>
        <w:jc w:val="both"/>
      </w:pPr>
      <w:r>
        <w:rPr>
          <w:rFonts w:ascii="Times New Roman"/>
          <w:b w:val="false"/>
          <w:i w:val="false"/>
          <w:color w:val="000000"/>
          <w:sz w:val="28"/>
        </w:rPr>
        <w:t>
      медициналық қызметті (дәрігерлік практиканы) жүзеге асыру үшін - кәсіби құзыреттерінің болуы: дәрігердің біліктілігіне (бейіні бойынша) бірінші (жоғары) біліктілік санатына қойылатын жалпы талаптарға сәйкестігі, клиникалық практикаға жіберу үшін маман сертификаты.</w:t>
      </w:r>
    </w:p>
    <w:bookmarkEnd w:id="311"/>
    <w:bookmarkStart w:name="z336" w:id="312"/>
    <w:p>
      <w:pPr>
        <w:spacing w:after="0"/>
        <w:ind w:left="0"/>
        <w:jc w:val="both"/>
      </w:pPr>
      <w:r>
        <w:rPr>
          <w:rFonts w:ascii="Times New Roman"/>
          <w:b w:val="false"/>
          <w:i w:val="false"/>
          <w:color w:val="000000"/>
          <w:sz w:val="28"/>
        </w:rPr>
        <w:t>
      Аудандық және қалалық маңызы бар денсаулық сақтау ұйымының басшысы (директор немесе бас дәрігер):</w:t>
      </w:r>
    </w:p>
    <w:bookmarkEnd w:id="312"/>
    <w:bookmarkStart w:name="z337" w:id="313"/>
    <w:p>
      <w:pPr>
        <w:spacing w:after="0"/>
        <w:ind w:left="0"/>
        <w:jc w:val="both"/>
      </w:pPr>
      <w:r>
        <w:rPr>
          <w:rFonts w:ascii="Times New Roman"/>
          <w:b w:val="false"/>
          <w:i w:val="false"/>
          <w:color w:val="000000"/>
          <w:sz w:val="28"/>
        </w:rPr>
        <w:t>
      "Денсаулық сақтау" дайындық бағыты бойынша жоғары білім және "Қоғамдық денсаулық сақтау", "Денсаулық сақтау менеджменті" мамандығы бойынша қайта дайындық туралы куәлік және (немесе) тиісті мамандық бойынша біліктілік санаттарын беру туралы куәліктер; немесе "Денсаулық сақтау" дайындық бағыты бойынша жоғары білім және (немесе) "Бизнес, басқару және құқық"; немесе жоғары оқу орнынан кейінгі білім беру "Денсаулық сақтау" және (немесе) "Бизнес және құқық" дайындық бағыты бойынша; немесе МВА executive немесе full time дәрежесі денсаулық сақтау саласындағы менеджер сертификатының болуы, денсаулық сақтау саласындағы басшылық лауазымдардағы жұмыс өтілі кемінде 2 жыл;</w:t>
      </w:r>
    </w:p>
    <w:bookmarkEnd w:id="313"/>
    <w:bookmarkStart w:name="z338" w:id="314"/>
    <w:p>
      <w:pPr>
        <w:spacing w:after="0"/>
        <w:ind w:left="0"/>
        <w:jc w:val="both"/>
      </w:pPr>
      <w:r>
        <w:rPr>
          <w:rFonts w:ascii="Times New Roman"/>
          <w:b w:val="false"/>
          <w:i w:val="false"/>
          <w:color w:val="000000"/>
          <w:sz w:val="28"/>
        </w:rPr>
        <w:t>
      медициналық қызметті (дәрігерлік практиканы) жүзеге асыру үшін - кәсіби құзыреттерінің болуы: дәрігердің біліктілігіне (бейіні бойынша) бірінші (жоғары) біліктілік санатына қойылатын жалпы талаптарға сәйкестігі, клиникалық практикаға жіберу үшін маман сертификаты.</w:t>
      </w:r>
    </w:p>
    <w:bookmarkEnd w:id="3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Денсаулық сақтау министрінің 16.03.2021 </w:t>
      </w:r>
      <w:r>
        <w:rPr>
          <w:rFonts w:ascii="Times New Roman"/>
          <w:b w:val="false"/>
          <w:i w:val="false"/>
          <w:color w:val="000000"/>
          <w:sz w:val="28"/>
        </w:rPr>
        <w:t>№ ҚР ДСМ - 23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339" w:id="315"/>
    <w:p>
      <w:pPr>
        <w:spacing w:after="0"/>
        <w:ind w:left="0"/>
        <w:jc w:val="left"/>
      </w:pPr>
      <w:r>
        <w:rPr>
          <w:rFonts w:ascii="Times New Roman"/>
          <w:b/>
          <w:i w:val="false"/>
          <w:color w:val="000000"/>
        </w:rPr>
        <w:t xml:space="preserve"> 2-параграф. Денсаулық сақтау ұйымы (медициналық бөлім бойынша, медициналық қызметтердің сапасын бақылау бойынша, стратегиялық даму бойынша, ұйымдастыру-әдістемелік жұмыс бойынша, эпидемияға қарсы жұмыс бойынша) және (немесе) денсаулық сақтау саласында ақпараттандыруды жүзеге асыратын денсаулық сақтау ұйымы және (немесе) дәрілік заттар мен медициналық бұйымдардың айналысы саласындағы ұйым басшысының (бас директорының немесе директорының) орынбасары.</w:t>
      </w:r>
    </w:p>
    <w:bookmarkEnd w:id="315"/>
    <w:bookmarkStart w:name="z340" w:id="316"/>
    <w:p>
      <w:pPr>
        <w:spacing w:after="0"/>
        <w:ind w:left="0"/>
        <w:jc w:val="both"/>
      </w:pPr>
      <w:r>
        <w:rPr>
          <w:rFonts w:ascii="Times New Roman"/>
          <w:b w:val="false"/>
          <w:i w:val="false"/>
          <w:color w:val="000000"/>
          <w:sz w:val="28"/>
        </w:rPr>
        <w:t>
      6. Лауазымдық міндеттері:</w:t>
      </w:r>
    </w:p>
    <w:bookmarkEnd w:id="316"/>
    <w:bookmarkStart w:name="z341" w:id="317"/>
    <w:p>
      <w:pPr>
        <w:spacing w:after="0"/>
        <w:ind w:left="0"/>
        <w:jc w:val="both"/>
      </w:pPr>
      <w:r>
        <w:rPr>
          <w:rFonts w:ascii="Times New Roman"/>
          <w:b w:val="false"/>
          <w:i w:val="false"/>
          <w:color w:val="000000"/>
          <w:sz w:val="28"/>
        </w:rPr>
        <w:t>
      Денсаулық сақтау ұйымының өзіне бағынысты құрылымдық бөлімшелерінің қызметіне басшылықты қамтамасыз етеді, олардың жұмысын және тиімді өзара іс-қимылын ұйымдастырады.</w:t>
      </w:r>
    </w:p>
    <w:bookmarkEnd w:id="317"/>
    <w:bookmarkStart w:name="z342" w:id="318"/>
    <w:p>
      <w:pPr>
        <w:spacing w:after="0"/>
        <w:ind w:left="0"/>
        <w:jc w:val="both"/>
      </w:pPr>
      <w:r>
        <w:rPr>
          <w:rFonts w:ascii="Times New Roman"/>
          <w:b w:val="false"/>
          <w:i w:val="false"/>
          <w:color w:val="000000"/>
          <w:sz w:val="28"/>
        </w:rPr>
        <w:t>
      Ұйымның емдеу-диагностикалық қызметін жоспарлау бойынша ұйымдастыру жұмысын, ұйымның емдеу қызметін талдауды, санитариялық-эпидемиологиялық жағдайды зерделеуді және бағалауды жүзеге асырады.</w:t>
      </w:r>
    </w:p>
    <w:bookmarkEnd w:id="318"/>
    <w:bookmarkStart w:name="z343" w:id="319"/>
    <w:p>
      <w:pPr>
        <w:spacing w:after="0"/>
        <w:ind w:left="0"/>
        <w:jc w:val="both"/>
      </w:pPr>
      <w:r>
        <w:rPr>
          <w:rFonts w:ascii="Times New Roman"/>
          <w:b w:val="false"/>
          <w:i w:val="false"/>
          <w:color w:val="000000"/>
          <w:sz w:val="28"/>
        </w:rPr>
        <w:t>
      Өзіне сеніп тапсырылған материалдық-техникалық, дәрілік ресурстарға, сондай-ақ олардың сақталуы мен мақсатты пайдаланылуына, сыбайлас жемқорлыққа қарсы заңнаманың сақталуына және өз тарапынан және оған бағынысты адамдардың сыбайлас жемқорлық көріністеріне жол бермеу жөнінде шаралар қабылдауға дербес жауапты болады.</w:t>
      </w:r>
    </w:p>
    <w:bookmarkEnd w:id="319"/>
    <w:bookmarkStart w:name="z344" w:id="320"/>
    <w:p>
      <w:pPr>
        <w:spacing w:after="0"/>
        <w:ind w:left="0"/>
        <w:jc w:val="both"/>
      </w:pPr>
      <w:r>
        <w:rPr>
          <w:rFonts w:ascii="Times New Roman"/>
          <w:b w:val="false"/>
          <w:i w:val="false"/>
          <w:color w:val="000000"/>
          <w:sz w:val="28"/>
        </w:rPr>
        <w:t>
      Көрсетілетін медициналық қызметтердің сапасы мен бәсекеге қабілеттілігін арттыруды, персонал жұмысының жаңа ұйымдастырушылық нысандары мен әдістерін енгізуді және қолданыстағыларын жетілдіруді қамтамасыз етеді.</w:t>
      </w:r>
    </w:p>
    <w:bookmarkEnd w:id="320"/>
    <w:bookmarkStart w:name="z345" w:id="321"/>
    <w:p>
      <w:pPr>
        <w:spacing w:after="0"/>
        <w:ind w:left="0"/>
        <w:jc w:val="both"/>
      </w:pPr>
      <w:r>
        <w:rPr>
          <w:rFonts w:ascii="Times New Roman"/>
          <w:b w:val="false"/>
          <w:i w:val="false"/>
          <w:color w:val="000000"/>
          <w:sz w:val="28"/>
        </w:rPr>
        <w:t>
      Гигиеналық және эпидемияға қарсы іс-шаралардың жүргізілуін, санитарлық ережелер мен гигиеналық нормативтер нормаларының сақталуын жедел және зертханалық-аспаптық бақылауды және қадағалауды қамтамасыз етеді. Халықты санитарлық-гигиеналық тәрбиелеу бойынша іс-шаралар өткізуді жоспарлайды және қамтамасыз етеді.</w:t>
      </w:r>
    </w:p>
    <w:bookmarkEnd w:id="321"/>
    <w:bookmarkStart w:name="z346" w:id="322"/>
    <w:p>
      <w:pPr>
        <w:spacing w:after="0"/>
        <w:ind w:left="0"/>
        <w:jc w:val="both"/>
      </w:pPr>
      <w:r>
        <w:rPr>
          <w:rFonts w:ascii="Times New Roman"/>
          <w:b w:val="false"/>
          <w:i w:val="false"/>
          <w:color w:val="000000"/>
          <w:sz w:val="28"/>
        </w:rPr>
        <w:t>
      Медицина кадрларының еңбегін ұтымды орналастыру мен ұйымдастыруды, олардың кәсіби білімі мен тәжірибесін дамытуды қамтамасыз етеді.</w:t>
      </w:r>
    </w:p>
    <w:bookmarkEnd w:id="322"/>
    <w:bookmarkStart w:name="z347" w:id="323"/>
    <w:p>
      <w:pPr>
        <w:spacing w:after="0"/>
        <w:ind w:left="0"/>
        <w:jc w:val="both"/>
      </w:pPr>
      <w:r>
        <w:rPr>
          <w:rFonts w:ascii="Times New Roman"/>
          <w:b w:val="false"/>
          <w:i w:val="false"/>
          <w:color w:val="000000"/>
          <w:sz w:val="28"/>
        </w:rPr>
        <w:t>
      Статистикалық есеп жүргізуді және ұйым қызметі туралы есеп беруді ұйымдастырады.</w:t>
      </w:r>
    </w:p>
    <w:bookmarkEnd w:id="323"/>
    <w:bookmarkStart w:name="z348" w:id="324"/>
    <w:p>
      <w:pPr>
        <w:spacing w:after="0"/>
        <w:ind w:left="0"/>
        <w:jc w:val="both"/>
      </w:pPr>
      <w:r>
        <w:rPr>
          <w:rFonts w:ascii="Times New Roman"/>
          <w:b w:val="false"/>
          <w:i w:val="false"/>
          <w:color w:val="000000"/>
          <w:sz w:val="28"/>
        </w:rPr>
        <w:t>
      Тиімді басқару бағдарламасын әзірлеуге қатысады, қызметтің даму процесін бағалау және мониторингілеу нәтижелері бойынша менеджмент сапасын бағалауды қамтамасыз етеді; жұмыстың әлеуметтік-экономикалық көрсеткіштерін талдайды, оның бәсекеге қабілеттілігіне салыстырмалы талдау жүргізеді.</w:t>
      </w:r>
    </w:p>
    <w:bookmarkEnd w:id="324"/>
    <w:bookmarkStart w:name="z349" w:id="325"/>
    <w:p>
      <w:pPr>
        <w:spacing w:after="0"/>
        <w:ind w:left="0"/>
        <w:jc w:val="both"/>
      </w:pPr>
      <w:r>
        <w:rPr>
          <w:rFonts w:ascii="Times New Roman"/>
          <w:b w:val="false"/>
          <w:i w:val="false"/>
          <w:color w:val="000000"/>
          <w:sz w:val="28"/>
        </w:rPr>
        <w:t>
      Стратегияны таңдайды және ұйымның даму басымдықтарын анықтайды, мақсаттарға жету әдістерін анықтайды, мақсаттарды таңдауды негіздейді. Ұйымның құрылымдық бөлімшелерінің даму жоспарының стратегиялық мақсаттарын, міндеттері мен іс-шараларын орындауын мониторингілеу жөніндегі, жылдық операциялық жоспардың, даму жоспарының және ұйымның даму стратегиясының (стратегиялық жоспарының) орындалуы туралы есептерді қалыптастыру жөніндегі қызметті одан әрі даму перспективаларының ұсыныстарымен басшылыққа ұйымның стратегиялық даму мәселелері бойынша басқарушылық шешімдердің жобаларын ұсынады.</w:t>
      </w:r>
    </w:p>
    <w:bookmarkEnd w:id="325"/>
    <w:bookmarkStart w:name="z350" w:id="326"/>
    <w:p>
      <w:pPr>
        <w:spacing w:after="0"/>
        <w:ind w:left="0"/>
        <w:jc w:val="both"/>
      </w:pPr>
      <w:r>
        <w:rPr>
          <w:rFonts w:ascii="Times New Roman"/>
          <w:b w:val="false"/>
          <w:i w:val="false"/>
          <w:color w:val="000000"/>
          <w:sz w:val="28"/>
        </w:rPr>
        <w:t>
      Кадр саясатын қалыптастыруға және жүргізуге, персоналды басқару және дамытуға және еңбек қатынастарын реттеуге қатысады.</w:t>
      </w:r>
    </w:p>
    <w:bookmarkEnd w:id="326"/>
    <w:bookmarkStart w:name="z351" w:id="327"/>
    <w:p>
      <w:pPr>
        <w:spacing w:after="0"/>
        <w:ind w:left="0"/>
        <w:jc w:val="both"/>
      </w:pPr>
      <w:r>
        <w:rPr>
          <w:rFonts w:ascii="Times New Roman"/>
          <w:b w:val="false"/>
          <w:i w:val="false"/>
          <w:color w:val="000000"/>
          <w:sz w:val="28"/>
        </w:rPr>
        <w:t>
      Өмір мен денсаулық үшін қауіпсіз және қолайлы еңбек жағдайларын жасайды, ұжымда қолайлы психологиялық атмосфераны қалыптастырады.</w:t>
      </w:r>
    </w:p>
    <w:bookmarkEnd w:id="327"/>
    <w:bookmarkStart w:name="z352" w:id="328"/>
    <w:p>
      <w:pPr>
        <w:spacing w:after="0"/>
        <w:ind w:left="0"/>
        <w:jc w:val="both"/>
      </w:pPr>
      <w:r>
        <w:rPr>
          <w:rFonts w:ascii="Times New Roman"/>
          <w:b w:val="false"/>
          <w:i w:val="false"/>
          <w:color w:val="000000"/>
          <w:sz w:val="28"/>
        </w:rPr>
        <w:t>
      Құзыреті шегінде мемлекеттік органдарда, ұйымдарда және сотта ұйымды білдіреді.</w:t>
      </w:r>
    </w:p>
    <w:bookmarkEnd w:id="328"/>
    <w:bookmarkStart w:name="z353" w:id="329"/>
    <w:p>
      <w:pPr>
        <w:spacing w:after="0"/>
        <w:ind w:left="0"/>
        <w:jc w:val="both"/>
      </w:pPr>
      <w:r>
        <w:rPr>
          <w:rFonts w:ascii="Times New Roman"/>
          <w:b w:val="false"/>
          <w:i w:val="false"/>
          <w:color w:val="000000"/>
          <w:sz w:val="28"/>
        </w:rPr>
        <w:t>
      Еңбек тәртібінің сақталуын қамтамасыз етеді, қызметкерлердің еңбек уәждемесін, бастамасы мен белсенділігін, медициналық этиканы дамытуға, ішкі еңбек тәртібінің талаптарын орындауға, өртке қарсы қауіпсіздікті, еңбек қауіпсіздігі мен еңбекті қорғауды, санитариялық-эпидемиологиялық режимді сақтауға ықпал етеді.</w:t>
      </w:r>
    </w:p>
    <w:bookmarkEnd w:id="329"/>
    <w:bookmarkStart w:name="z354" w:id="330"/>
    <w:p>
      <w:pPr>
        <w:spacing w:after="0"/>
        <w:ind w:left="0"/>
        <w:jc w:val="both"/>
      </w:pPr>
      <w:r>
        <w:rPr>
          <w:rFonts w:ascii="Times New Roman"/>
          <w:b w:val="false"/>
          <w:i w:val="false"/>
          <w:color w:val="000000"/>
          <w:sz w:val="28"/>
        </w:rPr>
        <w:t>
      Денсаулық сақтау ұйымы басшысының ұйымдастыру-әдістемелік және эпидемияға қарсы жұмыс жөніндегі орынбасары:</w:t>
      </w:r>
    </w:p>
    <w:bookmarkEnd w:id="330"/>
    <w:bookmarkStart w:name="z355" w:id="331"/>
    <w:p>
      <w:pPr>
        <w:spacing w:after="0"/>
        <w:ind w:left="0"/>
        <w:jc w:val="both"/>
      </w:pPr>
      <w:r>
        <w:rPr>
          <w:rFonts w:ascii="Times New Roman"/>
          <w:b w:val="false"/>
          <w:i w:val="false"/>
          <w:color w:val="000000"/>
          <w:sz w:val="28"/>
        </w:rPr>
        <w:t>
      Эпидемияға қарсы жұмысты, ұйымдастыру-әдістемелік жұмысты ұйымдастыруды және үйлестіруді, сондай-ақ қызметтің перспективалық жоспарларын жасау бойынша ұйымның барлық бөлімшелерінің қызметіне басшылық етуді және үйлестіруді, сектораралық және ведомствоаралық өзара іс-қимылды жүзеге асырады.</w:t>
      </w:r>
    </w:p>
    <w:bookmarkEnd w:id="331"/>
    <w:bookmarkStart w:name="z356" w:id="332"/>
    <w:p>
      <w:pPr>
        <w:spacing w:after="0"/>
        <w:ind w:left="0"/>
        <w:jc w:val="both"/>
      </w:pPr>
      <w:r>
        <w:rPr>
          <w:rFonts w:ascii="Times New Roman"/>
          <w:b w:val="false"/>
          <w:i w:val="false"/>
          <w:color w:val="000000"/>
          <w:sz w:val="28"/>
        </w:rPr>
        <w:t>
      Денсаулық сақтау ұйымдарына, қоғамдық бірлестіктерге және әртүрлі ведомстволарға АИТВ-инфекциясының профилактикасы мәселелері бойынша әдістемелік көмек көрсетеді, инфекциялардың сырқаттануы мен таралуына эпидемиологиялық мониторинг ұйымдастыруды және жүргізуді жүзеге асырады.</w:t>
      </w:r>
    </w:p>
    <w:bookmarkEnd w:id="332"/>
    <w:bookmarkStart w:name="z357" w:id="333"/>
    <w:p>
      <w:pPr>
        <w:spacing w:after="0"/>
        <w:ind w:left="0"/>
        <w:jc w:val="both"/>
      </w:pPr>
      <w:r>
        <w:rPr>
          <w:rFonts w:ascii="Times New Roman"/>
          <w:b w:val="false"/>
          <w:i w:val="false"/>
          <w:color w:val="000000"/>
          <w:sz w:val="28"/>
        </w:rPr>
        <w:t>
      Ұйымда қолданылатын есепке алу және есеп беру құжаттамаларының уақтылы ұсынылуын, инфекцияның тіркелген жаңа жағдайларын эпидемиологиялық тексеруді, жұмыс бөлімдері бойынша қызметке талдау жүргізуді бақылауды қамтамасыз етеді.</w:t>
      </w:r>
    </w:p>
    <w:bookmarkEnd w:id="333"/>
    <w:bookmarkStart w:name="z358" w:id="334"/>
    <w:p>
      <w:pPr>
        <w:spacing w:after="0"/>
        <w:ind w:left="0"/>
        <w:jc w:val="both"/>
      </w:pPr>
      <w:r>
        <w:rPr>
          <w:rFonts w:ascii="Times New Roman"/>
          <w:b w:val="false"/>
          <w:i w:val="false"/>
          <w:color w:val="000000"/>
          <w:sz w:val="28"/>
        </w:rPr>
        <w:t>
      Халық және негізгі топтар арасында алдын алу жұмыстарын жүргізу бойынша іс-шараларды үйлестіреді.</w:t>
      </w:r>
    </w:p>
    <w:bookmarkEnd w:id="334"/>
    <w:bookmarkStart w:name="z359" w:id="335"/>
    <w:p>
      <w:pPr>
        <w:spacing w:after="0"/>
        <w:ind w:left="0"/>
        <w:jc w:val="both"/>
      </w:pPr>
      <w:r>
        <w:rPr>
          <w:rFonts w:ascii="Times New Roman"/>
          <w:b w:val="false"/>
          <w:i w:val="false"/>
          <w:color w:val="000000"/>
          <w:sz w:val="28"/>
        </w:rPr>
        <w:t>
      Ұйым қызметінің перспективалық және ағымдағы жоспарын әзірлейді.</w:t>
      </w:r>
    </w:p>
    <w:bookmarkEnd w:id="335"/>
    <w:bookmarkStart w:name="z360" w:id="336"/>
    <w:p>
      <w:pPr>
        <w:spacing w:after="0"/>
        <w:ind w:left="0"/>
        <w:jc w:val="both"/>
      </w:pPr>
      <w:r>
        <w:rPr>
          <w:rFonts w:ascii="Times New Roman"/>
          <w:b w:val="false"/>
          <w:i w:val="false"/>
          <w:color w:val="000000"/>
          <w:sz w:val="28"/>
        </w:rPr>
        <w:t>
      Бұқаралық ақпарат құралдары және әлеуметтік желілер арқылы өткізілетін іс-шараларды үйлестіреді.</w:t>
      </w:r>
    </w:p>
    <w:bookmarkEnd w:id="336"/>
    <w:bookmarkStart w:name="z361" w:id="337"/>
    <w:p>
      <w:pPr>
        <w:spacing w:after="0"/>
        <w:ind w:left="0"/>
        <w:jc w:val="both"/>
      </w:pPr>
      <w:r>
        <w:rPr>
          <w:rFonts w:ascii="Times New Roman"/>
          <w:b w:val="false"/>
          <w:i w:val="false"/>
          <w:color w:val="000000"/>
          <w:sz w:val="28"/>
        </w:rPr>
        <w:t>
      7. Білуі керек:</w:t>
      </w:r>
    </w:p>
    <w:bookmarkEnd w:id="337"/>
    <w:bookmarkStart w:name="z362" w:id="338"/>
    <w:p>
      <w:pPr>
        <w:spacing w:after="0"/>
        <w:ind w:left="0"/>
        <w:jc w:val="both"/>
      </w:pPr>
      <w:r>
        <w:rPr>
          <w:rFonts w:ascii="Times New Roman"/>
          <w:b w:val="false"/>
          <w:i w:val="false"/>
          <w:color w:val="000000"/>
          <w:sz w:val="28"/>
        </w:rPr>
        <w:t xml:space="preserve">
      Қазақстан Республикасының 1995 жылғы 30 тамыздағы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1994 жылғы 27 желтоқсандағы Азаматтық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2015 жылғы 23 қарашадағы Еңбек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Президентінің 2012 жылғы 14 желтоқсандағы "Қазақстан-2050: Стратегиясы қалыптасқан мемлекеттің жаңа саяси бағыты" атты Қазақстан халқына </w:t>
      </w:r>
      <w:r>
        <w:rPr>
          <w:rFonts w:ascii="Times New Roman"/>
          <w:b w:val="false"/>
          <w:i w:val="false"/>
          <w:color w:val="000000"/>
          <w:sz w:val="28"/>
        </w:rPr>
        <w:t>Жолдауы</w:t>
      </w:r>
      <w:r>
        <w:rPr>
          <w:rFonts w:ascii="Times New Roman"/>
          <w:b w:val="false"/>
          <w:i w:val="false"/>
          <w:color w:val="000000"/>
          <w:sz w:val="28"/>
        </w:rPr>
        <w:t xml:space="preserve">; Қазақстан Республикасының "Халық денсаулығы және денсаулық сақтау жүйесі туралы" 2020 жылғы 7 шілдедегі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2014 жылғы 5 шілдедегі "Әкімшілік құқық бұзушылық туралы"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2007 жылғы 28 ақпандағы "Бухгалтерлік есеп және қаржылық есептілік туралы"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Республикасының 2015 жылғы 4 желтоқсандағы "Мемлекеттік сатып алу туралы"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Республикасының 2015 жылғы 18 қарашадағы "Сыбайлас жемқорлыққа қарсы іс-қимыл туралы" </w:t>
      </w:r>
      <w:r>
        <w:rPr>
          <w:rFonts w:ascii="Times New Roman"/>
          <w:b w:val="false"/>
          <w:i w:val="false"/>
          <w:color w:val="000000"/>
          <w:sz w:val="28"/>
        </w:rPr>
        <w:t>заңы</w:t>
      </w:r>
      <w:r>
        <w:rPr>
          <w:rFonts w:ascii="Times New Roman"/>
          <w:b w:val="false"/>
          <w:i w:val="false"/>
          <w:color w:val="000000"/>
          <w:sz w:val="28"/>
        </w:rPr>
        <w:t>, 1997 жылғы 11 шілдедегі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xml:space="preserve">", Қазақстан Республикасы Үкіметінің 2019 жылғы 26 желтоқсандағы № 982 "Қазақстан Республикасының Денсаулық сақтау саласын дамытудың 2020 – 2025 жылдарға арналған мемлекеттік бағдарламасын бекіту туралы" </w:t>
      </w:r>
      <w:r>
        <w:rPr>
          <w:rFonts w:ascii="Times New Roman"/>
          <w:b w:val="false"/>
          <w:i w:val="false"/>
          <w:color w:val="000000"/>
          <w:sz w:val="28"/>
        </w:rPr>
        <w:t>қаулысы</w:t>
      </w:r>
      <w:r>
        <w:rPr>
          <w:rFonts w:ascii="Times New Roman"/>
          <w:b w:val="false"/>
          <w:i w:val="false"/>
          <w:color w:val="000000"/>
          <w:sz w:val="28"/>
        </w:rPr>
        <w:t>;</w:t>
      </w:r>
    </w:p>
    <w:bookmarkEnd w:id="338"/>
    <w:bookmarkStart w:name="z363" w:id="339"/>
    <w:p>
      <w:pPr>
        <w:spacing w:after="0"/>
        <w:ind w:left="0"/>
        <w:jc w:val="both"/>
      </w:pPr>
      <w:r>
        <w:rPr>
          <w:rFonts w:ascii="Times New Roman"/>
          <w:b w:val="false"/>
          <w:i w:val="false"/>
          <w:color w:val="000000"/>
          <w:sz w:val="28"/>
        </w:rPr>
        <w:t>
      қазіргі заманғы басқару қызметінің стратегиялық және ұйымдастырушылық аспектілері;</w:t>
      </w:r>
    </w:p>
    <w:bookmarkEnd w:id="339"/>
    <w:bookmarkStart w:name="z364" w:id="340"/>
    <w:p>
      <w:pPr>
        <w:spacing w:after="0"/>
        <w:ind w:left="0"/>
        <w:jc w:val="both"/>
      </w:pPr>
      <w:r>
        <w:rPr>
          <w:rFonts w:ascii="Times New Roman"/>
          <w:b w:val="false"/>
          <w:i w:val="false"/>
          <w:color w:val="000000"/>
          <w:sz w:val="28"/>
        </w:rPr>
        <w:t>
      денсаулық сақтау ұйымдарының жоспарлы-экономикалық және қаржылық қызметінің негіздері;</w:t>
      </w:r>
    </w:p>
    <w:bookmarkEnd w:id="340"/>
    <w:bookmarkStart w:name="z365" w:id="341"/>
    <w:p>
      <w:pPr>
        <w:spacing w:after="0"/>
        <w:ind w:left="0"/>
        <w:jc w:val="both"/>
      </w:pPr>
      <w:r>
        <w:rPr>
          <w:rFonts w:ascii="Times New Roman"/>
          <w:b w:val="false"/>
          <w:i w:val="false"/>
          <w:color w:val="000000"/>
          <w:sz w:val="28"/>
        </w:rPr>
        <w:t>
      медициналық қызметтер нарығының конъюнктурасы;</w:t>
      </w:r>
    </w:p>
    <w:bookmarkEnd w:id="341"/>
    <w:bookmarkStart w:name="z366" w:id="342"/>
    <w:p>
      <w:pPr>
        <w:spacing w:after="0"/>
        <w:ind w:left="0"/>
        <w:jc w:val="both"/>
      </w:pPr>
      <w:r>
        <w:rPr>
          <w:rFonts w:ascii="Times New Roman"/>
          <w:b w:val="false"/>
          <w:i w:val="false"/>
          <w:color w:val="000000"/>
          <w:sz w:val="28"/>
        </w:rPr>
        <w:t>
      денсаулық сақтаудағы адам ресурстарын басқарудағы үздік тәжірибелер;</w:t>
      </w:r>
    </w:p>
    <w:bookmarkEnd w:id="342"/>
    <w:bookmarkStart w:name="z367" w:id="343"/>
    <w:p>
      <w:pPr>
        <w:spacing w:after="0"/>
        <w:ind w:left="0"/>
        <w:jc w:val="both"/>
      </w:pPr>
      <w:r>
        <w:rPr>
          <w:rFonts w:ascii="Times New Roman"/>
          <w:b w:val="false"/>
          <w:i w:val="false"/>
          <w:color w:val="000000"/>
          <w:sz w:val="28"/>
        </w:rPr>
        <w:t>
      халық денсаулығының жай-күйін сипаттайтын Статистика, өлшемдер мен көрсеткіштер;</w:t>
      </w:r>
    </w:p>
    <w:bookmarkEnd w:id="343"/>
    <w:bookmarkStart w:name="z368" w:id="344"/>
    <w:p>
      <w:pPr>
        <w:spacing w:after="0"/>
        <w:ind w:left="0"/>
        <w:jc w:val="both"/>
      </w:pPr>
      <w:r>
        <w:rPr>
          <w:rFonts w:ascii="Times New Roman"/>
          <w:b w:val="false"/>
          <w:i w:val="false"/>
          <w:color w:val="000000"/>
          <w:sz w:val="28"/>
        </w:rPr>
        <w:t>
      отандық медицинаның заманауи ғылыми жетістіктері;</w:t>
      </w:r>
    </w:p>
    <w:bookmarkEnd w:id="344"/>
    <w:bookmarkStart w:name="z369" w:id="345"/>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 қауіпсіздігі жөніндегі қағидалар мен нормалар;</w:t>
      </w:r>
    </w:p>
    <w:bookmarkEnd w:id="345"/>
    <w:bookmarkStart w:name="z370" w:id="346"/>
    <w:p>
      <w:pPr>
        <w:spacing w:after="0"/>
        <w:ind w:left="0"/>
        <w:jc w:val="both"/>
      </w:pPr>
      <w:r>
        <w:rPr>
          <w:rFonts w:ascii="Times New Roman"/>
          <w:b w:val="false"/>
          <w:i w:val="false"/>
          <w:color w:val="000000"/>
          <w:sz w:val="28"/>
        </w:rPr>
        <w:t>
      төтенше жағдайлар кезіндегі қызметті ұйымдастыру;</w:t>
      </w:r>
    </w:p>
    <w:bookmarkEnd w:id="346"/>
    <w:bookmarkStart w:name="z371" w:id="347"/>
    <w:p>
      <w:pPr>
        <w:spacing w:after="0"/>
        <w:ind w:left="0"/>
        <w:jc w:val="both"/>
      </w:pPr>
      <w:r>
        <w:rPr>
          <w:rFonts w:ascii="Times New Roman"/>
          <w:b w:val="false"/>
          <w:i w:val="false"/>
          <w:color w:val="000000"/>
          <w:sz w:val="28"/>
        </w:rPr>
        <w:t>
      халықты санитарлық ағартуды, гигиеналық тәрбиелеуді және салауатты өмір салтын насихаттауды ұйымдастыру.</w:t>
      </w:r>
    </w:p>
    <w:bookmarkEnd w:id="347"/>
    <w:bookmarkStart w:name="z372" w:id="348"/>
    <w:p>
      <w:pPr>
        <w:spacing w:after="0"/>
        <w:ind w:left="0"/>
        <w:jc w:val="both"/>
      </w:pPr>
      <w:r>
        <w:rPr>
          <w:rFonts w:ascii="Times New Roman"/>
          <w:b w:val="false"/>
          <w:i w:val="false"/>
          <w:color w:val="000000"/>
          <w:sz w:val="28"/>
        </w:rPr>
        <w:t>
      8. Біліктілікке қойылатын талаптар:</w:t>
      </w:r>
    </w:p>
    <w:bookmarkEnd w:id="348"/>
    <w:bookmarkStart w:name="z373" w:id="349"/>
    <w:p>
      <w:pPr>
        <w:spacing w:after="0"/>
        <w:ind w:left="0"/>
        <w:jc w:val="both"/>
      </w:pPr>
      <w:r>
        <w:rPr>
          <w:rFonts w:ascii="Times New Roman"/>
          <w:b w:val="false"/>
          <w:i w:val="false"/>
          <w:color w:val="000000"/>
          <w:sz w:val="28"/>
        </w:rPr>
        <w:t>
      Денсаулық сақтау ұйымы (медициналық бөлім бойынша, медициналық көрсетілетін қызметтердің сапасын бақылау бойынша, стратегиялық даму бойынша) басшысының орынбасары (бас директоры және (немесе) директоры):</w:t>
      </w:r>
    </w:p>
    <w:bookmarkEnd w:id="349"/>
    <w:bookmarkStart w:name="z374" w:id="350"/>
    <w:p>
      <w:pPr>
        <w:spacing w:after="0"/>
        <w:ind w:left="0"/>
        <w:jc w:val="both"/>
      </w:pPr>
      <w:r>
        <w:rPr>
          <w:rFonts w:ascii="Times New Roman"/>
          <w:b w:val="false"/>
          <w:i w:val="false"/>
          <w:color w:val="000000"/>
          <w:sz w:val="28"/>
        </w:rPr>
        <w:t>
      "Денсаулық сақтау" дайындық бағыты бойынша жоғары білім және "Қоғамдық денсаулық сақтау", "Денсаулық сақтау менеджменті" мамандығы бойынша қайта дайындық туралы куәлік және (немесе) тиісті мамандық бойынша біліктілік санаттарын беру туралы куәлік; немесе "Денсаулық сақтау" дайындық бағыты бойынша жоғары білім және (немесе) "Бизнес, басқару және құқық"; немесе жоғары оқу орнынан кейінгі білім беру "Денсаулық сақтау" дайындық бағыты бойынша және (немесе) "Бизнес және құқық"; немесе МВА executive немесе full time дәрежесі; денсаулық сақтау саласындағы мамандыққа сәйкес сертификатының болуы; "Қоғамдық денсаулық сақтау" мамандығы бойынша жоғары немесе бірінші санатының болуы; денсаулық сақтау саласындағы басшылық лауазымдардағы жұмыс өтілі республикалық, облыстық (республикалық маңызы бар қаланың, астананың) ұйымдарында кемінде 3 жыл; аудандық және ауылдық ұйымдарда – 2 жыл;</w:t>
      </w:r>
    </w:p>
    <w:bookmarkEnd w:id="350"/>
    <w:p>
      <w:pPr>
        <w:spacing w:after="0"/>
        <w:ind w:left="0"/>
        <w:jc w:val="both"/>
      </w:pPr>
      <w:r>
        <w:rPr>
          <w:rFonts w:ascii="Times New Roman"/>
          <w:b w:val="false"/>
          <w:i w:val="false"/>
          <w:color w:val="000000"/>
          <w:sz w:val="28"/>
        </w:rPr>
        <w:t>
      медициналық қызметті (дәрігерлік практиканы) жүзеге асыру үшін-кәсіби құзыреттерінің болуы: дәрігердің біліктілігіне (бейін бойынша) бірінші (жоғары) не екінші (бірінші) біліктілік санатына қойылатын жалпы талаптарға сәйкестігі, клиникалық практикаға жіберу үшін маман сертификаты.</w:t>
      </w:r>
    </w:p>
    <w:bookmarkStart w:name="z375" w:id="351"/>
    <w:p>
      <w:pPr>
        <w:spacing w:after="0"/>
        <w:ind w:left="0"/>
        <w:jc w:val="both"/>
      </w:pPr>
      <w:r>
        <w:rPr>
          <w:rFonts w:ascii="Times New Roman"/>
          <w:b w:val="false"/>
          <w:i w:val="false"/>
          <w:color w:val="000000"/>
          <w:sz w:val="28"/>
        </w:rPr>
        <w:t>
      Дәрілік заттар мен медициналық бұйымдар айналысы саласындағы денсаулық сақтау ұйымы басшысының орынбасары:</w:t>
      </w:r>
    </w:p>
    <w:bookmarkEnd w:id="351"/>
    <w:bookmarkStart w:name="z376" w:id="352"/>
    <w:p>
      <w:pPr>
        <w:spacing w:after="0"/>
        <w:ind w:left="0"/>
        <w:jc w:val="both"/>
      </w:pPr>
      <w:r>
        <w:rPr>
          <w:rFonts w:ascii="Times New Roman"/>
          <w:b w:val="false"/>
          <w:i w:val="false"/>
          <w:color w:val="000000"/>
          <w:sz w:val="28"/>
        </w:rPr>
        <w:t>
      "Денсаулық сақтау" дайындық бағыты бойынша жоғары білім және "Қоғамдық денсаулық сақтау", "Денсаулық сақтау менеджменті" мамандығы бойынша қайта дайындық туралы куәлік және (немесе) тиісті мамандық бойынша біліктілік санаттарын беру туралы куәлік; немесе "Денсаулық сақтау" дайындық бағыты бойынша жоғары білім және (немесе) "Бизнес, басқару және құқық"; немесе жоғары оқу орнынан кейінгі білім беру "Денсаулық сақтау" дайындық бағыты бойынша және (немесе) "Бизнес және құқық"; немесе МВА executive немесе full time дәрежесі; денсаулық сақтау саласындағы басшылық лауазымдардағы жұмыс өтілі кемінде 3 жыл.</w:t>
      </w:r>
    </w:p>
    <w:bookmarkEnd w:id="352"/>
    <w:bookmarkStart w:name="z377" w:id="353"/>
    <w:p>
      <w:pPr>
        <w:spacing w:after="0"/>
        <w:ind w:left="0"/>
        <w:jc w:val="both"/>
      </w:pPr>
      <w:r>
        <w:rPr>
          <w:rFonts w:ascii="Times New Roman"/>
          <w:b w:val="false"/>
          <w:i w:val="false"/>
          <w:color w:val="000000"/>
          <w:sz w:val="28"/>
        </w:rPr>
        <w:t>
      Денсаулық сақтау саласындағы ақпараттандыруды жүзеге асыратын денсаулық сақтау ұйымы басшысының орынбасары:</w:t>
      </w:r>
    </w:p>
    <w:bookmarkEnd w:id="353"/>
    <w:bookmarkStart w:name="z378" w:id="354"/>
    <w:p>
      <w:pPr>
        <w:spacing w:after="0"/>
        <w:ind w:left="0"/>
        <w:jc w:val="both"/>
      </w:pPr>
      <w:r>
        <w:rPr>
          <w:rFonts w:ascii="Times New Roman"/>
          <w:b w:val="false"/>
          <w:i w:val="false"/>
          <w:color w:val="000000"/>
          <w:sz w:val="28"/>
        </w:rPr>
        <w:t>
      "Денсаулық сақтау" және (немесе) "Ақпараттық-коммуникациялық технологиялар" дайындық бағыты бойынша жоғары білім (және/немесе жоғары оқу орнынан кейінгі білім) және (немесе) МВА executive немесе full time дәрежесі, басшылық лауазымдарда кемінде бейін бойынша 2 жыл жұмыс өтілі.</w:t>
      </w:r>
    </w:p>
    <w:bookmarkEnd w:id="354"/>
    <w:bookmarkStart w:name="z379" w:id="355"/>
    <w:p>
      <w:pPr>
        <w:spacing w:after="0"/>
        <w:ind w:left="0"/>
        <w:jc w:val="both"/>
      </w:pPr>
      <w:r>
        <w:rPr>
          <w:rFonts w:ascii="Times New Roman"/>
          <w:b w:val="false"/>
          <w:i w:val="false"/>
          <w:color w:val="000000"/>
          <w:sz w:val="28"/>
        </w:rPr>
        <w:t>
      Ұйымдастыру-әдістемелік және эпидемияға қарсы жұмыс жөніндегі орынбасары:</w:t>
      </w:r>
    </w:p>
    <w:bookmarkEnd w:id="355"/>
    <w:bookmarkStart w:name="z380" w:id="356"/>
    <w:p>
      <w:pPr>
        <w:spacing w:after="0"/>
        <w:ind w:left="0"/>
        <w:jc w:val="both"/>
      </w:pPr>
      <w:r>
        <w:rPr>
          <w:rFonts w:ascii="Times New Roman"/>
          <w:b w:val="false"/>
          <w:i w:val="false"/>
          <w:color w:val="000000"/>
          <w:sz w:val="28"/>
        </w:rPr>
        <w:t>
      "Денсаулық сақтау" дайындық бағыты бойынша жоғары білім және "Қоғамдық денсаулық сақтау", "Денсаулық сақтау менеджменті" мамандығы бойынша қайта дайындық туралы куәлік және (немесе) тиісті мамандық бойынша біліктілік санаттарын беру туралы куәлік; немесе "Денсаулық сақтау" дайындық бағыты бойынша жоғары білім және (немесе) "Бизнес, басқару және құқық"; немесе жоғары оқу орнынан кейінгі білім беру "Денсаулық сақтау" дайындық бағыты бойынша және (немесе) "Бизнес және құқық"; немесе МВА executive немесе full time дәрежесі; денсаулық сақтау саласындағы мамандыққа сәйкес сертификатының болуы;"Қоғамдық денсаулық сақтау" мамандығы бойынша жоғары немесе бірінші санатының болуы;денсаулық сақтау саласындағы басшылық лауазымдардағы жұмыс өтілі кемінде 2 жыл.</w:t>
      </w:r>
    </w:p>
    <w:bookmarkEnd w:id="3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Денсаулық сақтау министрінің 16.03.2021 </w:t>
      </w:r>
      <w:r>
        <w:rPr>
          <w:rFonts w:ascii="Times New Roman"/>
          <w:b w:val="false"/>
          <w:i w:val="false"/>
          <w:color w:val="000000"/>
          <w:sz w:val="28"/>
        </w:rPr>
        <w:t>№ ҚР ДСМ - 23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381" w:id="357"/>
    <w:p>
      <w:pPr>
        <w:spacing w:after="0"/>
        <w:ind w:left="0"/>
        <w:jc w:val="left"/>
      </w:pPr>
      <w:r>
        <w:rPr>
          <w:rFonts w:ascii="Times New Roman"/>
          <w:b/>
          <w:i w:val="false"/>
          <w:color w:val="000000"/>
        </w:rPr>
        <w:t xml:space="preserve"> 3-параграф. Денсаулық сақтау ұйымы басшысының (бас директор немесе директор) экономикалық және әкімшілік – шаруашылықты қамтамасыз ету жөніндегі орынбасары</w:t>
      </w:r>
    </w:p>
    <w:bookmarkEnd w:id="357"/>
    <w:bookmarkStart w:name="z382" w:id="358"/>
    <w:p>
      <w:pPr>
        <w:spacing w:after="0"/>
        <w:ind w:left="0"/>
        <w:jc w:val="both"/>
      </w:pPr>
      <w:r>
        <w:rPr>
          <w:rFonts w:ascii="Times New Roman"/>
          <w:b w:val="false"/>
          <w:i w:val="false"/>
          <w:color w:val="000000"/>
          <w:sz w:val="28"/>
        </w:rPr>
        <w:t>
      9. Лауазымдық міндеттері:</w:t>
      </w:r>
    </w:p>
    <w:bookmarkEnd w:id="358"/>
    <w:bookmarkStart w:name="z383" w:id="359"/>
    <w:p>
      <w:pPr>
        <w:spacing w:after="0"/>
        <w:ind w:left="0"/>
        <w:jc w:val="both"/>
      </w:pPr>
      <w:r>
        <w:rPr>
          <w:rFonts w:ascii="Times New Roman"/>
          <w:b w:val="false"/>
          <w:i w:val="false"/>
          <w:color w:val="000000"/>
          <w:sz w:val="28"/>
        </w:rPr>
        <w:t>
      Ұйымның экономикалық және әкімшілік-шаруашылық қызметін ұйымдастыруды және жетілдіруді, перспективалық қызмет жоспарларын жасау бойынша ұйымның барлық бөлімшелерінің қызметіне әдістемелік басшылық жасауды және үйлестіруді жүзеге асырады.</w:t>
      </w:r>
    </w:p>
    <w:bookmarkEnd w:id="359"/>
    <w:bookmarkStart w:name="z384" w:id="360"/>
    <w:p>
      <w:pPr>
        <w:spacing w:after="0"/>
        <w:ind w:left="0"/>
        <w:jc w:val="both"/>
      </w:pPr>
      <w:r>
        <w:rPr>
          <w:rFonts w:ascii="Times New Roman"/>
          <w:b w:val="false"/>
          <w:i w:val="false"/>
          <w:color w:val="000000"/>
          <w:sz w:val="28"/>
        </w:rPr>
        <w:t>
      Қаржылық тәртіптің сақталуын, жоспарлы тапсырмалардың орындалуын бақылауды қамтамасыз етеді, кешенді экономикалық талдау мен ұйымның қаржы-шаруашылық қызметінің нәтижелерін бағалауды жүргізуді ұйымдастырады.</w:t>
      </w:r>
    </w:p>
    <w:bookmarkEnd w:id="360"/>
    <w:bookmarkStart w:name="z385" w:id="361"/>
    <w:p>
      <w:pPr>
        <w:spacing w:after="0"/>
        <w:ind w:left="0"/>
        <w:jc w:val="both"/>
      </w:pPr>
      <w:r>
        <w:rPr>
          <w:rFonts w:ascii="Times New Roman"/>
          <w:b w:val="false"/>
          <w:i w:val="false"/>
          <w:color w:val="000000"/>
          <w:sz w:val="28"/>
        </w:rPr>
        <w:t>
      Өзіне сеніп тапсырылған материалдық-техникалық, сондай-ақ олардың сақталуы мен мақсатты пайдаланылуына, сыбайлас жемқорлыққа қарсы заңнаманың сақталуына және өз тарапынан және оған бағынысты адамдардың сыбайлас жемқорлық көріністеріне жол бермеу жөнінде шаралар қабылдауға дербес жауапты болады.</w:t>
      </w:r>
    </w:p>
    <w:bookmarkEnd w:id="361"/>
    <w:bookmarkStart w:name="z386" w:id="362"/>
    <w:p>
      <w:pPr>
        <w:spacing w:after="0"/>
        <w:ind w:left="0"/>
        <w:jc w:val="both"/>
      </w:pPr>
      <w:r>
        <w:rPr>
          <w:rFonts w:ascii="Times New Roman"/>
          <w:b w:val="false"/>
          <w:i w:val="false"/>
          <w:color w:val="000000"/>
          <w:sz w:val="28"/>
        </w:rPr>
        <w:t>
      Ұйымның құрылымдық бөлімшелерінің жұмысын экономикалық жоспарлау бойынша әдістемелік материалдарды әзірлеуді, ұйымның әкімшілік-шаруашылық қызметінің нәтижелерін бағалауға кешенді талдау жүргізуді ұйымдастырады.</w:t>
      </w:r>
    </w:p>
    <w:bookmarkEnd w:id="362"/>
    <w:bookmarkStart w:name="z387" w:id="363"/>
    <w:p>
      <w:pPr>
        <w:spacing w:after="0"/>
        <w:ind w:left="0"/>
        <w:jc w:val="both"/>
      </w:pPr>
      <w:r>
        <w:rPr>
          <w:rFonts w:ascii="Times New Roman"/>
          <w:b w:val="false"/>
          <w:i w:val="false"/>
          <w:color w:val="000000"/>
          <w:sz w:val="28"/>
        </w:rPr>
        <w:t>
      Медициналық этика, ұйымның материалдық және еңбек ресурстарын үнемдеу режимі талаптарының сақталуын қамтамасыз етеді, еңбек тиімділігін, ұйымның шаруашылық дербестігін арттыруға, еңбек тәртібін, ішкі еңбек тәртібі, өрт қауіпсіздігі, еңбек қауіпсіздігі және еңбекті қорғау талаптарын, санитариялық-эпидемиологиялық режимді сақтауға бағытталған ұсыныстар енгізеді.</w:t>
      </w:r>
    </w:p>
    <w:bookmarkEnd w:id="363"/>
    <w:bookmarkStart w:name="z388" w:id="364"/>
    <w:p>
      <w:pPr>
        <w:spacing w:after="0"/>
        <w:ind w:left="0"/>
        <w:jc w:val="both"/>
      </w:pPr>
      <w:r>
        <w:rPr>
          <w:rFonts w:ascii="Times New Roman"/>
          <w:b w:val="false"/>
          <w:i w:val="false"/>
          <w:color w:val="000000"/>
          <w:sz w:val="28"/>
        </w:rPr>
        <w:t>
      Ұйымда қолданылатын жоспарлы, есептік және есептік құжаттаманың жүргізілуін және уақтылы ұсынылуын қамтамасыз етеді, ұйымның еңбек тиімділігін, Қаржы-шаруашылық дербестігін арттыруға бағытталған ұсыныстарды дайындайды.</w:t>
      </w:r>
    </w:p>
    <w:bookmarkEnd w:id="364"/>
    <w:bookmarkStart w:name="z389" w:id="365"/>
    <w:p>
      <w:pPr>
        <w:spacing w:after="0"/>
        <w:ind w:left="0"/>
        <w:jc w:val="both"/>
      </w:pPr>
      <w:r>
        <w:rPr>
          <w:rFonts w:ascii="Times New Roman"/>
          <w:b w:val="false"/>
          <w:i w:val="false"/>
          <w:color w:val="000000"/>
          <w:sz w:val="28"/>
        </w:rPr>
        <w:t>
      Құзыреті шегінде мемлекеттік органдарда, ұйымдарда және сотта ұйымды білдіреді.</w:t>
      </w:r>
    </w:p>
    <w:bookmarkEnd w:id="365"/>
    <w:bookmarkStart w:name="z390" w:id="366"/>
    <w:p>
      <w:pPr>
        <w:spacing w:after="0"/>
        <w:ind w:left="0"/>
        <w:jc w:val="both"/>
      </w:pPr>
      <w:r>
        <w:rPr>
          <w:rFonts w:ascii="Times New Roman"/>
          <w:b w:val="false"/>
          <w:i w:val="false"/>
          <w:color w:val="000000"/>
          <w:sz w:val="28"/>
        </w:rPr>
        <w:t>
      Шаруашылықішілік резервтерді пайдалану, жұмыс орындарын аттестаттау мен рационализациялау жөніндегі іс-шараларды әзірлейді.</w:t>
      </w:r>
    </w:p>
    <w:bookmarkEnd w:id="366"/>
    <w:bookmarkStart w:name="z391" w:id="367"/>
    <w:p>
      <w:pPr>
        <w:spacing w:after="0"/>
        <w:ind w:left="0"/>
        <w:jc w:val="both"/>
      </w:pPr>
      <w:r>
        <w:rPr>
          <w:rFonts w:ascii="Times New Roman"/>
          <w:b w:val="false"/>
          <w:i w:val="false"/>
          <w:color w:val="000000"/>
          <w:sz w:val="28"/>
        </w:rPr>
        <w:t>
      10. Білуі керек:</w:t>
      </w:r>
    </w:p>
    <w:bookmarkEnd w:id="367"/>
    <w:bookmarkStart w:name="z392" w:id="368"/>
    <w:p>
      <w:pPr>
        <w:spacing w:after="0"/>
        <w:ind w:left="0"/>
        <w:jc w:val="both"/>
      </w:pPr>
      <w:r>
        <w:rPr>
          <w:rFonts w:ascii="Times New Roman"/>
          <w:b w:val="false"/>
          <w:i w:val="false"/>
          <w:color w:val="000000"/>
          <w:sz w:val="28"/>
        </w:rPr>
        <w:t xml:space="preserve">
      Қазақстан Республикасының 1995 жылғы 30 тамыздағы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1994 жылғы 27 желтоқсандағы Азаматтық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2015 жылғы 23 қарашадағы Еңбек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2017 жылғы 25 желтоқсандағы "Салық және бюджетке төленетін басқа да міндетті төлемдер туралы"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Президентінің 2012 жылғы 14 желтоқсандағы "Қазақстан-2050" Стратегиясы қалыптасқан мемлекеттің жаңа саяси бағыты" атты Қазақстан халқына </w:t>
      </w:r>
      <w:r>
        <w:rPr>
          <w:rFonts w:ascii="Times New Roman"/>
          <w:b w:val="false"/>
          <w:i w:val="false"/>
          <w:color w:val="000000"/>
          <w:sz w:val="28"/>
        </w:rPr>
        <w:t>Жолдауы</w:t>
      </w:r>
      <w:r>
        <w:rPr>
          <w:rFonts w:ascii="Times New Roman"/>
          <w:b w:val="false"/>
          <w:i w:val="false"/>
          <w:color w:val="000000"/>
          <w:sz w:val="28"/>
        </w:rPr>
        <w:t xml:space="preserve">, Қазақстан Республикасының "Халық денсаулығы және денсаулық сақтау жүйесі туралы" 2020 жылғы 7 шілдедегі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2014 жылғы 5 шілдедегі "Әкімшілік құқық бұзушылық туралы" </w:t>
      </w:r>
      <w:r>
        <w:rPr>
          <w:rFonts w:ascii="Times New Roman"/>
          <w:b w:val="false"/>
          <w:i w:val="false"/>
          <w:color w:val="000000"/>
          <w:sz w:val="28"/>
        </w:rPr>
        <w:t>Кодексі</w:t>
      </w:r>
      <w:r>
        <w:rPr>
          <w:rFonts w:ascii="Times New Roman"/>
          <w:b w:val="false"/>
          <w:i w:val="false"/>
          <w:color w:val="000000"/>
          <w:sz w:val="28"/>
        </w:rPr>
        <w:t xml:space="preserve">, 2007 жылғы 28 ақпандағы </w:t>
      </w:r>
      <w:r>
        <w:rPr>
          <w:rFonts w:ascii="Times New Roman"/>
          <w:b w:val="false"/>
          <w:i w:val="false"/>
          <w:color w:val="000000"/>
          <w:sz w:val="28"/>
        </w:rPr>
        <w:t>"Бухгалтерлік есеп және қаржылық есептілік туралы"</w:t>
      </w:r>
      <w:r>
        <w:rPr>
          <w:rFonts w:ascii="Times New Roman"/>
          <w:b w:val="false"/>
          <w:i w:val="false"/>
          <w:color w:val="000000"/>
          <w:sz w:val="28"/>
        </w:rPr>
        <w:t xml:space="preserve">, 2015 жылғы 4 желтоқсандағы "Мемлекеттік сатып алу туралы", 2015 жылғы 18 қарашадағы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1997 жылғы 11 шілдедегі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xml:space="preserve">, Қазақстан Республикасы Үкіметінің 2019 жылғы 26 желтоқсандағы № 982 "Қазақстан Республикасының Денсаулық сақтау саласын дамытудың 2020 – 2025 жылдарға арналған мемлекеттік бағдарламасын бекіту туралы" </w:t>
      </w:r>
      <w:r>
        <w:rPr>
          <w:rFonts w:ascii="Times New Roman"/>
          <w:b w:val="false"/>
          <w:i w:val="false"/>
          <w:color w:val="000000"/>
          <w:sz w:val="28"/>
        </w:rPr>
        <w:t>қаулысы</w:t>
      </w:r>
      <w:r>
        <w:rPr>
          <w:rFonts w:ascii="Times New Roman"/>
          <w:b w:val="false"/>
          <w:i w:val="false"/>
          <w:color w:val="000000"/>
          <w:sz w:val="28"/>
        </w:rPr>
        <w:t>;</w:t>
      </w:r>
    </w:p>
    <w:bookmarkEnd w:id="368"/>
    <w:bookmarkStart w:name="z393" w:id="369"/>
    <w:p>
      <w:pPr>
        <w:spacing w:after="0"/>
        <w:ind w:left="0"/>
        <w:jc w:val="both"/>
      </w:pPr>
      <w:r>
        <w:rPr>
          <w:rFonts w:ascii="Times New Roman"/>
          <w:b w:val="false"/>
          <w:i w:val="false"/>
          <w:color w:val="000000"/>
          <w:sz w:val="28"/>
        </w:rPr>
        <w:t>
      қазіргі заманғы басқару қызметінің стратегиялық және ұйымдастырушылық аспектілері;</w:t>
      </w:r>
    </w:p>
    <w:bookmarkEnd w:id="369"/>
    <w:bookmarkStart w:name="z394" w:id="370"/>
    <w:p>
      <w:pPr>
        <w:spacing w:after="0"/>
        <w:ind w:left="0"/>
        <w:jc w:val="both"/>
      </w:pPr>
      <w:r>
        <w:rPr>
          <w:rFonts w:ascii="Times New Roman"/>
          <w:b w:val="false"/>
          <w:i w:val="false"/>
          <w:color w:val="000000"/>
          <w:sz w:val="28"/>
        </w:rPr>
        <w:t>
      денсаулық сақтау ұйымдарының жоспарлы-экономикалық және қаржылық қызметінің негіздері;</w:t>
      </w:r>
    </w:p>
    <w:bookmarkEnd w:id="370"/>
    <w:bookmarkStart w:name="z395" w:id="371"/>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 қауіпсіздігі жөніндегі қағидалар мен нормалар;</w:t>
      </w:r>
    </w:p>
    <w:bookmarkEnd w:id="371"/>
    <w:bookmarkStart w:name="z396" w:id="372"/>
    <w:p>
      <w:pPr>
        <w:spacing w:after="0"/>
        <w:ind w:left="0"/>
        <w:jc w:val="both"/>
      </w:pPr>
      <w:r>
        <w:rPr>
          <w:rFonts w:ascii="Times New Roman"/>
          <w:b w:val="false"/>
          <w:i w:val="false"/>
          <w:color w:val="000000"/>
          <w:sz w:val="28"/>
        </w:rPr>
        <w:t>
      төтенше жағдайлар кезіндегі қызметті ұйымдастыру.</w:t>
      </w:r>
    </w:p>
    <w:bookmarkEnd w:id="372"/>
    <w:bookmarkStart w:name="z397" w:id="373"/>
    <w:p>
      <w:pPr>
        <w:spacing w:after="0"/>
        <w:ind w:left="0"/>
        <w:jc w:val="both"/>
      </w:pPr>
      <w:r>
        <w:rPr>
          <w:rFonts w:ascii="Times New Roman"/>
          <w:b w:val="false"/>
          <w:i w:val="false"/>
          <w:color w:val="000000"/>
          <w:sz w:val="28"/>
        </w:rPr>
        <w:t>
      11. Біліктілікке қойылатын талаптар:</w:t>
      </w:r>
    </w:p>
    <w:bookmarkEnd w:id="373"/>
    <w:p>
      <w:pPr>
        <w:spacing w:after="0"/>
        <w:ind w:left="0"/>
        <w:jc w:val="both"/>
      </w:pPr>
      <w:r>
        <w:rPr>
          <w:rFonts w:ascii="Times New Roman"/>
          <w:b w:val="false"/>
          <w:i w:val="false"/>
          <w:color w:val="000000"/>
          <w:sz w:val="28"/>
        </w:rPr>
        <w:t>
      "Бизнес, басқару және құқық" дайындық бағыты бойынша жоғары (және/ немесе жоғары оқу орнынан кейінгі) білім (экономика, қаржы, құқықтық) немесе инженерлік-техникалық білімі және басшылық лауазымдарда бейін бойынша немесе денсаулық сақтау саласында басшылық лауазымдарда кемінде 5 жыл еңбек өтілі немесе қосымша "Қоғамдық денсаулық сақтау", "Денсаулық сақтау менеджменті" мамандықтары бойынша магистр дәрежесінің болған жағдайда басшылық лауазымдарда бейін бойынша немесе денсаулық сақтау саласында басшылық лауазымдарда кемінде 3 жыл еңбек өтілі.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Денсаулық сақтау министрінің 16.03.2021 </w:t>
      </w:r>
      <w:r>
        <w:rPr>
          <w:rFonts w:ascii="Times New Roman"/>
          <w:b w:val="false"/>
          <w:i w:val="false"/>
          <w:color w:val="000000"/>
          <w:sz w:val="28"/>
        </w:rPr>
        <w:t>№ ҚР ДСМ - 23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399" w:id="374"/>
    <w:p>
      <w:pPr>
        <w:spacing w:after="0"/>
        <w:ind w:left="0"/>
        <w:jc w:val="left"/>
      </w:pPr>
      <w:r>
        <w:rPr>
          <w:rFonts w:ascii="Times New Roman"/>
          <w:b/>
          <w:i w:val="false"/>
          <w:color w:val="000000"/>
        </w:rPr>
        <w:t xml:space="preserve"> 4-параграф. Денсаулық сақтау ұйымының құрылымдық бөлімшесінің басшысы (бас дәрігер, клиникалық (параклиникалық) бөлімшенің меңгерушісі, бөлім басшысы, аға медициналық мейіргер немесе мейіргер ісі жөніндегі менеджер, санитариялық-эпидемиологиялық қызмет ұйымы зертханасының меңгерушісі, санитариялық-эпидемиологиялық қызмет ұйымы виварийінің меңгерушісі)</w:t>
      </w:r>
    </w:p>
    <w:bookmarkEnd w:id="374"/>
    <w:bookmarkStart w:name="z400" w:id="375"/>
    <w:p>
      <w:pPr>
        <w:spacing w:after="0"/>
        <w:ind w:left="0"/>
        <w:jc w:val="both"/>
      </w:pPr>
      <w:r>
        <w:rPr>
          <w:rFonts w:ascii="Times New Roman"/>
          <w:b w:val="false"/>
          <w:i w:val="false"/>
          <w:color w:val="000000"/>
          <w:sz w:val="28"/>
        </w:rPr>
        <w:t>
      12. Лауазымдық міндеттері:</w:t>
      </w:r>
    </w:p>
    <w:bookmarkEnd w:id="375"/>
    <w:bookmarkStart w:name="z401" w:id="376"/>
    <w:p>
      <w:pPr>
        <w:spacing w:after="0"/>
        <w:ind w:left="0"/>
        <w:jc w:val="both"/>
      </w:pPr>
      <w:r>
        <w:rPr>
          <w:rFonts w:ascii="Times New Roman"/>
          <w:b w:val="false"/>
          <w:i w:val="false"/>
          <w:color w:val="000000"/>
          <w:sz w:val="28"/>
        </w:rPr>
        <w:t>
      Ұйымның құрылымдық бөлімшесіне басшылықты жүзеге асырады, халыққа уақтылы және сапалы медициналық және дәрілік көмек көрсету бойынша құрылымдық бөлімшелердің жұмысын және тиімді өзара іс-қимылын ұйымдастырады.</w:t>
      </w:r>
    </w:p>
    <w:bookmarkEnd w:id="376"/>
    <w:bookmarkStart w:name="z402" w:id="377"/>
    <w:p>
      <w:pPr>
        <w:spacing w:after="0"/>
        <w:ind w:left="0"/>
        <w:jc w:val="both"/>
      </w:pPr>
      <w:r>
        <w:rPr>
          <w:rFonts w:ascii="Times New Roman"/>
          <w:b w:val="false"/>
          <w:i w:val="false"/>
          <w:color w:val="000000"/>
          <w:sz w:val="28"/>
        </w:rPr>
        <w:t>
      Медициналық этика талаптарының сақталуын қамтамасыз етеді.</w:t>
      </w:r>
    </w:p>
    <w:bookmarkEnd w:id="377"/>
    <w:bookmarkStart w:name="z403" w:id="378"/>
    <w:p>
      <w:pPr>
        <w:spacing w:after="0"/>
        <w:ind w:left="0"/>
        <w:jc w:val="both"/>
      </w:pPr>
      <w:r>
        <w:rPr>
          <w:rFonts w:ascii="Times New Roman"/>
          <w:b w:val="false"/>
          <w:i w:val="false"/>
          <w:color w:val="000000"/>
          <w:sz w:val="28"/>
        </w:rPr>
        <w:t>
      Өзіне сеніп тапсырылған материалдық-техникалық, дәрілік ресурстарға, сондай-ақ олардың сақталуы мен мақсатты пайдаланылуына сыбайлас жемқорлыққа қарсы заңнаманың сақталуына және өз тарапынан және оған бағынысты адамдардың сыбайлас жемқорлық көріністеріне жол бермеу жөнінде шаралар қабылдауға дербес жауапты болады.</w:t>
      </w:r>
    </w:p>
    <w:bookmarkEnd w:id="378"/>
    <w:bookmarkStart w:name="z404" w:id="379"/>
    <w:p>
      <w:pPr>
        <w:spacing w:after="0"/>
        <w:ind w:left="0"/>
        <w:jc w:val="both"/>
      </w:pPr>
      <w:r>
        <w:rPr>
          <w:rFonts w:ascii="Times New Roman"/>
          <w:b w:val="false"/>
          <w:i w:val="false"/>
          <w:color w:val="000000"/>
          <w:sz w:val="28"/>
        </w:rPr>
        <w:t>
      Денсаулық сақтау ұйымының құрылымдық бөлімшесі қызметінің саясатын, стратегиясын және оны іске асыру тетігін айқындайды.</w:t>
      </w:r>
    </w:p>
    <w:bookmarkEnd w:id="379"/>
    <w:bookmarkStart w:name="z405" w:id="380"/>
    <w:p>
      <w:pPr>
        <w:spacing w:after="0"/>
        <w:ind w:left="0"/>
        <w:jc w:val="both"/>
      </w:pPr>
      <w:r>
        <w:rPr>
          <w:rFonts w:ascii="Times New Roman"/>
          <w:b w:val="false"/>
          <w:i w:val="false"/>
          <w:color w:val="000000"/>
          <w:sz w:val="28"/>
        </w:rPr>
        <w:t>
      Ұйымды білікті кадрлармен қамтамасыз ету, олардың кәсіби білімі мен тәжірибесін ұтымды пайдалану, олардың өмірі мен еңбегі үшін қауіпсіз және салауатты жағдайлар жасау, ұжымда қолайлы психологиялық ахуал қалыптастыру жөнінде шаралар қабылдайды.</w:t>
      </w:r>
    </w:p>
    <w:bookmarkEnd w:id="380"/>
    <w:bookmarkStart w:name="z406" w:id="381"/>
    <w:p>
      <w:pPr>
        <w:spacing w:after="0"/>
        <w:ind w:left="0"/>
        <w:jc w:val="both"/>
      </w:pPr>
      <w:r>
        <w:rPr>
          <w:rFonts w:ascii="Times New Roman"/>
          <w:b w:val="false"/>
          <w:i w:val="false"/>
          <w:color w:val="000000"/>
          <w:sz w:val="28"/>
        </w:rPr>
        <w:t>
      Ішкі еңбек тәртібі талаптарының орындалуын, медициналық этиканың, өртке қарсы қауіпсіздік пен қауіпсіздік техникасының, санитариялық-эпидемиологиялық режимнің сақталуын қамтамасыз етеді.</w:t>
      </w:r>
    </w:p>
    <w:bookmarkEnd w:id="381"/>
    <w:bookmarkStart w:name="z407" w:id="382"/>
    <w:p>
      <w:pPr>
        <w:spacing w:after="0"/>
        <w:ind w:left="0"/>
        <w:jc w:val="both"/>
      </w:pPr>
      <w:r>
        <w:rPr>
          <w:rFonts w:ascii="Times New Roman"/>
          <w:b w:val="false"/>
          <w:i w:val="false"/>
          <w:color w:val="000000"/>
          <w:sz w:val="28"/>
        </w:rPr>
        <w:t>
      Есеп беруді ұсынуды қамтамасыз етеді.</w:t>
      </w:r>
    </w:p>
    <w:bookmarkEnd w:id="382"/>
    <w:bookmarkStart w:name="z408" w:id="383"/>
    <w:p>
      <w:pPr>
        <w:spacing w:after="0"/>
        <w:ind w:left="0"/>
        <w:jc w:val="both"/>
      </w:pPr>
      <w:r>
        <w:rPr>
          <w:rFonts w:ascii="Times New Roman"/>
          <w:b w:val="false"/>
          <w:i w:val="false"/>
          <w:color w:val="000000"/>
          <w:sz w:val="28"/>
        </w:rPr>
        <w:t>
      13. Білуі керек:</w:t>
      </w:r>
    </w:p>
    <w:bookmarkEnd w:id="383"/>
    <w:bookmarkStart w:name="z409" w:id="384"/>
    <w:p>
      <w:pPr>
        <w:spacing w:after="0"/>
        <w:ind w:left="0"/>
        <w:jc w:val="both"/>
      </w:pPr>
      <w:r>
        <w:rPr>
          <w:rFonts w:ascii="Times New Roman"/>
          <w:b w:val="false"/>
          <w:i w:val="false"/>
          <w:color w:val="000000"/>
          <w:sz w:val="28"/>
        </w:rPr>
        <w:t xml:space="preserve">
      Қазақстан Республикасының 1995 жылғы 30 тамыздағы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2015 жылғы 23 қарашадағы Еңбек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2020 жылғы 7 шілдедегі "Халық денсаулығы және денсаулық сақтау жүйесі туралы" </w:t>
      </w:r>
      <w:r>
        <w:rPr>
          <w:rFonts w:ascii="Times New Roman"/>
          <w:b w:val="false"/>
          <w:i w:val="false"/>
          <w:color w:val="000000"/>
          <w:sz w:val="28"/>
        </w:rPr>
        <w:t>Кодексі</w:t>
      </w:r>
      <w:r>
        <w:rPr>
          <w:rFonts w:ascii="Times New Roman"/>
          <w:b w:val="false"/>
          <w:i w:val="false"/>
          <w:color w:val="000000"/>
          <w:sz w:val="28"/>
        </w:rPr>
        <w:t xml:space="preserve">, 2015 жылғы 18 қарашадағы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1997 жылғы 11 шілдедегі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xml:space="preserve">; Қазақстан Республикасы Үкіметінің № 982 2019 жылғы 26 желтоқсандағы "Қазақстан Республикасының Денсаулық сақтау саласын дамытудың 2020 – 2025 жылдарға арналған мемлекеттік бағдарламасын бекіту туралы" </w:t>
      </w:r>
      <w:r>
        <w:rPr>
          <w:rFonts w:ascii="Times New Roman"/>
          <w:b w:val="false"/>
          <w:i w:val="false"/>
          <w:color w:val="000000"/>
          <w:sz w:val="28"/>
        </w:rPr>
        <w:t>қаулысы</w:t>
      </w:r>
      <w:r>
        <w:rPr>
          <w:rFonts w:ascii="Times New Roman"/>
          <w:b w:val="false"/>
          <w:i w:val="false"/>
          <w:color w:val="000000"/>
          <w:sz w:val="28"/>
        </w:rPr>
        <w:t>;</w:t>
      </w:r>
    </w:p>
    <w:bookmarkEnd w:id="384"/>
    <w:bookmarkStart w:name="z410" w:id="385"/>
    <w:p>
      <w:pPr>
        <w:spacing w:after="0"/>
        <w:ind w:left="0"/>
        <w:jc w:val="both"/>
      </w:pPr>
      <w:r>
        <w:rPr>
          <w:rFonts w:ascii="Times New Roman"/>
          <w:b w:val="false"/>
          <w:i w:val="false"/>
          <w:color w:val="000000"/>
          <w:sz w:val="28"/>
        </w:rPr>
        <w:t>
      қазіргі заманғы басқару қызметінің стратегиялық және ұйымдастырушылық аспектілері;</w:t>
      </w:r>
    </w:p>
    <w:bookmarkEnd w:id="385"/>
    <w:bookmarkStart w:name="z411" w:id="386"/>
    <w:p>
      <w:pPr>
        <w:spacing w:after="0"/>
        <w:ind w:left="0"/>
        <w:jc w:val="both"/>
      </w:pPr>
      <w:r>
        <w:rPr>
          <w:rFonts w:ascii="Times New Roman"/>
          <w:b w:val="false"/>
          <w:i w:val="false"/>
          <w:color w:val="000000"/>
          <w:sz w:val="28"/>
        </w:rPr>
        <w:t>
      медицинадағы үздік халықаралық тәжірибе;</w:t>
      </w:r>
    </w:p>
    <w:bookmarkEnd w:id="386"/>
    <w:bookmarkStart w:name="z412" w:id="387"/>
    <w:p>
      <w:pPr>
        <w:spacing w:after="0"/>
        <w:ind w:left="0"/>
        <w:jc w:val="both"/>
      </w:pPr>
      <w:r>
        <w:rPr>
          <w:rFonts w:ascii="Times New Roman"/>
          <w:b w:val="false"/>
          <w:i w:val="false"/>
          <w:color w:val="000000"/>
          <w:sz w:val="28"/>
        </w:rPr>
        <w:t>
      медициналық ұйымның бизнес – процестері.</w:t>
      </w:r>
    </w:p>
    <w:bookmarkEnd w:id="387"/>
    <w:bookmarkStart w:name="z413" w:id="388"/>
    <w:p>
      <w:pPr>
        <w:spacing w:after="0"/>
        <w:ind w:left="0"/>
        <w:jc w:val="both"/>
      </w:pPr>
      <w:r>
        <w:rPr>
          <w:rFonts w:ascii="Times New Roman"/>
          <w:b w:val="false"/>
          <w:i w:val="false"/>
          <w:color w:val="000000"/>
          <w:sz w:val="28"/>
        </w:rPr>
        <w:t xml:space="preserve">
      14. Біліктілікке қойылатын талаптар: </w:t>
      </w:r>
    </w:p>
    <w:bookmarkEnd w:id="388"/>
    <w:bookmarkStart w:name="z414" w:id="389"/>
    <w:p>
      <w:pPr>
        <w:spacing w:after="0"/>
        <w:ind w:left="0"/>
        <w:jc w:val="both"/>
      </w:pPr>
      <w:r>
        <w:rPr>
          <w:rFonts w:ascii="Times New Roman"/>
          <w:b w:val="false"/>
          <w:i w:val="false"/>
          <w:color w:val="000000"/>
          <w:sz w:val="28"/>
        </w:rPr>
        <w:t>
      Денсаулық сақтау ұйымының құрылымдық бөлімшесінің басшысы:</w:t>
      </w:r>
    </w:p>
    <w:bookmarkEnd w:id="389"/>
    <w:bookmarkStart w:name="z415" w:id="390"/>
    <w:p>
      <w:pPr>
        <w:spacing w:after="0"/>
        <w:ind w:left="0"/>
        <w:jc w:val="both"/>
      </w:pPr>
      <w:r>
        <w:rPr>
          <w:rFonts w:ascii="Times New Roman"/>
          <w:b w:val="false"/>
          <w:i w:val="false"/>
          <w:color w:val="000000"/>
          <w:sz w:val="28"/>
        </w:rPr>
        <w:t>
      "Денсаулық сақтау" дайындық бағыты бойынша жоғары білім және "Қоғамдық денсаулық сақтау", "Денсаулық сақтау менеджменті" мамандығы бойынша қайта дайындық туралы куәлік және (немесе) тиісті мамандық бойынша біліктілік санаттарын беру туралы куәлік, денсаулық сақтау саласындағы басшылық лауазымдардағы жұмыс өтілі кемінде 3 жыл;</w:t>
      </w:r>
    </w:p>
    <w:bookmarkEnd w:id="390"/>
    <w:bookmarkStart w:name="z416" w:id="391"/>
    <w:p>
      <w:pPr>
        <w:spacing w:after="0"/>
        <w:ind w:left="0"/>
        <w:jc w:val="both"/>
      </w:pPr>
      <w:r>
        <w:rPr>
          <w:rFonts w:ascii="Times New Roman"/>
          <w:b w:val="false"/>
          <w:i w:val="false"/>
          <w:color w:val="000000"/>
          <w:sz w:val="28"/>
        </w:rPr>
        <w:t xml:space="preserve">
      Аға дәрігерге, клиникалық (параклиникалық) бөлімшенің (бөлімшенің) меңгерушісіне, бөлім бастығына болуы: </w:t>
      </w:r>
    </w:p>
    <w:bookmarkEnd w:id="391"/>
    <w:bookmarkStart w:name="z417" w:id="392"/>
    <w:p>
      <w:pPr>
        <w:spacing w:after="0"/>
        <w:ind w:left="0"/>
        <w:jc w:val="both"/>
      </w:pPr>
      <w:r>
        <w:rPr>
          <w:rFonts w:ascii="Times New Roman"/>
          <w:b w:val="false"/>
          <w:i w:val="false"/>
          <w:color w:val="000000"/>
          <w:sz w:val="28"/>
        </w:rPr>
        <w:t>
      Клиникалық мамандықтар бойынша бірінші (жоғары) біліктілік санаты дәрігерінің (бейіні бойынша) біліктілігіне қойылатын жалпы талаптарға сәйкестігі, клиникалық практикаға жіберу үшін маман сертификаты.</w:t>
      </w:r>
    </w:p>
    <w:bookmarkEnd w:id="392"/>
    <w:bookmarkStart w:name="z418" w:id="393"/>
    <w:p>
      <w:pPr>
        <w:spacing w:after="0"/>
        <w:ind w:left="0"/>
        <w:jc w:val="both"/>
      </w:pPr>
      <w:r>
        <w:rPr>
          <w:rFonts w:ascii="Times New Roman"/>
          <w:b w:val="false"/>
          <w:i w:val="false"/>
          <w:color w:val="000000"/>
          <w:sz w:val="28"/>
        </w:rPr>
        <w:t>
      Санитариялық-эпидемиологиялық қызмет ұйымы зертханасының меңгерушісіне:</w:t>
      </w:r>
    </w:p>
    <w:bookmarkEnd w:id="393"/>
    <w:bookmarkStart w:name="z419" w:id="394"/>
    <w:p>
      <w:pPr>
        <w:spacing w:after="0"/>
        <w:ind w:left="0"/>
        <w:jc w:val="both"/>
      </w:pPr>
      <w:r>
        <w:rPr>
          <w:rFonts w:ascii="Times New Roman"/>
          <w:b w:val="false"/>
          <w:i w:val="false"/>
          <w:color w:val="000000"/>
          <w:sz w:val="28"/>
        </w:rPr>
        <w:t>
      "Денсаулық сақтау" дайындық бағыты бойынша жоғары білім және "Қоғамдық денсаулық сақтау", "Денсаулық сақтау менеджменті" мамандығы бойынша қайта дайындық туралы куәлік және (немесе) тиісті мамандық бойынша біліктілік санаттарын беру туралы куәлік; немесе "Денсаулық сақтау" дайындық бағыты бойынша жоғары білім; жоғары оқу орнынан кейінгі білім беру "Денсаулық сақтау" дайындық бағыты бойынша білім; халықтың санитариялық-эпидемиологиялық саламаттылығы қызметінде тиісті мамандық бойынша денсаулық сақтау саласындағы маман сертификатының болуы; мамандыққа сәйкес жоғары немесе бірінші санатының болуы; денсаулық сақтау саласындағы басшылық лауазымдардағы жұмыс өтілі кемінде 3 жыл;</w:t>
      </w:r>
    </w:p>
    <w:bookmarkEnd w:id="394"/>
    <w:bookmarkStart w:name="z420" w:id="395"/>
    <w:p>
      <w:pPr>
        <w:spacing w:after="0"/>
        <w:ind w:left="0"/>
        <w:jc w:val="both"/>
      </w:pPr>
      <w:r>
        <w:rPr>
          <w:rFonts w:ascii="Times New Roman"/>
          <w:b w:val="false"/>
          <w:i w:val="false"/>
          <w:color w:val="000000"/>
          <w:sz w:val="28"/>
        </w:rPr>
        <w:t>
      Аға мейіргер және (немесе) мейіргер ісі жөніндегі менеджер:</w:t>
      </w:r>
    </w:p>
    <w:bookmarkEnd w:id="395"/>
    <w:bookmarkStart w:name="z421" w:id="396"/>
    <w:p>
      <w:pPr>
        <w:spacing w:after="0"/>
        <w:ind w:left="0"/>
        <w:jc w:val="both"/>
      </w:pPr>
      <w:r>
        <w:rPr>
          <w:rFonts w:ascii="Times New Roman"/>
          <w:b w:val="false"/>
          <w:i w:val="false"/>
          <w:color w:val="000000"/>
          <w:sz w:val="28"/>
        </w:rPr>
        <w:t>
      "Мейіргер ісі", "Емдеу ісі" мамандықтары бойынша кәсіптік техникалық білім; орта білімнен кейінгі "Мейіргер ісі" (қолданбалы бакалавриат) мамандығы бойынша білімі, медициналық ұйымда кемінде 1 жыл жұмыс өтілі; "Мейіргер ісі" мамандығы бойынша денсаулық сақтау саласында маман сертификатының болуы;"Мейіргер ісі" мамандығы бойынша денсаулық сақтау саласындағы маман сертификатының болуы;мейіргер ісінің басқарушылық қызметі бойынша сертификаттық курстан өткені туралы куәліктің болуы;</w:t>
      </w:r>
    </w:p>
    <w:bookmarkEnd w:id="396"/>
    <w:bookmarkStart w:name="z422" w:id="397"/>
    <w:p>
      <w:pPr>
        <w:spacing w:after="0"/>
        <w:ind w:left="0"/>
        <w:jc w:val="both"/>
      </w:pPr>
      <w:r>
        <w:rPr>
          <w:rFonts w:ascii="Times New Roman"/>
          <w:b w:val="false"/>
          <w:i w:val="false"/>
          <w:color w:val="000000"/>
          <w:sz w:val="28"/>
        </w:rPr>
        <w:t>
      Бейінді емес қызмет түрлері бөлімдерінің басшылары үшін:</w:t>
      </w:r>
    </w:p>
    <w:bookmarkEnd w:id="397"/>
    <w:bookmarkStart w:name="z423" w:id="398"/>
    <w:p>
      <w:pPr>
        <w:spacing w:after="0"/>
        <w:ind w:left="0"/>
        <w:jc w:val="both"/>
      </w:pPr>
      <w:r>
        <w:rPr>
          <w:rFonts w:ascii="Times New Roman"/>
          <w:b w:val="false"/>
          <w:i w:val="false"/>
          <w:color w:val="000000"/>
          <w:sz w:val="28"/>
        </w:rPr>
        <w:t>
      бейіні бойынша жоғары (немесе жоғары оқу орнынан кейінгі) білімі.</w:t>
      </w:r>
    </w:p>
    <w:bookmarkEnd w:id="398"/>
    <w:bookmarkStart w:name="z424" w:id="399"/>
    <w:p>
      <w:pPr>
        <w:spacing w:after="0"/>
        <w:ind w:left="0"/>
        <w:jc w:val="both"/>
      </w:pPr>
      <w:r>
        <w:rPr>
          <w:rFonts w:ascii="Times New Roman"/>
          <w:b w:val="false"/>
          <w:i w:val="false"/>
          <w:color w:val="000000"/>
          <w:sz w:val="28"/>
        </w:rPr>
        <w:t>
      Санитариялық-эпидемиологиялық қызмет ұйымының виварий меңгерушісіне:</w:t>
      </w:r>
    </w:p>
    <w:bookmarkEnd w:id="399"/>
    <w:bookmarkStart w:name="z425" w:id="400"/>
    <w:p>
      <w:pPr>
        <w:spacing w:after="0"/>
        <w:ind w:left="0"/>
        <w:jc w:val="both"/>
      </w:pPr>
      <w:r>
        <w:rPr>
          <w:rFonts w:ascii="Times New Roman"/>
          <w:b w:val="false"/>
          <w:i w:val="false"/>
          <w:color w:val="000000"/>
          <w:sz w:val="28"/>
        </w:rPr>
        <w:t>
      "Денсаулық сақтау" дайындық бағыты бойынша жоғары білім немесе "Ветеринария" немесе "Жаратылыстану ғылымдары, математика және статистика" (биология) мамандығы бойынша жұмыс өтілі кемінде 3 жыл.</w:t>
      </w:r>
    </w:p>
    <w:bookmarkEnd w:id="400"/>
    <w:bookmarkStart w:name="z426" w:id="401"/>
    <w:p>
      <w:pPr>
        <w:spacing w:after="0"/>
        <w:ind w:left="0"/>
        <w:jc w:val="left"/>
      </w:pPr>
      <w:r>
        <w:rPr>
          <w:rFonts w:ascii="Times New Roman"/>
          <w:b/>
          <w:i w:val="false"/>
          <w:color w:val="000000"/>
        </w:rPr>
        <w:t xml:space="preserve"> 5-параграф. Мейіргер ісі жөніндегі директор орынбасары</w:t>
      </w:r>
    </w:p>
    <w:bookmarkEnd w:id="401"/>
    <w:bookmarkStart w:name="z427" w:id="402"/>
    <w:p>
      <w:pPr>
        <w:spacing w:after="0"/>
        <w:ind w:left="0"/>
        <w:jc w:val="both"/>
      </w:pPr>
      <w:r>
        <w:rPr>
          <w:rFonts w:ascii="Times New Roman"/>
          <w:b w:val="false"/>
          <w:i w:val="false"/>
          <w:color w:val="000000"/>
          <w:sz w:val="28"/>
        </w:rPr>
        <w:t>
      15. Лауазымдық міндеттері:</w:t>
      </w:r>
    </w:p>
    <w:bookmarkEnd w:id="402"/>
    <w:bookmarkStart w:name="z428" w:id="403"/>
    <w:p>
      <w:pPr>
        <w:spacing w:after="0"/>
        <w:ind w:left="0"/>
        <w:jc w:val="both"/>
      </w:pPr>
      <w:r>
        <w:rPr>
          <w:rFonts w:ascii="Times New Roman"/>
          <w:b w:val="false"/>
          <w:i w:val="false"/>
          <w:color w:val="000000"/>
          <w:sz w:val="28"/>
        </w:rPr>
        <w:t>
      Орта және кіші медициналық персоналдың еңбегін ұтымды ұйымдастыруды үйлестіреді. Орта және кіші персоналдың функционалдық және лауазымдық міндеттерін әзірлеуді жүзеге асырады. Топтық жұмыс дағдыларын және медбикелердің кәсіби қарым-қатынас тәжірибесін дамытады. Өзінің және орта медициналық және кіші персоналдың жұмысына талдау жүргізеді.</w:t>
      </w:r>
    </w:p>
    <w:bookmarkEnd w:id="403"/>
    <w:bookmarkStart w:name="z429" w:id="404"/>
    <w:p>
      <w:pPr>
        <w:spacing w:after="0"/>
        <w:ind w:left="0"/>
        <w:jc w:val="both"/>
      </w:pPr>
      <w:r>
        <w:rPr>
          <w:rFonts w:ascii="Times New Roman"/>
          <w:b w:val="false"/>
          <w:i w:val="false"/>
          <w:color w:val="000000"/>
          <w:sz w:val="28"/>
        </w:rPr>
        <w:t>
      Мейірбикелік қызмет сапасының индикаторларын әзірлейді, орта медициналық және кіші персонал үшін стандарттар мен алгоритмдерді әзірлеуді ұйымдастырады.</w:t>
      </w:r>
    </w:p>
    <w:bookmarkEnd w:id="404"/>
    <w:bookmarkStart w:name="z430" w:id="405"/>
    <w:p>
      <w:pPr>
        <w:spacing w:after="0"/>
        <w:ind w:left="0"/>
        <w:jc w:val="both"/>
      </w:pPr>
      <w:r>
        <w:rPr>
          <w:rFonts w:ascii="Times New Roman"/>
          <w:b w:val="false"/>
          <w:i w:val="false"/>
          <w:color w:val="000000"/>
          <w:sz w:val="28"/>
        </w:rPr>
        <w:t>
      Ұйымның стратегиялық жоспарлау шеңберінде мейірбикелік күтімнің жүйелі көрінісін жоспарлайды.</w:t>
      </w:r>
    </w:p>
    <w:bookmarkEnd w:id="405"/>
    <w:bookmarkStart w:name="z431" w:id="406"/>
    <w:p>
      <w:pPr>
        <w:spacing w:after="0"/>
        <w:ind w:left="0"/>
        <w:jc w:val="both"/>
      </w:pPr>
      <w:r>
        <w:rPr>
          <w:rFonts w:ascii="Times New Roman"/>
          <w:b w:val="false"/>
          <w:i w:val="false"/>
          <w:color w:val="000000"/>
          <w:sz w:val="28"/>
        </w:rPr>
        <w:t>
      Күтілетін және күтпеген тәуекелдерді анықтау үшін клиникалық іс-шараларға мониторинг жүргізеді.</w:t>
      </w:r>
    </w:p>
    <w:bookmarkEnd w:id="406"/>
    <w:bookmarkStart w:name="z432" w:id="407"/>
    <w:p>
      <w:pPr>
        <w:spacing w:after="0"/>
        <w:ind w:left="0"/>
        <w:jc w:val="both"/>
      </w:pPr>
      <w:r>
        <w:rPr>
          <w:rFonts w:ascii="Times New Roman"/>
          <w:b w:val="false"/>
          <w:i w:val="false"/>
          <w:color w:val="000000"/>
          <w:sz w:val="28"/>
        </w:rPr>
        <w:t>
      Есеп беруді, медициналық этиканың, ішкі және еңбек тәртібі ережелерінің сақталуын қамтамасыз етеді. Емдеу-қорғау режимі ережелерінің, қауіпсіз аурухана ортасының сақталуын ұйымдастырады. Мейірбикелік персоналдың медициналық құжаттаманы жүргізу сапасын үйлестіруге жауапты болады.</w:t>
      </w:r>
    </w:p>
    <w:bookmarkEnd w:id="407"/>
    <w:bookmarkStart w:name="z433" w:id="408"/>
    <w:p>
      <w:pPr>
        <w:spacing w:after="0"/>
        <w:ind w:left="0"/>
        <w:jc w:val="both"/>
      </w:pPr>
      <w:r>
        <w:rPr>
          <w:rFonts w:ascii="Times New Roman"/>
          <w:b w:val="false"/>
          <w:i w:val="false"/>
          <w:color w:val="000000"/>
          <w:sz w:val="28"/>
        </w:rPr>
        <w:t>
      Сыбайлас жемқорлыққа қарсы заңнаманың сақталуына және өз тарапынан және оған бағынышты тұлғалардан сыбайлас жемқорлық көріністеріне жол бермеу бойынша шаралар қабылдауға дербес жауапты болады.</w:t>
      </w:r>
    </w:p>
    <w:bookmarkEnd w:id="408"/>
    <w:bookmarkStart w:name="z434" w:id="409"/>
    <w:p>
      <w:pPr>
        <w:spacing w:after="0"/>
        <w:ind w:left="0"/>
        <w:jc w:val="both"/>
      </w:pPr>
      <w:r>
        <w:rPr>
          <w:rFonts w:ascii="Times New Roman"/>
          <w:b w:val="false"/>
          <w:i w:val="false"/>
          <w:color w:val="000000"/>
          <w:sz w:val="28"/>
        </w:rPr>
        <w:t>
      Кәсіпқойаралық командаға қажетті ресурстарды ұсыну үшін мейірбикелік білім беру ұйымдарымен ынтымақтасады. Кәсіби бірлестіктерге қатыса отырып, мейірбикелік практикаға әсер етеді.</w:t>
      </w:r>
    </w:p>
    <w:bookmarkEnd w:id="409"/>
    <w:bookmarkStart w:name="z435" w:id="410"/>
    <w:p>
      <w:pPr>
        <w:spacing w:after="0"/>
        <w:ind w:left="0"/>
        <w:jc w:val="both"/>
      </w:pPr>
      <w:r>
        <w:rPr>
          <w:rFonts w:ascii="Times New Roman"/>
          <w:b w:val="false"/>
          <w:i w:val="false"/>
          <w:color w:val="000000"/>
          <w:sz w:val="28"/>
        </w:rPr>
        <w:t>
      Медбикелердің жұмыс сапасына пациенттердің шағымдары мен өтініштерін талдауға қатысады, медициналық қызметтердің сапасын арттыру бойынша іс-шараларды әзірлейді және ұйымдастырады.</w:t>
      </w:r>
    </w:p>
    <w:bookmarkEnd w:id="410"/>
    <w:bookmarkStart w:name="z436" w:id="411"/>
    <w:p>
      <w:pPr>
        <w:spacing w:after="0"/>
        <w:ind w:left="0"/>
        <w:jc w:val="both"/>
      </w:pPr>
      <w:r>
        <w:rPr>
          <w:rFonts w:ascii="Times New Roman"/>
          <w:b w:val="false"/>
          <w:i w:val="false"/>
          <w:color w:val="000000"/>
          <w:sz w:val="28"/>
        </w:rPr>
        <w:t>
      16. Білуі керек:</w:t>
      </w:r>
    </w:p>
    <w:bookmarkEnd w:id="411"/>
    <w:bookmarkStart w:name="z437" w:id="412"/>
    <w:p>
      <w:pPr>
        <w:spacing w:after="0"/>
        <w:ind w:left="0"/>
        <w:jc w:val="both"/>
      </w:pPr>
      <w:r>
        <w:rPr>
          <w:rFonts w:ascii="Times New Roman"/>
          <w:b w:val="false"/>
          <w:i w:val="false"/>
          <w:color w:val="000000"/>
          <w:sz w:val="28"/>
        </w:rPr>
        <w:t xml:space="preserve">
      Қазақстан Республикасының 1995 жылғы 30 тамыздағы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2015 жылғы 23 қарашадағы Еңбек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Президентінің 2012 жылғы 14 желтоқсандағы "Қазақстан-2050" Стратегиясы қалыптасқан мемлекеттің жаңа саяси бағыты" атты Қазақстан халқына </w:t>
      </w:r>
      <w:r>
        <w:rPr>
          <w:rFonts w:ascii="Times New Roman"/>
          <w:b w:val="false"/>
          <w:i w:val="false"/>
          <w:color w:val="000000"/>
          <w:sz w:val="28"/>
        </w:rPr>
        <w:t>Жолдауы</w:t>
      </w:r>
      <w:r>
        <w:rPr>
          <w:rFonts w:ascii="Times New Roman"/>
          <w:b w:val="false"/>
          <w:i w:val="false"/>
          <w:color w:val="000000"/>
          <w:sz w:val="28"/>
        </w:rPr>
        <w:t xml:space="preserve">, Қазақстан Республикасының 2020 жылғы 7 шілдедегі "Халық денсаулығы және денсаулық сақтау жүйесі туралы" </w:t>
      </w:r>
      <w:r>
        <w:rPr>
          <w:rFonts w:ascii="Times New Roman"/>
          <w:b w:val="false"/>
          <w:i w:val="false"/>
          <w:color w:val="000000"/>
          <w:sz w:val="28"/>
        </w:rPr>
        <w:t>Кодексі</w:t>
      </w:r>
      <w:r>
        <w:rPr>
          <w:rFonts w:ascii="Times New Roman"/>
          <w:b w:val="false"/>
          <w:i w:val="false"/>
          <w:color w:val="000000"/>
          <w:sz w:val="28"/>
        </w:rPr>
        <w:t xml:space="preserve">, 2015 жылғы 18 қарашадағы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1997 жылғы 11 шілдедегі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xml:space="preserve">, Қазақстан Республикасы Үкіметінің 2019 жылғы 26 желтоқсандағы № 982 "Қазақстан Республикасының Денсаулық сақтау саласын дамытудың 2020 – 2025 жылдарға арналған мемлекеттік бағдарламасын бекіту туралы" </w:t>
      </w:r>
      <w:r>
        <w:rPr>
          <w:rFonts w:ascii="Times New Roman"/>
          <w:b w:val="false"/>
          <w:i w:val="false"/>
          <w:color w:val="000000"/>
          <w:sz w:val="28"/>
        </w:rPr>
        <w:t>қаулысы</w:t>
      </w:r>
      <w:r>
        <w:rPr>
          <w:rFonts w:ascii="Times New Roman"/>
          <w:b w:val="false"/>
          <w:i w:val="false"/>
          <w:color w:val="000000"/>
          <w:sz w:val="28"/>
        </w:rPr>
        <w:t>;</w:t>
      </w:r>
    </w:p>
    <w:bookmarkEnd w:id="412"/>
    <w:bookmarkStart w:name="z438" w:id="413"/>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 қауіпсіздігі жөніндегі қағидалар мен нормалар;</w:t>
      </w:r>
    </w:p>
    <w:bookmarkEnd w:id="413"/>
    <w:bookmarkStart w:name="z439" w:id="414"/>
    <w:p>
      <w:pPr>
        <w:spacing w:after="0"/>
        <w:ind w:left="0"/>
        <w:jc w:val="both"/>
      </w:pPr>
      <w:r>
        <w:rPr>
          <w:rFonts w:ascii="Times New Roman"/>
          <w:b w:val="false"/>
          <w:i w:val="false"/>
          <w:color w:val="000000"/>
          <w:sz w:val="28"/>
        </w:rPr>
        <w:t>
      төтенше жағдайлар кезіндегі қызметті ұйымдастыру;</w:t>
      </w:r>
    </w:p>
    <w:bookmarkEnd w:id="414"/>
    <w:bookmarkStart w:name="z440" w:id="415"/>
    <w:p>
      <w:pPr>
        <w:spacing w:after="0"/>
        <w:ind w:left="0"/>
        <w:jc w:val="both"/>
      </w:pPr>
      <w:r>
        <w:rPr>
          <w:rFonts w:ascii="Times New Roman"/>
          <w:b w:val="false"/>
          <w:i w:val="false"/>
          <w:color w:val="000000"/>
          <w:sz w:val="28"/>
        </w:rPr>
        <w:t>
      статистика критерийлері мен көрсеткіштері;</w:t>
      </w:r>
    </w:p>
    <w:bookmarkEnd w:id="415"/>
    <w:bookmarkStart w:name="z441" w:id="416"/>
    <w:p>
      <w:pPr>
        <w:spacing w:after="0"/>
        <w:ind w:left="0"/>
        <w:jc w:val="both"/>
      </w:pPr>
      <w:r>
        <w:rPr>
          <w:rFonts w:ascii="Times New Roman"/>
          <w:b w:val="false"/>
          <w:i w:val="false"/>
          <w:color w:val="000000"/>
          <w:sz w:val="28"/>
        </w:rPr>
        <w:t>
      мейірбике ісі саласындағы шетелдік және отандық медицинаның заманауи ғылыми жетістіктері;</w:t>
      </w:r>
    </w:p>
    <w:bookmarkEnd w:id="416"/>
    <w:bookmarkStart w:name="z442" w:id="417"/>
    <w:p>
      <w:pPr>
        <w:spacing w:after="0"/>
        <w:ind w:left="0"/>
        <w:jc w:val="both"/>
      </w:pPr>
      <w:r>
        <w:rPr>
          <w:rFonts w:ascii="Times New Roman"/>
          <w:b w:val="false"/>
          <w:i w:val="false"/>
          <w:color w:val="000000"/>
          <w:sz w:val="28"/>
        </w:rPr>
        <w:t>
      халықты санитарлық ағартуды, гигиеналық тәрбиелеуді және салауатты өмір салтын насихаттауды ұйымдастыру.</w:t>
      </w:r>
    </w:p>
    <w:bookmarkEnd w:id="417"/>
    <w:bookmarkStart w:name="z443" w:id="418"/>
    <w:p>
      <w:pPr>
        <w:spacing w:after="0"/>
        <w:ind w:left="0"/>
        <w:jc w:val="both"/>
      </w:pPr>
      <w:r>
        <w:rPr>
          <w:rFonts w:ascii="Times New Roman"/>
          <w:b w:val="false"/>
          <w:i w:val="false"/>
          <w:color w:val="000000"/>
          <w:sz w:val="28"/>
        </w:rPr>
        <w:t>
      17. Біліктілікке қойылатын талаптар:</w:t>
      </w:r>
    </w:p>
    <w:bookmarkEnd w:id="418"/>
    <w:bookmarkStart w:name="z444" w:id="419"/>
    <w:p>
      <w:pPr>
        <w:spacing w:after="0"/>
        <w:ind w:left="0"/>
        <w:jc w:val="both"/>
      </w:pPr>
      <w:r>
        <w:rPr>
          <w:rFonts w:ascii="Times New Roman"/>
          <w:b w:val="false"/>
          <w:i w:val="false"/>
          <w:color w:val="000000"/>
          <w:sz w:val="28"/>
        </w:rPr>
        <w:t>
      "Мейіргер ісі" (академиялық бакалавриат) мамандығы бойынша жоғары медициналық білімі немесе "Мейіргер ісі" (қолданбалы бакалавриат) мамандығы бойынша орта білімнен кейінгі білімі немесе техникалық және кәсіптік (орта арнайы, орта кәсіптік) білімі, бірінші (жоғары) біліктілік санаты және "мейіргер ісі" мамандығы бойынша магистр дәрежесінің, мейіргер ісінде басқарушылық қызмет бойынша сертификаттау курсынан өткені туралы куәліктің болуы, мамандығы бойынша медициналық ұйымдағы жұмыс өтілі кемінде 5 жыл;</w:t>
      </w:r>
    </w:p>
    <w:bookmarkEnd w:id="419"/>
    <w:bookmarkStart w:name="z445" w:id="420"/>
    <w:p>
      <w:pPr>
        <w:spacing w:after="0"/>
        <w:ind w:left="0"/>
        <w:jc w:val="both"/>
      </w:pPr>
      <w:r>
        <w:rPr>
          <w:rFonts w:ascii="Times New Roman"/>
          <w:b w:val="false"/>
          <w:i w:val="false"/>
          <w:color w:val="000000"/>
          <w:sz w:val="28"/>
        </w:rPr>
        <w:t>
      жоғары оқу орнынан кейінгі медициналық білімі, "Мейіргер ісі" мамандығы бойынша магистр дәрежесі болған кезде жұмыс өтіліне талап қойылмайды.</w:t>
      </w:r>
    </w:p>
    <w:bookmarkEnd w:id="420"/>
    <w:bookmarkStart w:name="z446" w:id="421"/>
    <w:p>
      <w:pPr>
        <w:spacing w:after="0"/>
        <w:ind w:left="0"/>
        <w:jc w:val="left"/>
      </w:pPr>
      <w:r>
        <w:rPr>
          <w:rFonts w:ascii="Times New Roman"/>
          <w:b/>
          <w:i w:val="false"/>
          <w:color w:val="000000"/>
        </w:rPr>
        <w:t xml:space="preserve"> 6-параграф. Бас мейіргер</w:t>
      </w:r>
    </w:p>
    <w:bookmarkEnd w:id="421"/>
    <w:bookmarkStart w:name="z447" w:id="422"/>
    <w:p>
      <w:pPr>
        <w:spacing w:after="0"/>
        <w:ind w:left="0"/>
        <w:jc w:val="both"/>
      </w:pPr>
      <w:r>
        <w:rPr>
          <w:rFonts w:ascii="Times New Roman"/>
          <w:b w:val="false"/>
          <w:i w:val="false"/>
          <w:color w:val="000000"/>
          <w:sz w:val="28"/>
        </w:rPr>
        <w:t>
      18. Лауазымдық міндеттері:</w:t>
      </w:r>
    </w:p>
    <w:bookmarkEnd w:id="422"/>
    <w:bookmarkStart w:name="z448" w:id="423"/>
    <w:p>
      <w:pPr>
        <w:spacing w:after="0"/>
        <w:ind w:left="0"/>
        <w:jc w:val="both"/>
      </w:pPr>
      <w:r>
        <w:rPr>
          <w:rFonts w:ascii="Times New Roman"/>
          <w:b w:val="false"/>
          <w:i w:val="false"/>
          <w:color w:val="000000"/>
          <w:sz w:val="28"/>
        </w:rPr>
        <w:t>
      Орта және кіші медициналық персоналдың еңбегін ұтымды ұйымдастыруды қамтамасыз етеді.</w:t>
      </w:r>
    </w:p>
    <w:bookmarkEnd w:id="423"/>
    <w:bookmarkStart w:name="z449" w:id="424"/>
    <w:p>
      <w:pPr>
        <w:spacing w:after="0"/>
        <w:ind w:left="0"/>
        <w:jc w:val="both"/>
      </w:pPr>
      <w:r>
        <w:rPr>
          <w:rFonts w:ascii="Times New Roman"/>
          <w:b w:val="false"/>
          <w:i w:val="false"/>
          <w:color w:val="000000"/>
          <w:sz w:val="28"/>
        </w:rPr>
        <w:t>
      Ұйымның орта және кіші медицина персоналының дәрігерлік тағайындауларды орындауын, ұйымның орта және кіші медицина персоналының функционалдық және лауазымдық міндеттерін әзірлеуді, таңу материалдарын, дәрі-дәрмектерді, оның ішінде улы, психотроптық және есірткі заттарды уақтылы жазып алуды, бөлуді және сақтауды ұйымдастырады және бақылайды, олардың жұмсалуына есеп жүргізеді.</w:t>
      </w:r>
    </w:p>
    <w:bookmarkEnd w:id="424"/>
    <w:bookmarkStart w:name="z450" w:id="425"/>
    <w:p>
      <w:pPr>
        <w:spacing w:after="0"/>
        <w:ind w:left="0"/>
        <w:jc w:val="both"/>
      </w:pPr>
      <w:r>
        <w:rPr>
          <w:rFonts w:ascii="Times New Roman"/>
          <w:b w:val="false"/>
          <w:i w:val="false"/>
          <w:color w:val="000000"/>
          <w:sz w:val="28"/>
        </w:rPr>
        <w:t>
      Жұмыс кестелерін жасауды және орындауды, емдеу-қорғау режимінің, Инфекциялық бақылаудың ережелерін, тәртіпті сақтауды қамтамасыз етеді.</w:t>
      </w:r>
    </w:p>
    <w:bookmarkEnd w:id="425"/>
    <w:bookmarkStart w:name="z451" w:id="426"/>
    <w:p>
      <w:pPr>
        <w:spacing w:after="0"/>
        <w:ind w:left="0"/>
        <w:jc w:val="both"/>
      </w:pPr>
      <w:r>
        <w:rPr>
          <w:rFonts w:ascii="Times New Roman"/>
          <w:b w:val="false"/>
          <w:i w:val="false"/>
          <w:color w:val="000000"/>
          <w:sz w:val="28"/>
        </w:rPr>
        <w:t>
      Аурухана бөлімшелерінің санитарлық-гигиеналық күтілуін, үй-жайлардың (әсіресе инфекциялық) уақтылы және сапалы дезинфекциялануын бақылайды. Мейірбикелік персоналдың медициналық құжаттаманы жүргізу сапасын бақылауды жүзеге асырады.</w:t>
      </w:r>
    </w:p>
    <w:bookmarkEnd w:id="426"/>
    <w:bookmarkStart w:name="z452" w:id="427"/>
    <w:p>
      <w:pPr>
        <w:spacing w:after="0"/>
        <w:ind w:left="0"/>
        <w:jc w:val="both"/>
      </w:pPr>
      <w:r>
        <w:rPr>
          <w:rFonts w:ascii="Times New Roman"/>
          <w:b w:val="false"/>
          <w:i w:val="false"/>
          <w:color w:val="000000"/>
          <w:sz w:val="28"/>
        </w:rPr>
        <w:t>
      Орта және кіші персоналдың біліктілігін арттырудың перспективалық және ағымдағы жоспарларын әзірлейді, мейірбикелердің (аға-інілердің), акушерлердің кәсіби қызметін бағалайды.</w:t>
      </w:r>
    </w:p>
    <w:bookmarkEnd w:id="427"/>
    <w:bookmarkStart w:name="z453" w:id="428"/>
    <w:p>
      <w:pPr>
        <w:spacing w:after="0"/>
        <w:ind w:left="0"/>
        <w:jc w:val="both"/>
      </w:pPr>
      <w:r>
        <w:rPr>
          <w:rFonts w:ascii="Times New Roman"/>
          <w:b w:val="false"/>
          <w:i w:val="false"/>
          <w:color w:val="000000"/>
          <w:sz w:val="28"/>
        </w:rPr>
        <w:t>
      Халыққа медициналық көмек көрсету сапасын жетілдіру, еңбекті ұйымдастыруды жақсарту жөнінде ұсыныстар енгізеді.</w:t>
      </w:r>
    </w:p>
    <w:bookmarkEnd w:id="428"/>
    <w:bookmarkStart w:name="z454" w:id="429"/>
    <w:p>
      <w:pPr>
        <w:spacing w:after="0"/>
        <w:ind w:left="0"/>
        <w:jc w:val="both"/>
      </w:pPr>
      <w:r>
        <w:rPr>
          <w:rFonts w:ascii="Times New Roman"/>
          <w:b w:val="false"/>
          <w:i w:val="false"/>
          <w:color w:val="000000"/>
          <w:sz w:val="28"/>
        </w:rPr>
        <w:t>
      Есеп беруді, медициналық этиканың, ішкі еңбек тәртібі, өртке қарсы қауіпсіздік қағидаларының, еңбек қауіпсіздігі және еңбекті қорғау жөніндегі қағидалардың, санитариялық-эпидемиологиялық режимнің сақталуын қамтамасыз етеді.</w:t>
      </w:r>
    </w:p>
    <w:bookmarkEnd w:id="429"/>
    <w:bookmarkStart w:name="z455" w:id="430"/>
    <w:p>
      <w:pPr>
        <w:spacing w:after="0"/>
        <w:ind w:left="0"/>
        <w:jc w:val="both"/>
      </w:pPr>
      <w:r>
        <w:rPr>
          <w:rFonts w:ascii="Times New Roman"/>
          <w:b w:val="false"/>
          <w:i w:val="false"/>
          <w:color w:val="000000"/>
          <w:sz w:val="28"/>
        </w:rPr>
        <w:t>
      Сыбайлас жемқорлыққа қарсы заңнаманың сақталуына және өз тарапынан және оған бағынышты тұлғалардан сыбайлас жемқорлық көріністеріне жол бермеу бойынша шаралар қабылдауға дербес жауапты болады.</w:t>
      </w:r>
    </w:p>
    <w:bookmarkEnd w:id="430"/>
    <w:bookmarkStart w:name="z456" w:id="431"/>
    <w:p>
      <w:pPr>
        <w:spacing w:after="0"/>
        <w:ind w:left="0"/>
        <w:jc w:val="both"/>
      </w:pPr>
      <w:r>
        <w:rPr>
          <w:rFonts w:ascii="Times New Roman"/>
          <w:b w:val="false"/>
          <w:i w:val="false"/>
          <w:color w:val="000000"/>
          <w:sz w:val="28"/>
        </w:rPr>
        <w:t>
      19. Білуі керек:</w:t>
      </w:r>
    </w:p>
    <w:bookmarkEnd w:id="431"/>
    <w:bookmarkStart w:name="z457" w:id="432"/>
    <w:p>
      <w:pPr>
        <w:spacing w:after="0"/>
        <w:ind w:left="0"/>
        <w:jc w:val="both"/>
      </w:pPr>
      <w:r>
        <w:rPr>
          <w:rFonts w:ascii="Times New Roman"/>
          <w:b w:val="false"/>
          <w:i w:val="false"/>
          <w:color w:val="000000"/>
          <w:sz w:val="28"/>
        </w:rPr>
        <w:t xml:space="preserve">
      Қазақстан Республикасының 1995 жылғы 30 тамыздағы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2015 жылғы 23 қарашадағы Еңбек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2020 жылғы 7 шілдедегі "Халық денсаулығы және денсаулық сақтау жүйесі туралы" </w:t>
      </w:r>
      <w:r>
        <w:rPr>
          <w:rFonts w:ascii="Times New Roman"/>
          <w:b w:val="false"/>
          <w:i w:val="false"/>
          <w:color w:val="000000"/>
          <w:sz w:val="28"/>
        </w:rPr>
        <w:t>Кодексі</w:t>
      </w:r>
      <w:r>
        <w:rPr>
          <w:rFonts w:ascii="Times New Roman"/>
          <w:b w:val="false"/>
          <w:i w:val="false"/>
          <w:color w:val="000000"/>
          <w:sz w:val="28"/>
        </w:rPr>
        <w:t xml:space="preserve">, 2015 жылғы 18 қарашадағы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1997 жылғы 11 шілдедегі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w:t>
      </w:r>
    </w:p>
    <w:bookmarkEnd w:id="432"/>
    <w:bookmarkStart w:name="z458" w:id="433"/>
    <w:p>
      <w:pPr>
        <w:spacing w:after="0"/>
        <w:ind w:left="0"/>
        <w:jc w:val="both"/>
      </w:pPr>
      <w:r>
        <w:rPr>
          <w:rFonts w:ascii="Times New Roman"/>
          <w:b w:val="false"/>
          <w:i w:val="false"/>
          <w:color w:val="000000"/>
          <w:sz w:val="28"/>
        </w:rPr>
        <w:t>
      медициналық ұйымның жоспарлы жұмысын ұйымдастыру;</w:t>
      </w:r>
    </w:p>
    <w:bookmarkEnd w:id="433"/>
    <w:bookmarkStart w:name="z459" w:id="434"/>
    <w:p>
      <w:pPr>
        <w:spacing w:after="0"/>
        <w:ind w:left="0"/>
        <w:jc w:val="both"/>
      </w:pPr>
      <w:r>
        <w:rPr>
          <w:rFonts w:ascii="Times New Roman"/>
          <w:b w:val="false"/>
          <w:i w:val="false"/>
          <w:color w:val="000000"/>
          <w:sz w:val="28"/>
        </w:rPr>
        <w:t>
      негізгі клиникалық бағыттар бойынша диагностикалау мен емдеу хаттамалары, клиникалық, аспаптық және зертханалық диагностиканың жалпы қағидаттары мен негізгі әдістері;</w:t>
      </w:r>
    </w:p>
    <w:bookmarkEnd w:id="434"/>
    <w:bookmarkStart w:name="z460" w:id="435"/>
    <w:p>
      <w:pPr>
        <w:spacing w:after="0"/>
        <w:ind w:left="0"/>
        <w:jc w:val="both"/>
      </w:pPr>
      <w:r>
        <w:rPr>
          <w:rFonts w:ascii="Times New Roman"/>
          <w:b w:val="false"/>
          <w:i w:val="false"/>
          <w:color w:val="000000"/>
          <w:sz w:val="28"/>
        </w:rPr>
        <w:t>
      халықты емдеу-профилактикалық, жедел медициналық көмекті, дәрі-дәрмекпен қамтамасыз етуді ұйымдастыру негіздері; еңбек қауіпсіздігі және еңбекті қорғау, өндірістік санитария және өрт қауіпсіздігі жөніндегі қағидалар мен нормалар;</w:t>
      </w:r>
    </w:p>
    <w:bookmarkEnd w:id="435"/>
    <w:bookmarkStart w:name="z461" w:id="436"/>
    <w:p>
      <w:pPr>
        <w:spacing w:after="0"/>
        <w:ind w:left="0"/>
        <w:jc w:val="both"/>
      </w:pPr>
      <w:r>
        <w:rPr>
          <w:rFonts w:ascii="Times New Roman"/>
          <w:b w:val="false"/>
          <w:i w:val="false"/>
          <w:color w:val="000000"/>
          <w:sz w:val="28"/>
        </w:rPr>
        <w:t>
      төтенше жағдайлар кезінде қызметті ұйымдастыру; халықтың денсаулық жағдайын сипаттайтын статистикалық критерийлер мен көрсеткіштер;</w:t>
      </w:r>
    </w:p>
    <w:bookmarkEnd w:id="436"/>
    <w:bookmarkStart w:name="z462" w:id="437"/>
    <w:p>
      <w:pPr>
        <w:spacing w:after="0"/>
        <w:ind w:left="0"/>
        <w:jc w:val="both"/>
      </w:pPr>
      <w:r>
        <w:rPr>
          <w:rFonts w:ascii="Times New Roman"/>
          <w:b w:val="false"/>
          <w:i w:val="false"/>
          <w:color w:val="000000"/>
          <w:sz w:val="28"/>
        </w:rPr>
        <w:t>
      шетелдік және отандық медицинаның заманауи ғылыми жетістіктері;</w:t>
      </w:r>
    </w:p>
    <w:bookmarkEnd w:id="437"/>
    <w:bookmarkStart w:name="z463" w:id="438"/>
    <w:p>
      <w:pPr>
        <w:spacing w:after="0"/>
        <w:ind w:left="0"/>
        <w:jc w:val="both"/>
      </w:pPr>
      <w:r>
        <w:rPr>
          <w:rFonts w:ascii="Times New Roman"/>
          <w:b w:val="false"/>
          <w:i w:val="false"/>
          <w:color w:val="000000"/>
          <w:sz w:val="28"/>
        </w:rPr>
        <w:t>
      халықты санитарлық ағартуды, гигиеналық тәрбиелеуді және салауатты өмір салтын насихаттауды ұйымдастыру, адамның тіршілік ету ортасының факторлары;</w:t>
      </w:r>
    </w:p>
    <w:bookmarkEnd w:id="438"/>
    <w:bookmarkStart w:name="z464" w:id="439"/>
    <w:p>
      <w:pPr>
        <w:spacing w:after="0"/>
        <w:ind w:left="0"/>
        <w:jc w:val="both"/>
      </w:pPr>
      <w:r>
        <w:rPr>
          <w:rFonts w:ascii="Times New Roman"/>
          <w:b w:val="false"/>
          <w:i w:val="false"/>
          <w:color w:val="000000"/>
          <w:sz w:val="28"/>
        </w:rPr>
        <w:t>
      еңбекке уақытша жарамсыздық сараптамасының және медициналық-әлеуметтік сараптаманың негіздері.</w:t>
      </w:r>
    </w:p>
    <w:bookmarkEnd w:id="439"/>
    <w:bookmarkStart w:name="z465" w:id="440"/>
    <w:p>
      <w:pPr>
        <w:spacing w:after="0"/>
        <w:ind w:left="0"/>
        <w:jc w:val="both"/>
      </w:pPr>
      <w:r>
        <w:rPr>
          <w:rFonts w:ascii="Times New Roman"/>
          <w:b w:val="false"/>
          <w:i w:val="false"/>
          <w:color w:val="000000"/>
          <w:sz w:val="28"/>
        </w:rPr>
        <w:t>
      20. Біліктілікке қойылатын талаптар:</w:t>
      </w:r>
    </w:p>
    <w:bookmarkEnd w:id="440"/>
    <w:bookmarkStart w:name="z466" w:id="441"/>
    <w:p>
      <w:pPr>
        <w:spacing w:after="0"/>
        <w:ind w:left="0"/>
        <w:jc w:val="both"/>
      </w:pPr>
      <w:r>
        <w:rPr>
          <w:rFonts w:ascii="Times New Roman"/>
          <w:b w:val="false"/>
          <w:i w:val="false"/>
          <w:color w:val="000000"/>
          <w:sz w:val="28"/>
        </w:rPr>
        <w:t>
      "Мейіргер ісі" (академиялық бакалавриат) мамандығы бойынша жоғары медициналық білімі немесе "Мейіргер ісі" (қолданбалы бакалавриат) мамандығы бойынша орта білімнен кейінгі білімі, "Мейіргер ісі" мамандығы бойынша денсаулық сақтау саласындағы маман сертификатының болуы, мейіргер ісінде басқару қызметі бойынша сертификаттық курстан өткені туралы куәліктің болуы, мамандығы бойынша медициналық ұйымда кемінде 1 жыл жұмыс өтілі;</w:t>
      </w:r>
    </w:p>
    <w:bookmarkEnd w:id="441"/>
    <w:bookmarkStart w:name="z467" w:id="442"/>
    <w:p>
      <w:pPr>
        <w:spacing w:after="0"/>
        <w:ind w:left="0"/>
        <w:jc w:val="both"/>
      </w:pPr>
      <w:r>
        <w:rPr>
          <w:rFonts w:ascii="Times New Roman"/>
          <w:b w:val="false"/>
          <w:i w:val="false"/>
          <w:color w:val="000000"/>
          <w:sz w:val="28"/>
        </w:rPr>
        <w:t>
      жоғары оқу орнынан кейінгі медициналық білім, "Мейіргер ісі" мамандығы бойынша магистр жұмыс өтіліне талап қойылмайды.</w:t>
      </w:r>
    </w:p>
    <w:bookmarkEnd w:id="442"/>
    <w:bookmarkStart w:name="z468" w:id="443"/>
    <w:p>
      <w:pPr>
        <w:spacing w:after="0"/>
        <w:ind w:left="0"/>
        <w:jc w:val="left"/>
      </w:pPr>
      <w:r>
        <w:rPr>
          <w:rFonts w:ascii="Times New Roman"/>
          <w:b/>
          <w:i w:val="false"/>
          <w:color w:val="000000"/>
        </w:rPr>
        <w:t xml:space="preserve"> 3-тарау. Жоғары және жоғары оқудан кейінгі медициналық білімі бар мамандар лауазымдарының біліктілік сипаттамалары</w:t>
      </w:r>
    </w:p>
    <w:bookmarkEnd w:id="443"/>
    <w:bookmarkStart w:name="z469" w:id="444"/>
    <w:p>
      <w:pPr>
        <w:spacing w:after="0"/>
        <w:ind w:left="0"/>
        <w:jc w:val="left"/>
      </w:pPr>
      <w:r>
        <w:rPr>
          <w:rFonts w:ascii="Times New Roman"/>
          <w:b/>
          <w:i w:val="false"/>
          <w:color w:val="000000"/>
        </w:rPr>
        <w:t xml:space="preserve"> 1-параграф. Учаскелік дәрігер және (немесе) жалпы практика дәрігері</w:t>
      </w:r>
    </w:p>
    <w:bookmarkEnd w:id="444"/>
    <w:bookmarkStart w:name="z470" w:id="445"/>
    <w:p>
      <w:pPr>
        <w:spacing w:after="0"/>
        <w:ind w:left="0"/>
        <w:jc w:val="both"/>
      </w:pPr>
      <w:r>
        <w:rPr>
          <w:rFonts w:ascii="Times New Roman"/>
          <w:b w:val="false"/>
          <w:i w:val="false"/>
          <w:color w:val="000000"/>
          <w:sz w:val="28"/>
        </w:rPr>
        <w:t>
      21. Лауазымдық міндеттері:</w:t>
      </w:r>
    </w:p>
    <w:bookmarkEnd w:id="445"/>
    <w:bookmarkStart w:name="z471" w:id="446"/>
    <w:p>
      <w:pPr>
        <w:spacing w:after="0"/>
        <w:ind w:left="0"/>
        <w:jc w:val="both"/>
      </w:pPr>
      <w:r>
        <w:rPr>
          <w:rFonts w:ascii="Times New Roman"/>
          <w:b w:val="false"/>
          <w:i w:val="false"/>
          <w:color w:val="000000"/>
          <w:sz w:val="28"/>
        </w:rPr>
        <w:t>
      Пациенттердің профилактикасын, диагностикасын, емін, оңалтуын жүзеге асырады. Білікті, жедел және басқа да медициналық көмек түрлерін көрсетеді. Науқасты басқару тактикасын анықтайды.</w:t>
      </w:r>
    </w:p>
    <w:bookmarkEnd w:id="446"/>
    <w:bookmarkStart w:name="z472" w:id="447"/>
    <w:p>
      <w:pPr>
        <w:spacing w:after="0"/>
        <w:ind w:left="0"/>
        <w:jc w:val="both"/>
      </w:pPr>
      <w:r>
        <w:rPr>
          <w:rFonts w:ascii="Times New Roman"/>
          <w:b w:val="false"/>
          <w:i w:val="false"/>
          <w:color w:val="000000"/>
          <w:sz w:val="28"/>
        </w:rPr>
        <w:t>
      Өзіне сеніп тапсырылған материалдық-техникалық, дәрілік ресурстарға, сондай-ақ олардың сақталуы мен мақсатты пайдаланылуына, дәрілік заттарды ұтымды пайдалану бойынша, сыбайлас жемқорлыққа қарсы заңнаманың сақталуына және өз тарапынан және оған бағынысты адамдардың сыбайлас жемқорлық көріністеріне жол бермеу жөнінде шаралар қабылдауға дербес жауапты болады.</w:t>
      </w:r>
    </w:p>
    <w:bookmarkEnd w:id="447"/>
    <w:bookmarkStart w:name="z473" w:id="448"/>
    <w:p>
      <w:pPr>
        <w:spacing w:after="0"/>
        <w:ind w:left="0"/>
        <w:jc w:val="both"/>
      </w:pPr>
      <w:r>
        <w:rPr>
          <w:rFonts w:ascii="Times New Roman"/>
          <w:b w:val="false"/>
          <w:i w:val="false"/>
          <w:color w:val="000000"/>
          <w:sz w:val="28"/>
        </w:rPr>
        <w:t>
      Науқасты тексеру жоспарын әзірлейді. Клиникалық бақылаулар мен тексерулер, анамнез жинау, Клиникалық-зертханалық және аспаптық зерттеулердің деректері негізінде диагнозды белгілейді (растайды)</w:t>
      </w:r>
    </w:p>
    <w:bookmarkEnd w:id="448"/>
    <w:bookmarkStart w:name="z474" w:id="449"/>
    <w:p>
      <w:pPr>
        <w:spacing w:after="0"/>
        <w:ind w:left="0"/>
        <w:jc w:val="both"/>
      </w:pPr>
      <w:r>
        <w:rPr>
          <w:rFonts w:ascii="Times New Roman"/>
          <w:b w:val="false"/>
          <w:i w:val="false"/>
          <w:color w:val="000000"/>
          <w:sz w:val="28"/>
        </w:rPr>
        <w:t>
      Пациентті емдеу әдістері мен тәсілдерін, сондай-ақ пайдаланылатын құралдар мен медициналық мақсаттағы бұйымдарды таңдау мүмкіндігі туралы хабардар етеді егер мұндай таңдау зерттеу нәтижелерімен қамтамасыз етілсе, тағайындау. Өз қызметінің көрсеткіштерін талдайды.</w:t>
      </w:r>
    </w:p>
    <w:bookmarkEnd w:id="449"/>
    <w:bookmarkStart w:name="z475" w:id="450"/>
    <w:p>
      <w:pPr>
        <w:spacing w:after="0"/>
        <w:ind w:left="0"/>
        <w:jc w:val="both"/>
      </w:pPr>
      <w:r>
        <w:rPr>
          <w:rFonts w:ascii="Times New Roman"/>
          <w:b w:val="false"/>
          <w:i w:val="false"/>
          <w:color w:val="000000"/>
          <w:sz w:val="28"/>
        </w:rPr>
        <w:t>
      Денсаулық орталықтарымен бірлесіп салауатты өмір салтын, тиімді тамақтануды насихаттауға қатысады.</w:t>
      </w:r>
    </w:p>
    <w:bookmarkEnd w:id="450"/>
    <w:bookmarkStart w:name="z476" w:id="451"/>
    <w:p>
      <w:pPr>
        <w:spacing w:after="0"/>
        <w:ind w:left="0"/>
        <w:jc w:val="both"/>
      </w:pPr>
      <w:r>
        <w:rPr>
          <w:rFonts w:ascii="Times New Roman"/>
          <w:b w:val="false"/>
          <w:i w:val="false"/>
          <w:color w:val="000000"/>
          <w:sz w:val="28"/>
        </w:rPr>
        <w:t>
      Балаларды тамақтандыру, шынықтыру, мектепке дейінгі балалар мекемелеріне, мектепке дайындау, отбасын жоспарлау, контрацепция, иммунопрофилактика мәселелері бойынша консультациялық қызметті жүзеге асырады.</w:t>
      </w:r>
    </w:p>
    <w:bookmarkEnd w:id="451"/>
    <w:bookmarkStart w:name="z477" w:id="452"/>
    <w:p>
      <w:pPr>
        <w:spacing w:after="0"/>
        <w:ind w:left="0"/>
        <w:jc w:val="both"/>
      </w:pPr>
      <w:r>
        <w:rPr>
          <w:rFonts w:ascii="Times New Roman"/>
          <w:b w:val="false"/>
          <w:i w:val="false"/>
          <w:color w:val="000000"/>
          <w:sz w:val="28"/>
        </w:rPr>
        <w:t>
      Аурулардың ерте және жасырын түрлерін және қауіп факторларын анықтау бойынша жұмыс жүргізеді. Диагностикалық, емдеу-сауықтыру және оңалту іс-шараларының кешенін ұйымдастырады.</w:t>
      </w:r>
    </w:p>
    <w:bookmarkEnd w:id="452"/>
    <w:bookmarkStart w:name="z478" w:id="453"/>
    <w:p>
      <w:pPr>
        <w:spacing w:after="0"/>
        <w:ind w:left="0"/>
        <w:jc w:val="both"/>
      </w:pPr>
      <w:r>
        <w:rPr>
          <w:rFonts w:ascii="Times New Roman"/>
          <w:b w:val="false"/>
          <w:i w:val="false"/>
          <w:color w:val="000000"/>
          <w:sz w:val="28"/>
        </w:rPr>
        <w:t>
      Жүктілік диагностикасын, жүктілік ағымын бақылауды, жүкті әйелдердегі экстрагенитальды патологияны анықтауды және емдеуді, босануға психопрофилактикалық дайындықты жүргізеді. Жүктілікке және босануға қарсы көрсетілімдерді анықтайды, жүктілікті үзуге жібереді. Босанғаннан кейінгі кезеңде және жүктілікті үзгеннен кейін әйелдерді оңалтуды жүргізеді.</w:t>
      </w:r>
    </w:p>
    <w:bookmarkEnd w:id="453"/>
    <w:bookmarkStart w:name="z479" w:id="454"/>
    <w:p>
      <w:pPr>
        <w:spacing w:after="0"/>
        <w:ind w:left="0"/>
        <w:jc w:val="both"/>
      </w:pPr>
      <w:r>
        <w:rPr>
          <w:rFonts w:ascii="Times New Roman"/>
          <w:b w:val="false"/>
          <w:i w:val="false"/>
          <w:color w:val="000000"/>
          <w:sz w:val="28"/>
        </w:rPr>
        <w:t>
      Пациенттердің еңбекке жарамсыздық жағдайын анықтайды, оларды медициналық-әлеуметтік сараптамаға жібереді. Жеңілдетілген еңбек жағдайларына ауыстыруға, санаторий-курорттық емдеуге айғақтарды айқындайды.</w:t>
      </w:r>
    </w:p>
    <w:bookmarkEnd w:id="454"/>
    <w:bookmarkStart w:name="z480" w:id="455"/>
    <w:p>
      <w:pPr>
        <w:spacing w:after="0"/>
        <w:ind w:left="0"/>
        <w:jc w:val="both"/>
      </w:pPr>
      <w:r>
        <w:rPr>
          <w:rFonts w:ascii="Times New Roman"/>
          <w:b w:val="false"/>
          <w:i w:val="false"/>
          <w:color w:val="000000"/>
          <w:sz w:val="28"/>
        </w:rPr>
        <w:t>
      Тіркелген контингенттің денсаулық жағдайына талдау жүргізеді, медициналық есептік құжаттаманы жүргізеді.</w:t>
      </w:r>
    </w:p>
    <w:bookmarkEnd w:id="455"/>
    <w:bookmarkStart w:name="z481" w:id="456"/>
    <w:p>
      <w:pPr>
        <w:spacing w:after="0"/>
        <w:ind w:left="0"/>
        <w:jc w:val="both"/>
      </w:pPr>
      <w:r>
        <w:rPr>
          <w:rFonts w:ascii="Times New Roman"/>
          <w:b w:val="false"/>
          <w:i w:val="false"/>
          <w:color w:val="000000"/>
          <w:sz w:val="28"/>
        </w:rPr>
        <w:t xml:space="preserve">
      Медициналық этиканы, ішкі еңбек тәртібі, өрт қауіпсіздігі, еңбек қауіпсіздігі және еңбекті қорғау қағидаларын, санитариялық-эпидемиологиялық режимді сақтайды. </w:t>
      </w:r>
    </w:p>
    <w:bookmarkEnd w:id="456"/>
    <w:bookmarkStart w:name="z482" w:id="457"/>
    <w:p>
      <w:pPr>
        <w:spacing w:after="0"/>
        <w:ind w:left="0"/>
        <w:jc w:val="both"/>
      </w:pPr>
      <w:r>
        <w:rPr>
          <w:rFonts w:ascii="Times New Roman"/>
          <w:b w:val="false"/>
          <w:i w:val="false"/>
          <w:color w:val="000000"/>
          <w:sz w:val="28"/>
        </w:rPr>
        <w:t>
      22. Білуі керек:</w:t>
      </w:r>
    </w:p>
    <w:bookmarkEnd w:id="457"/>
    <w:bookmarkStart w:name="z483" w:id="458"/>
    <w:p>
      <w:pPr>
        <w:spacing w:after="0"/>
        <w:ind w:left="0"/>
        <w:jc w:val="both"/>
      </w:pPr>
      <w:r>
        <w:rPr>
          <w:rFonts w:ascii="Times New Roman"/>
          <w:b w:val="false"/>
          <w:i w:val="false"/>
          <w:color w:val="000000"/>
          <w:sz w:val="28"/>
        </w:rPr>
        <w:t xml:space="preserve">
      Қазақстан Республикасының 1995 жылғы 30 тамыздағы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2015 жылғы 23 қарашадағы Еңбек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2020 жылғы 7 шілдедегі "Халық денсаулығы және денсаулық сақтау жүйесі туралы" </w:t>
      </w:r>
      <w:r>
        <w:rPr>
          <w:rFonts w:ascii="Times New Roman"/>
          <w:b w:val="false"/>
          <w:i w:val="false"/>
          <w:color w:val="000000"/>
          <w:sz w:val="28"/>
        </w:rPr>
        <w:t>Кодексі</w:t>
      </w:r>
      <w:r>
        <w:rPr>
          <w:rFonts w:ascii="Times New Roman"/>
          <w:b w:val="false"/>
          <w:i w:val="false"/>
          <w:color w:val="000000"/>
          <w:sz w:val="28"/>
        </w:rPr>
        <w:t xml:space="preserve">, 2015 жылғы 18 қарашадағы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,1997 жылғы 11 шілдедегі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w:t>
      </w:r>
    </w:p>
    <w:bookmarkEnd w:id="458"/>
    <w:bookmarkStart w:name="z484" w:id="459"/>
    <w:p>
      <w:pPr>
        <w:spacing w:after="0"/>
        <w:ind w:left="0"/>
        <w:jc w:val="both"/>
      </w:pPr>
      <w:r>
        <w:rPr>
          <w:rFonts w:ascii="Times New Roman"/>
          <w:b w:val="false"/>
          <w:i w:val="false"/>
          <w:color w:val="000000"/>
          <w:sz w:val="28"/>
        </w:rPr>
        <w:t>
      клиникалық, аспаптық және зертханалық диагностиканың жалпы принциптері мен негізгі әдістері;</w:t>
      </w:r>
    </w:p>
    <w:bookmarkEnd w:id="459"/>
    <w:bookmarkStart w:name="z485" w:id="460"/>
    <w:p>
      <w:pPr>
        <w:spacing w:after="0"/>
        <w:ind w:left="0"/>
        <w:jc w:val="both"/>
      </w:pPr>
      <w:r>
        <w:rPr>
          <w:rFonts w:ascii="Times New Roman"/>
          <w:b w:val="false"/>
          <w:i w:val="false"/>
          <w:color w:val="000000"/>
          <w:sz w:val="28"/>
        </w:rPr>
        <w:t>
      халықты емдеу-профилактикалық, жедел медициналық көмекті, дәрі-дәрмекпен қамтамасыз етуді ұйымдастыру негіздері;</w:t>
      </w:r>
    </w:p>
    <w:bookmarkEnd w:id="460"/>
    <w:bookmarkStart w:name="z486" w:id="461"/>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 қауіпсіздігі жөніндегі қағидалар мен нормалар;</w:t>
      </w:r>
    </w:p>
    <w:bookmarkEnd w:id="461"/>
    <w:bookmarkStart w:name="z487" w:id="462"/>
    <w:p>
      <w:pPr>
        <w:spacing w:after="0"/>
        <w:ind w:left="0"/>
        <w:jc w:val="both"/>
      </w:pPr>
      <w:r>
        <w:rPr>
          <w:rFonts w:ascii="Times New Roman"/>
          <w:b w:val="false"/>
          <w:i w:val="false"/>
          <w:color w:val="000000"/>
          <w:sz w:val="28"/>
        </w:rPr>
        <w:t>
      халықтың денсаулық жағдайын сипаттайтын статистикалық критерийлер мен көрсеткіштер;</w:t>
      </w:r>
    </w:p>
    <w:bookmarkEnd w:id="462"/>
    <w:bookmarkStart w:name="z488" w:id="463"/>
    <w:p>
      <w:pPr>
        <w:spacing w:after="0"/>
        <w:ind w:left="0"/>
        <w:jc w:val="both"/>
      </w:pPr>
      <w:r>
        <w:rPr>
          <w:rFonts w:ascii="Times New Roman"/>
          <w:b w:val="false"/>
          <w:i w:val="false"/>
          <w:color w:val="000000"/>
          <w:sz w:val="28"/>
        </w:rPr>
        <w:t>
      шетелдік және отандық медицинаның заманауи ғылыми жетістіктері, санитарлық ағартуды ұйымдастыру, халықты гигиеналық тәрбиелеу және салауатты өмір салтын насихаттау;</w:t>
      </w:r>
    </w:p>
    <w:bookmarkEnd w:id="463"/>
    <w:bookmarkStart w:name="z489" w:id="464"/>
    <w:p>
      <w:pPr>
        <w:spacing w:after="0"/>
        <w:ind w:left="0"/>
        <w:jc w:val="both"/>
      </w:pPr>
      <w:r>
        <w:rPr>
          <w:rFonts w:ascii="Times New Roman"/>
          <w:b w:val="false"/>
          <w:i w:val="false"/>
          <w:color w:val="000000"/>
          <w:sz w:val="28"/>
        </w:rPr>
        <w:t>
      еңбекке уақытша жарамсыздық сараптамасының және медициналық-әлеуметтік сараптаманың негіздері;</w:t>
      </w:r>
    </w:p>
    <w:bookmarkEnd w:id="464"/>
    <w:bookmarkStart w:name="z490" w:id="465"/>
    <w:p>
      <w:pPr>
        <w:spacing w:after="0"/>
        <w:ind w:left="0"/>
        <w:jc w:val="both"/>
      </w:pPr>
      <w:r>
        <w:rPr>
          <w:rFonts w:ascii="Times New Roman"/>
          <w:b w:val="false"/>
          <w:i w:val="false"/>
          <w:color w:val="000000"/>
          <w:sz w:val="28"/>
        </w:rPr>
        <w:t>
      аурулардың халықаралық және отандық жіктелу негіздері;</w:t>
      </w:r>
    </w:p>
    <w:bookmarkEnd w:id="465"/>
    <w:bookmarkStart w:name="z491" w:id="466"/>
    <w:p>
      <w:pPr>
        <w:spacing w:after="0"/>
        <w:ind w:left="0"/>
        <w:jc w:val="both"/>
      </w:pPr>
      <w:r>
        <w:rPr>
          <w:rFonts w:ascii="Times New Roman"/>
          <w:b w:val="false"/>
          <w:i w:val="false"/>
          <w:color w:val="000000"/>
          <w:sz w:val="28"/>
        </w:rPr>
        <w:t>
      медициналық сақтандыру негіздері.</w:t>
      </w:r>
    </w:p>
    <w:bookmarkEnd w:id="466"/>
    <w:bookmarkStart w:name="z492" w:id="467"/>
    <w:p>
      <w:pPr>
        <w:spacing w:after="0"/>
        <w:ind w:left="0"/>
        <w:jc w:val="both"/>
      </w:pPr>
      <w:r>
        <w:rPr>
          <w:rFonts w:ascii="Times New Roman"/>
          <w:b w:val="false"/>
          <w:i w:val="false"/>
          <w:color w:val="000000"/>
          <w:sz w:val="28"/>
        </w:rPr>
        <w:t xml:space="preserve">
      23. Біліктілікке қойылатын талаптар: </w:t>
      </w:r>
    </w:p>
    <w:bookmarkEnd w:id="467"/>
    <w:bookmarkStart w:name="z493" w:id="468"/>
    <w:p>
      <w:pPr>
        <w:spacing w:after="0"/>
        <w:ind w:left="0"/>
        <w:jc w:val="both"/>
      </w:pPr>
      <w:r>
        <w:rPr>
          <w:rFonts w:ascii="Times New Roman"/>
          <w:b w:val="false"/>
          <w:i w:val="false"/>
          <w:color w:val="000000"/>
          <w:sz w:val="28"/>
        </w:rPr>
        <w:t>
       "Денсаулық сақтау" даярлау бағыты бойынша жоғары білім; денсаулық сақтау саласындағы сәйкесті мамандық бойынша маман сертификаты.</w:t>
      </w:r>
    </w:p>
    <w:bookmarkEnd w:id="468"/>
    <w:bookmarkStart w:name="z494" w:id="469"/>
    <w:p>
      <w:pPr>
        <w:spacing w:after="0"/>
        <w:ind w:left="0"/>
        <w:jc w:val="left"/>
      </w:pPr>
      <w:r>
        <w:rPr>
          <w:rFonts w:ascii="Times New Roman"/>
          <w:b/>
          <w:i w:val="false"/>
          <w:color w:val="000000"/>
        </w:rPr>
        <w:t xml:space="preserve"> 2-параграф. Дәрігер (бейінді маман)*</w:t>
      </w:r>
    </w:p>
    <w:bookmarkEnd w:id="469"/>
    <w:p>
      <w:pPr>
        <w:spacing w:after="0"/>
        <w:ind w:left="0"/>
        <w:jc w:val="both"/>
      </w:pPr>
      <w:r>
        <w:rPr>
          <w:rFonts w:ascii="Times New Roman"/>
          <w:b w:val="false"/>
          <w:i w:val="false"/>
          <w:color w:val="ff0000"/>
          <w:sz w:val="28"/>
        </w:rPr>
        <w:t xml:space="preserve">
      Ескерту. 2-параграфтың тақырыбы жаңа редакцияда - ҚР Денсаулық сақтау министрінің 16.03.2021 </w:t>
      </w:r>
      <w:r>
        <w:rPr>
          <w:rFonts w:ascii="Times New Roman"/>
          <w:b w:val="false"/>
          <w:i w:val="false"/>
          <w:color w:val="ff0000"/>
          <w:sz w:val="28"/>
        </w:rPr>
        <w:t>№ ҚР ДСМ - 23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495" w:id="470"/>
    <w:p>
      <w:pPr>
        <w:spacing w:after="0"/>
        <w:ind w:left="0"/>
        <w:jc w:val="both"/>
      </w:pPr>
      <w:r>
        <w:rPr>
          <w:rFonts w:ascii="Times New Roman"/>
          <w:b w:val="false"/>
          <w:i w:val="false"/>
          <w:color w:val="000000"/>
          <w:sz w:val="28"/>
        </w:rPr>
        <w:t>
      24. Лауазымдық міндеттері:</w:t>
      </w:r>
    </w:p>
    <w:bookmarkEnd w:id="470"/>
    <w:bookmarkStart w:name="z496" w:id="471"/>
    <w:p>
      <w:pPr>
        <w:spacing w:after="0"/>
        <w:ind w:left="0"/>
        <w:jc w:val="both"/>
      </w:pPr>
      <w:r>
        <w:rPr>
          <w:rFonts w:ascii="Times New Roman"/>
          <w:b w:val="false"/>
          <w:i w:val="false"/>
          <w:color w:val="000000"/>
          <w:sz w:val="28"/>
        </w:rPr>
        <w:t>
      Жедел, алғашқы медициналық-санитарлық, мамандандырылған медициналық көмек көрсетеді.</w:t>
      </w:r>
    </w:p>
    <w:bookmarkEnd w:id="471"/>
    <w:bookmarkStart w:name="z497" w:id="472"/>
    <w:p>
      <w:pPr>
        <w:spacing w:after="0"/>
        <w:ind w:left="0"/>
        <w:jc w:val="both"/>
      </w:pPr>
      <w:r>
        <w:rPr>
          <w:rFonts w:ascii="Times New Roman"/>
          <w:b w:val="false"/>
          <w:i w:val="false"/>
          <w:color w:val="000000"/>
          <w:sz w:val="28"/>
        </w:rPr>
        <w:t>
      Науқасты жүргізу тактикасын, оны тексеру жоспарын анықтайды.</w:t>
      </w:r>
    </w:p>
    <w:bookmarkEnd w:id="472"/>
    <w:bookmarkStart w:name="z498" w:id="473"/>
    <w:p>
      <w:pPr>
        <w:spacing w:after="0"/>
        <w:ind w:left="0"/>
        <w:jc w:val="both"/>
      </w:pPr>
      <w:r>
        <w:rPr>
          <w:rFonts w:ascii="Times New Roman"/>
          <w:b w:val="false"/>
          <w:i w:val="false"/>
          <w:color w:val="000000"/>
          <w:sz w:val="28"/>
        </w:rPr>
        <w:t>
      Өзіне сеніп тапсырылған материалдық-техникалық, дәрілік ресурстарға, сондай-ақ олардың сақталуы мен мақсатты пайдаланылуына, дәрілік заттарды ұтымды пайдалану бойынша, сыбайлас жемқорлыққа қарсы заңнаманың сақталуына және өз тарапынан және оған бағынысты адамдардың сыбайлас жемқорлық көріністеріне жол бермеу жөнінде шаралар қабылдауға дербес жауапты болады.</w:t>
      </w:r>
    </w:p>
    <w:bookmarkEnd w:id="473"/>
    <w:bookmarkStart w:name="z499" w:id="474"/>
    <w:p>
      <w:pPr>
        <w:spacing w:after="0"/>
        <w:ind w:left="0"/>
        <w:jc w:val="both"/>
      </w:pPr>
      <w:r>
        <w:rPr>
          <w:rFonts w:ascii="Times New Roman"/>
          <w:b w:val="false"/>
          <w:i w:val="false"/>
          <w:color w:val="000000"/>
          <w:sz w:val="28"/>
        </w:rPr>
        <w:t>
      Клиникалық бақылаулар мен тексерулер, анамнез жинау, Клиникалық-зертханалық және аспаптық зерттеулердің деректері негізінде диагнозды белгілейді (растайды). Емдеуді тағайындайды және бақылайды, қажетті диагностикалық, емдік, оңалту және профилактикалық процедуралар мен шараларды ұйымдастырады немесе дербес жүргізеді.</w:t>
      </w:r>
    </w:p>
    <w:bookmarkEnd w:id="474"/>
    <w:bookmarkStart w:name="z500" w:id="475"/>
    <w:p>
      <w:pPr>
        <w:spacing w:after="0"/>
        <w:ind w:left="0"/>
        <w:jc w:val="both"/>
      </w:pPr>
      <w:r>
        <w:rPr>
          <w:rFonts w:ascii="Times New Roman"/>
          <w:b w:val="false"/>
          <w:i w:val="false"/>
          <w:color w:val="000000"/>
          <w:sz w:val="28"/>
        </w:rPr>
        <w:t>
      Пациентті емдеу әдістері мен тәсілдерін, сондай-ақ пайдаланылатын құралдар мен медициналық мақсаттағы бұйымдарды таңдау мүмкіндігі туралы хабардар етеді.</w:t>
      </w:r>
    </w:p>
    <w:bookmarkEnd w:id="475"/>
    <w:bookmarkStart w:name="z501" w:id="476"/>
    <w:p>
      <w:pPr>
        <w:spacing w:after="0"/>
        <w:ind w:left="0"/>
        <w:jc w:val="both"/>
      </w:pPr>
      <w:r>
        <w:rPr>
          <w:rFonts w:ascii="Times New Roman"/>
          <w:b w:val="false"/>
          <w:i w:val="false"/>
          <w:color w:val="000000"/>
          <w:sz w:val="28"/>
        </w:rPr>
        <w:t>
      Тексеру жүргізеді науқастар. Науқастың жағдайына байланысты емдеу жоспарына өзгерістер енгізеді және қосымша тексеру әдістерінің қажеттілігін анықтайды. Диагностикалық және емдік шаралардың дұрыс жүргізілуін, құрал-саймандарды, аппаратураларды пайдалануды бақылайды.</w:t>
      </w:r>
    </w:p>
    <w:bookmarkEnd w:id="476"/>
    <w:bookmarkStart w:name="z502" w:id="477"/>
    <w:p>
      <w:pPr>
        <w:spacing w:after="0"/>
        <w:ind w:left="0"/>
        <w:jc w:val="both"/>
      </w:pPr>
      <w:r>
        <w:rPr>
          <w:rFonts w:ascii="Times New Roman"/>
          <w:b w:val="false"/>
          <w:i w:val="false"/>
          <w:color w:val="000000"/>
          <w:sz w:val="28"/>
        </w:rPr>
        <w:t>
      Өз жұмысын жоспарлайды және өз қызметінің көрсеткіштерін талдайды.</w:t>
      </w:r>
    </w:p>
    <w:bookmarkEnd w:id="477"/>
    <w:bookmarkStart w:name="z503" w:id="478"/>
    <w:p>
      <w:pPr>
        <w:spacing w:after="0"/>
        <w:ind w:left="0"/>
        <w:jc w:val="both"/>
      </w:pPr>
      <w:r>
        <w:rPr>
          <w:rFonts w:ascii="Times New Roman"/>
          <w:b w:val="false"/>
          <w:i w:val="false"/>
          <w:color w:val="000000"/>
          <w:sz w:val="28"/>
        </w:rPr>
        <w:t>
      Ауруларды емдеу мен алдын алудың заманауи әдістерін практикаға енгізеді.</w:t>
      </w:r>
    </w:p>
    <w:bookmarkEnd w:id="478"/>
    <w:bookmarkStart w:name="z504" w:id="479"/>
    <w:p>
      <w:pPr>
        <w:spacing w:after="0"/>
        <w:ind w:left="0"/>
        <w:jc w:val="both"/>
      </w:pPr>
      <w:r>
        <w:rPr>
          <w:rFonts w:ascii="Times New Roman"/>
          <w:b w:val="false"/>
          <w:i w:val="false"/>
          <w:color w:val="000000"/>
          <w:sz w:val="28"/>
        </w:rPr>
        <w:t>
      Өзіне бағынысты орта және кіші медициналық персоналдың жұмысын ұйымдастырады және бақылайды.</w:t>
      </w:r>
    </w:p>
    <w:bookmarkEnd w:id="479"/>
    <w:bookmarkStart w:name="z505" w:id="480"/>
    <w:p>
      <w:pPr>
        <w:spacing w:after="0"/>
        <w:ind w:left="0"/>
        <w:jc w:val="both"/>
      </w:pPr>
      <w:r>
        <w:rPr>
          <w:rFonts w:ascii="Times New Roman"/>
          <w:b w:val="false"/>
          <w:i w:val="false"/>
          <w:color w:val="000000"/>
          <w:sz w:val="28"/>
        </w:rPr>
        <w:t>
      Есептік-есептік медициналық құжаттаманы жүргізеді.</w:t>
      </w:r>
    </w:p>
    <w:bookmarkEnd w:id="480"/>
    <w:bookmarkStart w:name="z506" w:id="481"/>
    <w:p>
      <w:pPr>
        <w:spacing w:after="0"/>
        <w:ind w:left="0"/>
        <w:jc w:val="both"/>
      </w:pPr>
      <w:r>
        <w:rPr>
          <w:rFonts w:ascii="Times New Roman"/>
          <w:b w:val="false"/>
          <w:i w:val="false"/>
          <w:color w:val="000000"/>
          <w:sz w:val="28"/>
        </w:rPr>
        <w:t>
      Медициналық этиканы, ішкі еңбек тәртібі, өрт қауіпсіздігі, еңбек қауіпсіздігі және еңбекті қорғау қағидаларын, санитариялық-эпидемиологиялық режимді сақтайды.</w:t>
      </w:r>
    </w:p>
    <w:bookmarkEnd w:id="481"/>
    <w:bookmarkStart w:name="z507" w:id="482"/>
    <w:p>
      <w:pPr>
        <w:spacing w:after="0"/>
        <w:ind w:left="0"/>
        <w:jc w:val="both"/>
      </w:pPr>
      <w:r>
        <w:rPr>
          <w:rFonts w:ascii="Times New Roman"/>
          <w:b w:val="false"/>
          <w:i w:val="false"/>
          <w:color w:val="000000"/>
          <w:sz w:val="28"/>
        </w:rPr>
        <w:t>
      Халықты санитариялық ағартуды ұйымдастырады және жүргізеді және салауатты өмір салтын насихаттайды.</w:t>
      </w:r>
    </w:p>
    <w:bookmarkEnd w:id="482"/>
    <w:bookmarkStart w:name="z508" w:id="483"/>
    <w:p>
      <w:pPr>
        <w:spacing w:after="0"/>
        <w:ind w:left="0"/>
        <w:jc w:val="both"/>
      </w:pPr>
      <w:r>
        <w:rPr>
          <w:rFonts w:ascii="Times New Roman"/>
          <w:b w:val="false"/>
          <w:i w:val="false"/>
          <w:color w:val="000000"/>
          <w:sz w:val="28"/>
        </w:rPr>
        <w:t>
      25. Білуі керек:</w:t>
      </w:r>
    </w:p>
    <w:bookmarkEnd w:id="483"/>
    <w:bookmarkStart w:name="z509" w:id="484"/>
    <w:p>
      <w:pPr>
        <w:spacing w:after="0"/>
        <w:ind w:left="0"/>
        <w:jc w:val="both"/>
      </w:pPr>
      <w:r>
        <w:rPr>
          <w:rFonts w:ascii="Times New Roman"/>
          <w:b w:val="false"/>
          <w:i w:val="false"/>
          <w:color w:val="000000"/>
          <w:sz w:val="28"/>
        </w:rPr>
        <w:t xml:space="preserve">
      Қазақстан Республикасының 1995 жылғы 30 тамыздағы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2020 жылғы 7 шілдедегі "Халық денсаулығы және денсаулық сақтау жүйесі туралы" </w:t>
      </w:r>
      <w:r>
        <w:rPr>
          <w:rFonts w:ascii="Times New Roman"/>
          <w:b w:val="false"/>
          <w:i w:val="false"/>
          <w:color w:val="000000"/>
          <w:sz w:val="28"/>
        </w:rPr>
        <w:t>Кодексі</w:t>
      </w:r>
      <w:r>
        <w:rPr>
          <w:rFonts w:ascii="Times New Roman"/>
          <w:b w:val="false"/>
          <w:i w:val="false"/>
          <w:color w:val="000000"/>
          <w:sz w:val="28"/>
        </w:rPr>
        <w:t xml:space="preserve">, 2015 жылғы 18 қарашадағы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,1997 жылғы 11 шілдедегі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w:t>
      </w:r>
    </w:p>
    <w:bookmarkEnd w:id="484"/>
    <w:bookmarkStart w:name="z510" w:id="485"/>
    <w:p>
      <w:pPr>
        <w:spacing w:after="0"/>
        <w:ind w:left="0"/>
        <w:jc w:val="both"/>
      </w:pPr>
      <w:r>
        <w:rPr>
          <w:rFonts w:ascii="Times New Roman"/>
          <w:b w:val="false"/>
          <w:i w:val="false"/>
          <w:color w:val="000000"/>
          <w:sz w:val="28"/>
        </w:rPr>
        <w:t>
      медициналық ұйымның жоспарлы жұмысын ұйымдастыру;</w:t>
      </w:r>
    </w:p>
    <w:bookmarkEnd w:id="485"/>
    <w:bookmarkStart w:name="z511" w:id="486"/>
    <w:p>
      <w:pPr>
        <w:spacing w:after="0"/>
        <w:ind w:left="0"/>
        <w:jc w:val="both"/>
      </w:pPr>
      <w:r>
        <w:rPr>
          <w:rFonts w:ascii="Times New Roman"/>
          <w:b w:val="false"/>
          <w:i w:val="false"/>
          <w:color w:val="000000"/>
          <w:sz w:val="28"/>
        </w:rPr>
        <w:t>
      клиникалық, аспаптық және зертханалық диагностиканың жалпы принциптері мен негізгі әдістері;</w:t>
      </w:r>
    </w:p>
    <w:bookmarkEnd w:id="486"/>
    <w:bookmarkStart w:name="z512" w:id="487"/>
    <w:p>
      <w:pPr>
        <w:spacing w:after="0"/>
        <w:ind w:left="0"/>
        <w:jc w:val="both"/>
      </w:pPr>
      <w:r>
        <w:rPr>
          <w:rFonts w:ascii="Times New Roman"/>
          <w:b w:val="false"/>
          <w:i w:val="false"/>
          <w:color w:val="000000"/>
          <w:sz w:val="28"/>
        </w:rPr>
        <w:t>
      халықты емдеу-профилактикалық, жедел медициналық көмекті, дәрі-дәрмекпен қамтамасыз етуді ұйымдастыру негіздері;</w:t>
      </w:r>
    </w:p>
    <w:bookmarkEnd w:id="487"/>
    <w:bookmarkStart w:name="z513" w:id="488"/>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 қауіпсіздігі жөніндегі қағидалар мен нормалар;</w:t>
      </w:r>
    </w:p>
    <w:bookmarkEnd w:id="488"/>
    <w:bookmarkStart w:name="z514" w:id="489"/>
    <w:p>
      <w:pPr>
        <w:spacing w:after="0"/>
        <w:ind w:left="0"/>
        <w:jc w:val="both"/>
      </w:pPr>
      <w:r>
        <w:rPr>
          <w:rFonts w:ascii="Times New Roman"/>
          <w:b w:val="false"/>
          <w:i w:val="false"/>
          <w:color w:val="000000"/>
          <w:sz w:val="28"/>
        </w:rPr>
        <w:t>
      халықтың денсаулық жағдайын сипаттайтын статистикалық критерийлер мен көрсеткіштер;</w:t>
      </w:r>
    </w:p>
    <w:bookmarkEnd w:id="489"/>
    <w:bookmarkStart w:name="z515" w:id="490"/>
    <w:p>
      <w:pPr>
        <w:spacing w:after="0"/>
        <w:ind w:left="0"/>
        <w:jc w:val="both"/>
      </w:pPr>
      <w:r>
        <w:rPr>
          <w:rFonts w:ascii="Times New Roman"/>
          <w:b w:val="false"/>
          <w:i w:val="false"/>
          <w:color w:val="000000"/>
          <w:sz w:val="28"/>
        </w:rPr>
        <w:t>
      халықты санитарлық ағартуды, гигиеналық тәрбиелеуді және салауатты өмір салтын насихаттауды ұйымдастыру, аурулардың халықаралық және отандық жіктелуінің негіздері; еңбекке уақытша жарамсыздық сараптамасының және медициналық-әлеуметтік сараптаманың негіздері;</w:t>
      </w:r>
    </w:p>
    <w:bookmarkEnd w:id="490"/>
    <w:bookmarkStart w:name="z516" w:id="491"/>
    <w:p>
      <w:pPr>
        <w:spacing w:after="0"/>
        <w:ind w:left="0"/>
        <w:jc w:val="both"/>
      </w:pPr>
      <w:r>
        <w:rPr>
          <w:rFonts w:ascii="Times New Roman"/>
          <w:b w:val="false"/>
          <w:i w:val="false"/>
          <w:color w:val="000000"/>
          <w:sz w:val="28"/>
        </w:rPr>
        <w:t>
      медициналық сақтандыру негіздері.</w:t>
      </w:r>
    </w:p>
    <w:bookmarkEnd w:id="491"/>
    <w:bookmarkStart w:name="z517" w:id="492"/>
    <w:p>
      <w:pPr>
        <w:spacing w:after="0"/>
        <w:ind w:left="0"/>
        <w:jc w:val="both"/>
      </w:pPr>
      <w:r>
        <w:rPr>
          <w:rFonts w:ascii="Times New Roman"/>
          <w:b w:val="false"/>
          <w:i w:val="false"/>
          <w:color w:val="000000"/>
          <w:sz w:val="28"/>
        </w:rPr>
        <w:t>
      26. Біліктілікке қойылатын талаптар:</w:t>
      </w:r>
    </w:p>
    <w:bookmarkEnd w:id="492"/>
    <w:bookmarkStart w:name="z518" w:id="493"/>
    <w:p>
      <w:pPr>
        <w:spacing w:after="0"/>
        <w:ind w:left="0"/>
        <w:jc w:val="both"/>
      </w:pPr>
      <w:r>
        <w:rPr>
          <w:rFonts w:ascii="Times New Roman"/>
          <w:b w:val="false"/>
          <w:i w:val="false"/>
          <w:color w:val="000000"/>
          <w:sz w:val="28"/>
        </w:rPr>
        <w:t>
      "Денсаулық сақтау" даярлау бағыты бойынша жоғары білім және (немесе) жоғары оқу орнынан кейінгі білім, тиісті мамандық бойынша денсаулық сақтау саласындағы маманның сертификаты.</w:t>
      </w:r>
    </w:p>
    <w:bookmarkEnd w:id="493"/>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xml:space="preserve">
      Эпидемиологиялық жағдайды және инфекцияның репродуктивтілік көрсеткішін ескере отырып (бір науқасты оқшаулағанға дейін жұқтыратын адамдар саны)– 1,0, сондай-ақ стационарлардың төсек қорының бос болмау пайызы - 50% және одан да көп, карантиндік объектілерде (инфекциялық, провизорлық, карантиндік стационарлар) медициналық көмек көрсетуге резидент-дәрігерлер, сондай-ақ осы бұйрықтың </w:t>
      </w:r>
      <w:r>
        <w:rPr>
          <w:rFonts w:ascii="Times New Roman"/>
          <w:b w:val="false"/>
          <w:i w:val="false"/>
          <w:color w:val="000000"/>
          <w:sz w:val="28"/>
        </w:rPr>
        <w:t>1 қосымшада</w:t>
      </w:r>
      <w:r>
        <w:rPr>
          <w:rFonts w:ascii="Times New Roman"/>
          <w:b w:val="false"/>
          <w:i w:val="false"/>
          <w:color w:val="000000"/>
          <w:sz w:val="28"/>
        </w:rPr>
        <w:t xml:space="preserve"> көрсетілген өзге мамандық бойынша маманның қолданыстағы сертификаты болған кезде олардың келісімімен медицина қызметкерлері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26-тармаққа өзгеріс енгізілді - ҚР Денсаулық сақтау министрінің 16.03.2021 </w:t>
      </w:r>
      <w:r>
        <w:rPr>
          <w:rFonts w:ascii="Times New Roman"/>
          <w:b w:val="false"/>
          <w:i w:val="false"/>
          <w:color w:val="000000"/>
          <w:sz w:val="28"/>
        </w:rPr>
        <w:t>№ ҚР ДСМ - 23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r>
        <w:br/>
      </w:r>
      <w:r>
        <w:rPr>
          <w:rFonts w:ascii="Times New Roman"/>
          <w:b w:val="false"/>
          <w:i w:val="false"/>
          <w:color w:val="000000"/>
          <w:sz w:val="28"/>
        </w:rPr>
        <w:t>
</w:t>
      </w:r>
    </w:p>
    <w:bookmarkStart w:name="z519" w:id="494"/>
    <w:p>
      <w:pPr>
        <w:spacing w:after="0"/>
        <w:ind w:left="0"/>
        <w:jc w:val="left"/>
      </w:pPr>
      <w:r>
        <w:rPr>
          <w:rFonts w:ascii="Times New Roman"/>
          <w:b/>
          <w:i w:val="false"/>
          <w:color w:val="000000"/>
        </w:rPr>
        <w:t xml:space="preserve"> 3-параграф. Сарапшы-дәрігер</w:t>
      </w:r>
    </w:p>
    <w:bookmarkEnd w:id="494"/>
    <w:bookmarkStart w:name="z520" w:id="495"/>
    <w:p>
      <w:pPr>
        <w:spacing w:after="0"/>
        <w:ind w:left="0"/>
        <w:jc w:val="both"/>
      </w:pPr>
      <w:r>
        <w:rPr>
          <w:rFonts w:ascii="Times New Roman"/>
          <w:b w:val="false"/>
          <w:i w:val="false"/>
          <w:color w:val="000000"/>
          <w:sz w:val="28"/>
        </w:rPr>
        <w:t>
      27. Лауазымдық міндеттері:</w:t>
      </w:r>
    </w:p>
    <w:bookmarkEnd w:id="495"/>
    <w:bookmarkStart w:name="z521" w:id="496"/>
    <w:p>
      <w:pPr>
        <w:spacing w:after="0"/>
        <w:ind w:left="0"/>
        <w:jc w:val="both"/>
      </w:pPr>
      <w:r>
        <w:rPr>
          <w:rFonts w:ascii="Times New Roman"/>
          <w:b w:val="false"/>
          <w:i w:val="false"/>
          <w:color w:val="000000"/>
          <w:sz w:val="28"/>
        </w:rPr>
        <w:t>
      Халыққа көрсетілетін медициналық көмектің көлемі мен сапасына сараптама жүргізеді. Халыққа көрсетілетін медициналық қызметтер көлемінің орындалуын бақылайды.</w:t>
      </w:r>
    </w:p>
    <w:bookmarkEnd w:id="496"/>
    <w:bookmarkStart w:name="z522" w:id="497"/>
    <w:p>
      <w:pPr>
        <w:spacing w:after="0"/>
        <w:ind w:left="0"/>
        <w:jc w:val="both"/>
      </w:pPr>
      <w:r>
        <w:rPr>
          <w:rFonts w:ascii="Times New Roman"/>
          <w:b w:val="false"/>
          <w:i w:val="false"/>
          <w:color w:val="000000"/>
          <w:sz w:val="28"/>
        </w:rPr>
        <w:t>
      Емдеу-диагностикалық іс-шараларға ретроспективті талдау жүргізеді, Денсаулық сақтау ұйымдарында медициналық көмектің сапасын басқару жөніндегі бағдарламаларды әзірлейді.</w:t>
      </w:r>
    </w:p>
    <w:bookmarkEnd w:id="497"/>
    <w:bookmarkStart w:name="z523" w:id="498"/>
    <w:p>
      <w:pPr>
        <w:spacing w:after="0"/>
        <w:ind w:left="0"/>
        <w:jc w:val="both"/>
      </w:pPr>
      <w:r>
        <w:rPr>
          <w:rFonts w:ascii="Times New Roman"/>
          <w:b w:val="false"/>
          <w:i w:val="false"/>
          <w:color w:val="000000"/>
          <w:sz w:val="28"/>
        </w:rPr>
        <w:t>
      Медициналық-әлеуметтік сараптау комиссияларымен өзара іс-қимылды жүзеге асырады. Халыққа қызмет көрсетуде инновациялық технологияларды енгізеді. Талдау нәтижелері бойынша халыққа көрсетілетін медициналық қызметтер сапасының дәрежесін зерделейді, пациенттердің проблемаларын (шағымдарын) сол жерде шешеді.</w:t>
      </w:r>
    </w:p>
    <w:bookmarkEnd w:id="498"/>
    <w:bookmarkStart w:name="z524" w:id="499"/>
    <w:p>
      <w:pPr>
        <w:spacing w:after="0"/>
        <w:ind w:left="0"/>
        <w:jc w:val="both"/>
      </w:pPr>
      <w:r>
        <w:rPr>
          <w:rFonts w:ascii="Times New Roman"/>
          <w:b w:val="false"/>
          <w:i w:val="false"/>
          <w:color w:val="000000"/>
          <w:sz w:val="28"/>
        </w:rPr>
        <w:t>
      Медициналық құжаттаманың уақтылы және сапалы ресімделуін қамтамасыз етеді.</w:t>
      </w:r>
    </w:p>
    <w:bookmarkEnd w:id="499"/>
    <w:bookmarkStart w:name="z525" w:id="500"/>
    <w:p>
      <w:pPr>
        <w:spacing w:after="0"/>
        <w:ind w:left="0"/>
        <w:jc w:val="both"/>
      </w:pPr>
      <w:r>
        <w:rPr>
          <w:rFonts w:ascii="Times New Roman"/>
          <w:b w:val="false"/>
          <w:i w:val="false"/>
          <w:color w:val="000000"/>
          <w:sz w:val="28"/>
        </w:rPr>
        <w:t>
      Медициналық этиканы, ішкі еңбек тәртібі, өрт қауіпсіздігі, еңбек қауіпсіздігі және еңбекті қорғау қағидаларын, санитариялық-эпидемиологиялық режимді сақтайды.</w:t>
      </w:r>
    </w:p>
    <w:bookmarkEnd w:id="500"/>
    <w:bookmarkStart w:name="z526" w:id="501"/>
    <w:p>
      <w:pPr>
        <w:spacing w:after="0"/>
        <w:ind w:left="0"/>
        <w:jc w:val="both"/>
      </w:pPr>
      <w:r>
        <w:rPr>
          <w:rFonts w:ascii="Times New Roman"/>
          <w:b w:val="false"/>
          <w:i w:val="false"/>
          <w:color w:val="000000"/>
          <w:sz w:val="28"/>
        </w:rPr>
        <w:t>
      Сыбайлас жемқорлыққа қарсы заңнаманың сақталуына және өз тарапынан және оған бағынышты тұлғалардан сыбайлас жемқорлық көріністеріне жол бермеу бойынша шаралар қабылдауға дербес жауапты болады.</w:t>
      </w:r>
    </w:p>
    <w:bookmarkEnd w:id="501"/>
    <w:bookmarkStart w:name="z527" w:id="502"/>
    <w:p>
      <w:pPr>
        <w:spacing w:after="0"/>
        <w:ind w:left="0"/>
        <w:jc w:val="both"/>
      </w:pPr>
      <w:r>
        <w:rPr>
          <w:rFonts w:ascii="Times New Roman"/>
          <w:b w:val="false"/>
          <w:i w:val="false"/>
          <w:color w:val="000000"/>
          <w:sz w:val="28"/>
        </w:rPr>
        <w:t>
      28. Білуі керек:</w:t>
      </w:r>
    </w:p>
    <w:bookmarkEnd w:id="502"/>
    <w:bookmarkStart w:name="z528" w:id="503"/>
    <w:p>
      <w:pPr>
        <w:spacing w:after="0"/>
        <w:ind w:left="0"/>
        <w:jc w:val="both"/>
      </w:pPr>
      <w:r>
        <w:rPr>
          <w:rFonts w:ascii="Times New Roman"/>
          <w:b w:val="false"/>
          <w:i w:val="false"/>
          <w:color w:val="000000"/>
          <w:sz w:val="28"/>
        </w:rPr>
        <w:t xml:space="preserve">
      Қазақстан Республикасының 1995 жылғы 30 тамыздағы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2015 жылғы 23 қарашадағы Еңбек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2020 жылғы 7 шілдедегі "Халық денсаулығы және денсаулық сақтау жүйесі туралы"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2015 жылғы 18 қарашадағы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Қазақстан Республикасының 1997 жылғы 11 шілдедегі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xml:space="preserve"> Заңы;</w:t>
      </w:r>
    </w:p>
    <w:bookmarkEnd w:id="503"/>
    <w:bookmarkStart w:name="z529" w:id="504"/>
    <w:p>
      <w:pPr>
        <w:spacing w:after="0"/>
        <w:ind w:left="0"/>
        <w:jc w:val="both"/>
      </w:pPr>
      <w:r>
        <w:rPr>
          <w:rFonts w:ascii="Times New Roman"/>
          <w:b w:val="false"/>
          <w:i w:val="false"/>
          <w:color w:val="000000"/>
          <w:sz w:val="28"/>
        </w:rPr>
        <w:t>
      медициналық ұйымның жоспарлы жұмысын ұйымдастыру;</w:t>
      </w:r>
    </w:p>
    <w:bookmarkEnd w:id="504"/>
    <w:bookmarkStart w:name="z530" w:id="505"/>
    <w:p>
      <w:pPr>
        <w:spacing w:after="0"/>
        <w:ind w:left="0"/>
        <w:jc w:val="both"/>
      </w:pPr>
      <w:r>
        <w:rPr>
          <w:rFonts w:ascii="Times New Roman"/>
          <w:b w:val="false"/>
          <w:i w:val="false"/>
          <w:color w:val="000000"/>
          <w:sz w:val="28"/>
        </w:rPr>
        <w:t>
      ішкі аудит негіздері, медициналық қызметтің сараптамасы;</w:t>
      </w:r>
    </w:p>
    <w:bookmarkEnd w:id="505"/>
    <w:bookmarkStart w:name="z531" w:id="506"/>
    <w:p>
      <w:pPr>
        <w:spacing w:after="0"/>
        <w:ind w:left="0"/>
        <w:jc w:val="both"/>
      </w:pPr>
      <w:r>
        <w:rPr>
          <w:rFonts w:ascii="Times New Roman"/>
          <w:b w:val="false"/>
          <w:i w:val="false"/>
          <w:color w:val="000000"/>
          <w:sz w:val="28"/>
        </w:rPr>
        <w:t>
      халықты емдеу-профилактикалық, жедел медициналық көмекті, дәрі-дәрмекпен қамтамасыз етуді ұйымдастыру негіздері;</w:t>
      </w:r>
    </w:p>
    <w:bookmarkEnd w:id="506"/>
    <w:bookmarkStart w:name="z532" w:id="507"/>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 қауіпсіздігі жөніндегі қағидалар мен нормалар;</w:t>
      </w:r>
    </w:p>
    <w:bookmarkEnd w:id="507"/>
    <w:bookmarkStart w:name="z533" w:id="508"/>
    <w:p>
      <w:pPr>
        <w:spacing w:after="0"/>
        <w:ind w:left="0"/>
        <w:jc w:val="both"/>
      </w:pPr>
      <w:r>
        <w:rPr>
          <w:rFonts w:ascii="Times New Roman"/>
          <w:b w:val="false"/>
          <w:i w:val="false"/>
          <w:color w:val="000000"/>
          <w:sz w:val="28"/>
        </w:rPr>
        <w:t>
      төтенше жағдайлар кезінде қызметті ұйымдастыру; Статистика халық денсаулығының жай-күйін сипаттайтын өлшемдер мен көрсеткіштер;</w:t>
      </w:r>
    </w:p>
    <w:bookmarkEnd w:id="508"/>
    <w:bookmarkStart w:name="z534" w:id="509"/>
    <w:p>
      <w:pPr>
        <w:spacing w:after="0"/>
        <w:ind w:left="0"/>
        <w:jc w:val="both"/>
      </w:pPr>
      <w:r>
        <w:rPr>
          <w:rFonts w:ascii="Times New Roman"/>
          <w:b w:val="false"/>
          <w:i w:val="false"/>
          <w:color w:val="000000"/>
          <w:sz w:val="28"/>
        </w:rPr>
        <w:t>
      аурулардың халықаралық және отандық жіктемесінің негіздері; еңбекке уақытша жарамсыздық сараптамасы және медициналық-әлеуметтік сараптама мәселелері;</w:t>
      </w:r>
    </w:p>
    <w:bookmarkEnd w:id="509"/>
    <w:bookmarkStart w:name="z535" w:id="510"/>
    <w:p>
      <w:pPr>
        <w:spacing w:after="0"/>
        <w:ind w:left="0"/>
        <w:jc w:val="both"/>
      </w:pPr>
      <w:r>
        <w:rPr>
          <w:rFonts w:ascii="Times New Roman"/>
          <w:b w:val="false"/>
          <w:i w:val="false"/>
          <w:color w:val="000000"/>
          <w:sz w:val="28"/>
        </w:rPr>
        <w:t>
      медициналық сақтандыру негіздері.</w:t>
      </w:r>
    </w:p>
    <w:bookmarkEnd w:id="510"/>
    <w:bookmarkStart w:name="z536" w:id="511"/>
    <w:p>
      <w:pPr>
        <w:spacing w:after="0"/>
        <w:ind w:left="0"/>
        <w:jc w:val="both"/>
      </w:pPr>
      <w:r>
        <w:rPr>
          <w:rFonts w:ascii="Times New Roman"/>
          <w:b w:val="false"/>
          <w:i w:val="false"/>
          <w:color w:val="000000"/>
          <w:sz w:val="28"/>
        </w:rPr>
        <w:t>
      29. Біліктілікке қойылатын талаптар:</w:t>
      </w:r>
    </w:p>
    <w:bookmarkEnd w:id="511"/>
    <w:bookmarkStart w:name="z537" w:id="512"/>
    <w:p>
      <w:pPr>
        <w:spacing w:after="0"/>
        <w:ind w:left="0"/>
        <w:jc w:val="both"/>
      </w:pPr>
      <w:r>
        <w:rPr>
          <w:rFonts w:ascii="Times New Roman"/>
          <w:b w:val="false"/>
          <w:i w:val="false"/>
          <w:color w:val="000000"/>
          <w:sz w:val="28"/>
        </w:rPr>
        <w:t>
      "Денсаулық сақтау" дайындық бағыты бойынша жоғары білім;денсаулық сақтау саласындағы сәйкесті мамандық бойынша маман сертификаты; сәйкесті мамандық бойынша жоғары санат.</w:t>
      </w:r>
    </w:p>
    <w:bookmarkEnd w:id="512"/>
    <w:bookmarkStart w:name="z538" w:id="513"/>
    <w:p>
      <w:pPr>
        <w:spacing w:after="0"/>
        <w:ind w:left="0"/>
        <w:jc w:val="left"/>
      </w:pPr>
      <w:r>
        <w:rPr>
          <w:rFonts w:ascii="Times New Roman"/>
          <w:b/>
          <w:i w:val="false"/>
          <w:color w:val="000000"/>
        </w:rPr>
        <w:t xml:space="preserve"> 4-параграф. Дәрігер - сот-медициналық сарапшысы (жалпы сараптамалық, сот-биологиялық, химия-токсикологиялық, сот-гистологиялық, медицина-криминалистік, молекулярлық-генетикалық зерттеулердің)</w:t>
      </w:r>
    </w:p>
    <w:bookmarkEnd w:id="513"/>
    <w:bookmarkStart w:name="z539" w:id="514"/>
    <w:p>
      <w:pPr>
        <w:spacing w:after="0"/>
        <w:ind w:left="0"/>
        <w:jc w:val="both"/>
      </w:pPr>
      <w:r>
        <w:rPr>
          <w:rFonts w:ascii="Times New Roman"/>
          <w:b w:val="false"/>
          <w:i w:val="false"/>
          <w:color w:val="000000"/>
          <w:sz w:val="28"/>
        </w:rPr>
        <w:t>
      30. Лауазымдық міндеттері:</w:t>
      </w:r>
    </w:p>
    <w:bookmarkEnd w:id="514"/>
    <w:bookmarkStart w:name="z540" w:id="515"/>
    <w:p>
      <w:pPr>
        <w:spacing w:after="0"/>
        <w:ind w:left="0"/>
        <w:jc w:val="both"/>
      </w:pPr>
      <w:r>
        <w:rPr>
          <w:rFonts w:ascii="Times New Roman"/>
          <w:b w:val="false"/>
          <w:i w:val="false"/>
          <w:color w:val="000000"/>
          <w:sz w:val="28"/>
        </w:rPr>
        <w:t>
      Сараптама бөлімшесінің жұмыс бейіні бойынша барлық ұсынылған сараптамалық зерттеу объектілеріне білікті сот-медициналық сараптаманы жүзеге асырады.</w:t>
      </w:r>
    </w:p>
    <w:bookmarkEnd w:id="515"/>
    <w:bookmarkStart w:name="z541" w:id="516"/>
    <w:p>
      <w:pPr>
        <w:spacing w:after="0"/>
        <w:ind w:left="0"/>
        <w:jc w:val="both"/>
      </w:pPr>
      <w:r>
        <w:rPr>
          <w:rFonts w:ascii="Times New Roman"/>
          <w:b w:val="false"/>
          <w:i w:val="false"/>
          <w:color w:val="000000"/>
          <w:sz w:val="28"/>
        </w:rPr>
        <w:t>
      Жалпы сараптамалық зерттеудің сот-медициналық сарапшысы денсаулыққа келтірілген зиянды анықтау үшін сот-медициналық сараптама (мәйіт, мәйіт материалы, тірі адамдар) жүргізеді және жыныстық қылмыстар кезінде, қылмыстық, әкімшілік және азаматтық істер материалдары бойынша, медицидің кәсіби қызметі туралы істер бойынша еңбекке қабілеттілігінен айырылу пайызын айқындайды (басқа да түрлері) сараптама бөлімшесінің жұмыс бейіні бойынша айқындалады.</w:t>
      </w:r>
    </w:p>
    <w:bookmarkEnd w:id="516"/>
    <w:bookmarkStart w:name="z542" w:id="517"/>
    <w:p>
      <w:pPr>
        <w:spacing w:after="0"/>
        <w:ind w:left="0"/>
        <w:jc w:val="both"/>
      </w:pPr>
      <w:r>
        <w:rPr>
          <w:rFonts w:ascii="Times New Roman"/>
          <w:b w:val="false"/>
          <w:i w:val="false"/>
          <w:color w:val="000000"/>
          <w:sz w:val="28"/>
        </w:rPr>
        <w:t>
      Зертханалық сараптама қызметін орындайтын адам, сондай-ақ зертханалық сынақтарды, сараптама жүргізу кезіндегі өлшеулерді, зерттеудің химиялық, физикалық, фотографиялық әдістерін орындайды, зертханалық жабдықтың жарамды жай-күйін бақылайды (нұсқаулық пен техникалық құжаттамаға сәйкес оны тексеруді және баптауды жүзеге асырады).</w:t>
      </w:r>
    </w:p>
    <w:bookmarkEnd w:id="517"/>
    <w:bookmarkStart w:name="z543" w:id="518"/>
    <w:p>
      <w:pPr>
        <w:spacing w:after="0"/>
        <w:ind w:left="0"/>
        <w:jc w:val="both"/>
      </w:pPr>
      <w:r>
        <w:rPr>
          <w:rFonts w:ascii="Times New Roman"/>
          <w:b w:val="false"/>
          <w:i w:val="false"/>
          <w:color w:val="000000"/>
          <w:sz w:val="28"/>
        </w:rPr>
        <w:t>
      Ішкі істер, прокуратура және сот органдарының қызметкерлеріне консультативтік көмек көрсетеді. Сот-құқықтық практикада туындайтын медициналық-биологиялық сипаттағы мәселелерді арнайы құзырет шегінде зерттеулердің заңдылығы, тәуелсіздігі, объективтілігі және толықтығы қағидаттарында сот-медициналық сараптамалар жүргізу арқылы шешеді. Жүргізілген зерттеулерге байланысты оның алдына қойылған мәселелер бойынша ғылыми негізделген, дәлелді және объективті жазбаша қорытынды береді.</w:t>
      </w:r>
    </w:p>
    <w:bookmarkEnd w:id="518"/>
    <w:bookmarkStart w:name="z544" w:id="519"/>
    <w:p>
      <w:pPr>
        <w:spacing w:after="0"/>
        <w:ind w:left="0"/>
        <w:jc w:val="both"/>
      </w:pPr>
      <w:r>
        <w:rPr>
          <w:rFonts w:ascii="Times New Roman"/>
          <w:b w:val="false"/>
          <w:i w:val="false"/>
          <w:color w:val="000000"/>
          <w:sz w:val="28"/>
        </w:rPr>
        <w:t>
      Өз жұмысын жоспарлайды және өз қызметінің көрсеткіштерін талдайды. Өзіне сеніп тапсырылған материалдық-техникалық ресурстарға, сондай-ақ олардың сақталуы мен мақсатты пайдаланылуына дербес жауапты болады. Құрал-саймандардың, аппаратуралар мен жабдықтардың дұрыс пайдаланылуын, Реактивтердің ұтымды пайдаланылуын қамтамасыз етеді.</w:t>
      </w:r>
    </w:p>
    <w:bookmarkEnd w:id="519"/>
    <w:bookmarkStart w:name="z545" w:id="520"/>
    <w:p>
      <w:pPr>
        <w:spacing w:after="0"/>
        <w:ind w:left="0"/>
        <w:jc w:val="both"/>
      </w:pPr>
      <w:r>
        <w:rPr>
          <w:rFonts w:ascii="Times New Roman"/>
          <w:b w:val="false"/>
          <w:i w:val="false"/>
          <w:color w:val="000000"/>
          <w:sz w:val="28"/>
        </w:rPr>
        <w:t>
      Орта және кіші медицина қызметкерлерінің жұмысына басшылық жасайды. Тәжірибеде зерттеудің жаңа әдістерін қолданады. Сот-медициналық сараптама жүргізуге байланысты өзіне белгілі болған мәліметтерді жария етпейді.</w:t>
      </w:r>
    </w:p>
    <w:bookmarkEnd w:id="520"/>
    <w:bookmarkStart w:name="z546" w:id="521"/>
    <w:p>
      <w:pPr>
        <w:spacing w:after="0"/>
        <w:ind w:left="0"/>
        <w:jc w:val="both"/>
      </w:pPr>
      <w:r>
        <w:rPr>
          <w:rFonts w:ascii="Times New Roman"/>
          <w:b w:val="false"/>
          <w:i w:val="false"/>
          <w:color w:val="000000"/>
          <w:sz w:val="28"/>
        </w:rPr>
        <w:t>
      Шұғыл жағдайларда дәрігерге дейінгі көмек көрсетеді.</w:t>
      </w:r>
    </w:p>
    <w:bookmarkEnd w:id="521"/>
    <w:bookmarkStart w:name="z547" w:id="522"/>
    <w:p>
      <w:pPr>
        <w:spacing w:after="0"/>
        <w:ind w:left="0"/>
        <w:jc w:val="both"/>
      </w:pPr>
      <w:r>
        <w:rPr>
          <w:rFonts w:ascii="Times New Roman"/>
          <w:b w:val="false"/>
          <w:i w:val="false"/>
          <w:color w:val="000000"/>
          <w:sz w:val="28"/>
        </w:rPr>
        <w:t>
      Есептік-есептік медициналық құжаттаманы жүргізеді.</w:t>
      </w:r>
    </w:p>
    <w:bookmarkEnd w:id="522"/>
    <w:bookmarkStart w:name="z548" w:id="523"/>
    <w:p>
      <w:pPr>
        <w:spacing w:after="0"/>
        <w:ind w:left="0"/>
        <w:jc w:val="both"/>
      </w:pPr>
      <w:r>
        <w:rPr>
          <w:rFonts w:ascii="Times New Roman"/>
          <w:b w:val="false"/>
          <w:i w:val="false"/>
          <w:color w:val="000000"/>
          <w:sz w:val="28"/>
        </w:rPr>
        <w:t>
      Сыбайлас жемқорлыққа қарсы заңнаманың сақталуына және өз тарапынан және оған бағынышты тұлғалардан сыбайлас жемқорлық көріністеріне жол бермеу бойынша шаралар қабылдауға дербес жауапты болады.</w:t>
      </w:r>
    </w:p>
    <w:bookmarkEnd w:id="523"/>
    <w:bookmarkStart w:name="z549" w:id="524"/>
    <w:p>
      <w:pPr>
        <w:spacing w:after="0"/>
        <w:ind w:left="0"/>
        <w:jc w:val="both"/>
      </w:pPr>
      <w:r>
        <w:rPr>
          <w:rFonts w:ascii="Times New Roman"/>
          <w:b w:val="false"/>
          <w:i w:val="false"/>
          <w:color w:val="000000"/>
          <w:sz w:val="28"/>
        </w:rPr>
        <w:t>
      Медициналық этиканы, ішкі еңбек тәртібі, өрт қауіпсіздігі, еңбек қауіпсіздігі және еңбекті қорғау қағидаларын, санитариялық-эпидемиологиялық режимді сақтайды.</w:t>
      </w:r>
    </w:p>
    <w:bookmarkEnd w:id="524"/>
    <w:bookmarkStart w:name="z550" w:id="525"/>
    <w:p>
      <w:pPr>
        <w:spacing w:after="0"/>
        <w:ind w:left="0"/>
        <w:jc w:val="both"/>
      </w:pPr>
      <w:r>
        <w:rPr>
          <w:rFonts w:ascii="Times New Roman"/>
          <w:b w:val="false"/>
          <w:i w:val="false"/>
          <w:color w:val="000000"/>
          <w:sz w:val="28"/>
        </w:rPr>
        <w:t>
      31. Білуі керек:</w:t>
      </w:r>
    </w:p>
    <w:bookmarkEnd w:id="525"/>
    <w:bookmarkStart w:name="z551" w:id="526"/>
    <w:p>
      <w:pPr>
        <w:spacing w:after="0"/>
        <w:ind w:left="0"/>
        <w:jc w:val="both"/>
      </w:pPr>
      <w:r>
        <w:rPr>
          <w:rFonts w:ascii="Times New Roman"/>
          <w:b w:val="false"/>
          <w:i w:val="false"/>
          <w:color w:val="000000"/>
          <w:sz w:val="28"/>
        </w:rPr>
        <w:t xml:space="preserve">
      Қазақстан Республикасының 1995 жылғы 30 тамыздағы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2015 жылғы 23 қарашадағы Еңбек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2020 жылғы 7 шілдедегі "Халық денсаулығы және денсаулық сақтау жүйесі туралы" </w:t>
      </w:r>
      <w:r>
        <w:rPr>
          <w:rFonts w:ascii="Times New Roman"/>
          <w:b w:val="false"/>
          <w:i w:val="false"/>
          <w:color w:val="000000"/>
          <w:sz w:val="28"/>
        </w:rPr>
        <w:t>Кодексі</w:t>
      </w:r>
      <w:r>
        <w:rPr>
          <w:rFonts w:ascii="Times New Roman"/>
          <w:b w:val="false"/>
          <w:i w:val="false"/>
          <w:color w:val="000000"/>
          <w:sz w:val="28"/>
        </w:rPr>
        <w:t xml:space="preserve">, "Әкімшілік құқық бұзушылықтар туралы" Қазақстан Республикасының 2014 жылғы 5 шілдедегі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2014 жылғы 3 шілдедегі Қылмыстық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2014 жылғы 4 шілдедегі Қылмыстық-іс жүргізу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2015 жылғы 18 қарашадағы "Сыбайлас жемқорлыққа қарсы іс-қимыл туралы"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Республикасының 1997 жылғы 11 шілдедегі "Қазақстан Республикасындағы тіл туралы" </w:t>
      </w:r>
      <w:r>
        <w:rPr>
          <w:rFonts w:ascii="Times New Roman"/>
          <w:b w:val="false"/>
          <w:i w:val="false"/>
          <w:color w:val="000000"/>
          <w:sz w:val="28"/>
        </w:rPr>
        <w:t>Заңы</w:t>
      </w:r>
      <w:r>
        <w:rPr>
          <w:rFonts w:ascii="Times New Roman"/>
          <w:b w:val="false"/>
          <w:i w:val="false"/>
          <w:color w:val="000000"/>
          <w:sz w:val="28"/>
        </w:rPr>
        <w:t>;</w:t>
      </w:r>
    </w:p>
    <w:bookmarkEnd w:id="526"/>
    <w:bookmarkStart w:name="z552" w:id="527"/>
    <w:p>
      <w:pPr>
        <w:spacing w:after="0"/>
        <w:ind w:left="0"/>
        <w:jc w:val="both"/>
      </w:pPr>
      <w:r>
        <w:rPr>
          <w:rFonts w:ascii="Times New Roman"/>
          <w:b w:val="false"/>
          <w:i w:val="false"/>
          <w:color w:val="000000"/>
          <w:sz w:val="28"/>
        </w:rPr>
        <w:t>
      зертханалық сараптама қызметі;</w:t>
      </w:r>
    </w:p>
    <w:bookmarkEnd w:id="527"/>
    <w:bookmarkStart w:name="z553" w:id="528"/>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 қауіпсіздігі жөніндегі қағидалар мен нормалар;</w:t>
      </w:r>
    </w:p>
    <w:bookmarkEnd w:id="528"/>
    <w:bookmarkStart w:name="z554" w:id="529"/>
    <w:p>
      <w:pPr>
        <w:spacing w:after="0"/>
        <w:ind w:left="0"/>
        <w:jc w:val="both"/>
      </w:pPr>
      <w:r>
        <w:rPr>
          <w:rFonts w:ascii="Times New Roman"/>
          <w:b w:val="false"/>
          <w:i w:val="false"/>
          <w:color w:val="000000"/>
          <w:sz w:val="28"/>
        </w:rPr>
        <w:t>
      төтенше жағдайлар кезіндегі қызметті ұйымдастыру;</w:t>
      </w:r>
    </w:p>
    <w:bookmarkEnd w:id="529"/>
    <w:bookmarkStart w:name="z555" w:id="530"/>
    <w:p>
      <w:pPr>
        <w:spacing w:after="0"/>
        <w:ind w:left="0"/>
        <w:jc w:val="both"/>
      </w:pPr>
      <w:r>
        <w:rPr>
          <w:rFonts w:ascii="Times New Roman"/>
          <w:b w:val="false"/>
          <w:i w:val="false"/>
          <w:color w:val="000000"/>
          <w:sz w:val="28"/>
        </w:rPr>
        <w:t>
      аурулардың халықаралық және отандық жіктелу негіздері.</w:t>
      </w:r>
    </w:p>
    <w:bookmarkEnd w:id="530"/>
    <w:bookmarkStart w:name="z556" w:id="531"/>
    <w:p>
      <w:pPr>
        <w:spacing w:after="0"/>
        <w:ind w:left="0"/>
        <w:jc w:val="both"/>
      </w:pPr>
      <w:r>
        <w:rPr>
          <w:rFonts w:ascii="Times New Roman"/>
          <w:b w:val="false"/>
          <w:i w:val="false"/>
          <w:color w:val="000000"/>
          <w:sz w:val="28"/>
        </w:rPr>
        <w:t xml:space="preserve">
      32. Біліктілікке қойылатын талаптар: </w:t>
      </w:r>
    </w:p>
    <w:bookmarkEnd w:id="531"/>
    <w:bookmarkStart w:name="z557" w:id="532"/>
    <w:p>
      <w:pPr>
        <w:spacing w:after="0"/>
        <w:ind w:left="0"/>
        <w:jc w:val="both"/>
      </w:pPr>
      <w:r>
        <w:rPr>
          <w:rFonts w:ascii="Times New Roman"/>
          <w:b w:val="false"/>
          <w:i w:val="false"/>
          <w:color w:val="000000"/>
          <w:sz w:val="28"/>
        </w:rPr>
        <w:t>
      "Денсаулық сақтау" дайындық бағыты бойынша жоғары білім; "сот-медициналық сараптама" мамандығы бойынша жоғары оқу орнынан кейінгі медициналық білім немесе "сот-медициналық сараптама" мамандығы бойынша қайта даярлаудан өту туралы куәлік; сәйкесті мамандану бойынша сертификатталған курстарды өту куәлігі; жалпы сараптамалық зерттеудің дәрігер сарапшысы үшін "Сот-медициналық сараптама" мамандығы бойынша денсаулық сақтау саласындағы маман сертификаты.</w:t>
      </w:r>
    </w:p>
    <w:bookmarkEnd w:id="532"/>
    <w:bookmarkStart w:name="z558" w:id="533"/>
    <w:p>
      <w:pPr>
        <w:spacing w:after="0"/>
        <w:ind w:left="0"/>
        <w:jc w:val="left"/>
      </w:pPr>
      <w:r>
        <w:rPr>
          <w:rFonts w:ascii="Times New Roman"/>
          <w:b/>
          <w:i w:val="false"/>
          <w:color w:val="000000"/>
        </w:rPr>
        <w:t xml:space="preserve"> 5-параграф. Маман - сот-медициналық сарапшысы (сот-биологиялық, химия-токсикологиялық, сот-гистологиялық, медициналық-криминалистикалық, молекулярлы-генетикалық зерттеулердің)</w:t>
      </w:r>
    </w:p>
    <w:bookmarkEnd w:id="533"/>
    <w:bookmarkStart w:name="z559" w:id="534"/>
    <w:p>
      <w:pPr>
        <w:spacing w:after="0"/>
        <w:ind w:left="0"/>
        <w:jc w:val="both"/>
      </w:pPr>
      <w:r>
        <w:rPr>
          <w:rFonts w:ascii="Times New Roman"/>
          <w:b w:val="false"/>
          <w:i w:val="false"/>
          <w:color w:val="000000"/>
          <w:sz w:val="28"/>
        </w:rPr>
        <w:t>
      33. Лауазымдық міндеттер:</w:t>
      </w:r>
    </w:p>
    <w:bookmarkEnd w:id="534"/>
    <w:bookmarkStart w:name="z560" w:id="535"/>
    <w:p>
      <w:pPr>
        <w:spacing w:after="0"/>
        <w:ind w:left="0"/>
        <w:jc w:val="both"/>
      </w:pPr>
      <w:r>
        <w:rPr>
          <w:rFonts w:ascii="Times New Roman"/>
          <w:b w:val="false"/>
          <w:i w:val="false"/>
          <w:color w:val="000000"/>
          <w:sz w:val="28"/>
        </w:rPr>
        <w:t>
      Өзіне тапсырылған заттай дәлелдемелердің сот-медициналық сараптамасын, оның ішінде мәйіт материалын зерттеуді, сараптама бөлімшесінің жұмыс бейіні бойынша зертханалық сараптама қызметін жүргізеді.</w:t>
      </w:r>
    </w:p>
    <w:bookmarkEnd w:id="535"/>
    <w:bookmarkStart w:name="z561" w:id="536"/>
    <w:p>
      <w:pPr>
        <w:spacing w:after="0"/>
        <w:ind w:left="0"/>
        <w:jc w:val="both"/>
      </w:pPr>
      <w:r>
        <w:rPr>
          <w:rFonts w:ascii="Times New Roman"/>
          <w:b w:val="false"/>
          <w:i w:val="false"/>
          <w:color w:val="000000"/>
          <w:sz w:val="28"/>
        </w:rPr>
        <w:t>
      Өзіне сеніп тапсырылған материалдық-техникалық ресурстарға, сондай-ақ олардың сақталуы мен мақсатты пайдаланылуына дербес жауапты болады.</w:t>
      </w:r>
    </w:p>
    <w:bookmarkEnd w:id="536"/>
    <w:bookmarkStart w:name="z562" w:id="537"/>
    <w:p>
      <w:pPr>
        <w:spacing w:after="0"/>
        <w:ind w:left="0"/>
        <w:jc w:val="both"/>
      </w:pPr>
      <w:r>
        <w:rPr>
          <w:rFonts w:ascii="Times New Roman"/>
          <w:b w:val="false"/>
          <w:i w:val="false"/>
          <w:color w:val="000000"/>
          <w:sz w:val="28"/>
        </w:rPr>
        <w:t>
      Зертханалық сынақтарды, сараптама жүргізу кезіндегі өлшеулерді, зерттеудің фотографиялық және физикалық әдістерін орындайды.</w:t>
      </w:r>
    </w:p>
    <w:bookmarkEnd w:id="537"/>
    <w:bookmarkStart w:name="z563" w:id="538"/>
    <w:p>
      <w:pPr>
        <w:spacing w:after="0"/>
        <w:ind w:left="0"/>
        <w:jc w:val="both"/>
      </w:pPr>
      <w:r>
        <w:rPr>
          <w:rFonts w:ascii="Times New Roman"/>
          <w:b w:val="false"/>
          <w:i w:val="false"/>
          <w:color w:val="000000"/>
          <w:sz w:val="28"/>
        </w:rPr>
        <w:t>
      Зертханалық жабдықтың жарамды жай-күйін қадағалайды (оны тексеруді және нұсқаулық пен техникалық құжаттамаға сәйкес баптауды жүзеге асырады), зерттеулер жүргізу үшін реактивтер мен химиялық ыдыстарды дайындайды, ішкі істер, прокуратура және сот органдарының қызметкерлеріне консультациялық көмек көрсетеді.</w:t>
      </w:r>
    </w:p>
    <w:bookmarkEnd w:id="538"/>
    <w:bookmarkStart w:name="z564" w:id="539"/>
    <w:p>
      <w:pPr>
        <w:spacing w:after="0"/>
        <w:ind w:left="0"/>
        <w:jc w:val="both"/>
      </w:pPr>
      <w:r>
        <w:rPr>
          <w:rFonts w:ascii="Times New Roman"/>
          <w:b w:val="false"/>
          <w:i w:val="false"/>
          <w:color w:val="000000"/>
          <w:sz w:val="28"/>
        </w:rPr>
        <w:t>
      Сот-құқықтық практикада туындайтын медициналық-биологиялық сипаттағы мәселелерді арнайы құзырет шегінде зерттеулердің заңдылығы, тәуелсіздігі, объективтілігі және толықтығы қағидаттарына сәйкес сараптама жүргізу арқылы шешеді.</w:t>
      </w:r>
    </w:p>
    <w:bookmarkEnd w:id="539"/>
    <w:bookmarkStart w:name="z565" w:id="540"/>
    <w:p>
      <w:pPr>
        <w:spacing w:after="0"/>
        <w:ind w:left="0"/>
        <w:jc w:val="both"/>
      </w:pPr>
      <w:r>
        <w:rPr>
          <w:rFonts w:ascii="Times New Roman"/>
          <w:b w:val="false"/>
          <w:i w:val="false"/>
          <w:color w:val="000000"/>
          <w:sz w:val="28"/>
        </w:rPr>
        <w:t>
      Жүргізілген зерттеулерге байланысты оның алдына қойылған мәселелер бойынша ғылыми негізделген, дәлелді және объективті жазбаша қорытынды береді.</w:t>
      </w:r>
    </w:p>
    <w:bookmarkEnd w:id="540"/>
    <w:bookmarkStart w:name="z566" w:id="541"/>
    <w:p>
      <w:pPr>
        <w:spacing w:after="0"/>
        <w:ind w:left="0"/>
        <w:jc w:val="both"/>
      </w:pPr>
      <w:r>
        <w:rPr>
          <w:rFonts w:ascii="Times New Roman"/>
          <w:b w:val="false"/>
          <w:i w:val="false"/>
          <w:color w:val="000000"/>
          <w:sz w:val="28"/>
        </w:rPr>
        <w:t>
      Сот-медициналық сараптама жүргізуге байланысты өзіне белгілі болған мәліметтерді жария етпейді.</w:t>
      </w:r>
    </w:p>
    <w:bookmarkEnd w:id="541"/>
    <w:bookmarkStart w:name="z567" w:id="542"/>
    <w:p>
      <w:pPr>
        <w:spacing w:after="0"/>
        <w:ind w:left="0"/>
        <w:jc w:val="both"/>
      </w:pPr>
      <w:r>
        <w:rPr>
          <w:rFonts w:ascii="Times New Roman"/>
          <w:b w:val="false"/>
          <w:i w:val="false"/>
          <w:color w:val="000000"/>
          <w:sz w:val="28"/>
        </w:rPr>
        <w:t>
      Медициналық құжаттаманың уақтылы және сапалы ресімделуін қамтамасыз етеді.</w:t>
      </w:r>
    </w:p>
    <w:bookmarkEnd w:id="542"/>
    <w:bookmarkStart w:name="z568" w:id="543"/>
    <w:p>
      <w:pPr>
        <w:spacing w:after="0"/>
        <w:ind w:left="0"/>
        <w:jc w:val="both"/>
      </w:pPr>
      <w:r>
        <w:rPr>
          <w:rFonts w:ascii="Times New Roman"/>
          <w:b w:val="false"/>
          <w:i w:val="false"/>
          <w:color w:val="000000"/>
          <w:sz w:val="28"/>
        </w:rPr>
        <w:t>
      Шұғыл жағдайларда дәрігерге дейінгі көмек көрсетеді.</w:t>
      </w:r>
    </w:p>
    <w:bookmarkEnd w:id="543"/>
    <w:bookmarkStart w:name="z569" w:id="544"/>
    <w:p>
      <w:pPr>
        <w:spacing w:after="0"/>
        <w:ind w:left="0"/>
        <w:jc w:val="both"/>
      </w:pPr>
      <w:r>
        <w:rPr>
          <w:rFonts w:ascii="Times New Roman"/>
          <w:b w:val="false"/>
          <w:i w:val="false"/>
          <w:color w:val="000000"/>
          <w:sz w:val="28"/>
        </w:rPr>
        <w:t>
      Есептік-есептік медициналық құжаттаманы жүргізеді.</w:t>
      </w:r>
    </w:p>
    <w:bookmarkEnd w:id="544"/>
    <w:bookmarkStart w:name="z570" w:id="545"/>
    <w:p>
      <w:pPr>
        <w:spacing w:after="0"/>
        <w:ind w:left="0"/>
        <w:jc w:val="both"/>
      </w:pPr>
      <w:r>
        <w:rPr>
          <w:rFonts w:ascii="Times New Roman"/>
          <w:b w:val="false"/>
          <w:i w:val="false"/>
          <w:color w:val="000000"/>
          <w:sz w:val="28"/>
        </w:rPr>
        <w:t>
      Сыбайлас жемқорлыққа қарсы заңнаманың сақталуына және өз тарапынан және оған бағынышты тұлғалардан сыбайлас жемқорлық көріністеріне жол бермеу бойынша шаралар қабылдауға дербес жауапты болады.</w:t>
      </w:r>
    </w:p>
    <w:bookmarkEnd w:id="545"/>
    <w:bookmarkStart w:name="z571" w:id="546"/>
    <w:p>
      <w:pPr>
        <w:spacing w:after="0"/>
        <w:ind w:left="0"/>
        <w:jc w:val="both"/>
      </w:pPr>
      <w:r>
        <w:rPr>
          <w:rFonts w:ascii="Times New Roman"/>
          <w:b w:val="false"/>
          <w:i w:val="false"/>
          <w:color w:val="000000"/>
          <w:sz w:val="28"/>
        </w:rPr>
        <w:t>
      Медициналық этиканы, ішкі еңбек тәртібі, өрт қауіпсіздігі, еңбек қауіпсіздігі және еңбекті қорғау қағидаларын, санитариялық-эпидемиологиялық режимді сақтайды.</w:t>
      </w:r>
    </w:p>
    <w:bookmarkEnd w:id="546"/>
    <w:bookmarkStart w:name="z572" w:id="547"/>
    <w:p>
      <w:pPr>
        <w:spacing w:after="0"/>
        <w:ind w:left="0"/>
        <w:jc w:val="both"/>
      </w:pPr>
      <w:r>
        <w:rPr>
          <w:rFonts w:ascii="Times New Roman"/>
          <w:b w:val="false"/>
          <w:i w:val="false"/>
          <w:color w:val="000000"/>
          <w:sz w:val="28"/>
        </w:rPr>
        <w:t>
      34. Білуі керек:</w:t>
      </w:r>
    </w:p>
    <w:bookmarkEnd w:id="547"/>
    <w:bookmarkStart w:name="z573" w:id="548"/>
    <w:p>
      <w:pPr>
        <w:spacing w:after="0"/>
        <w:ind w:left="0"/>
        <w:jc w:val="both"/>
      </w:pPr>
      <w:r>
        <w:rPr>
          <w:rFonts w:ascii="Times New Roman"/>
          <w:b w:val="false"/>
          <w:i w:val="false"/>
          <w:color w:val="000000"/>
          <w:sz w:val="28"/>
        </w:rPr>
        <w:t xml:space="preserve">
      Қазақстан Республикасының 1995 жылғы 30 тамыздағы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2015 жылғы 23 қарашадағы Еңбек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2020 жылғы 7 шілдедегі "Халық денсаулығы және денсаулық сақтау жүйесі туралы"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2014 жылғы 5 шілдедегі "Әкімшілік құқық бұзушылықтар туралы"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2014 жылғы 3 шілдедегі Қылмыстық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2014 жылғы 4 шілдедегі Қылмыстық-іс жүргізу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2015 жылғы 18 қарашадағы "Сыбайлас жемқорлыққа қарсы іс-қимыл туралы"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Республикасының 1997 жылғы 11 шілдедегі "Қазақстан Республикасындағы тіл туралы" </w:t>
      </w:r>
      <w:r>
        <w:rPr>
          <w:rFonts w:ascii="Times New Roman"/>
          <w:b w:val="false"/>
          <w:i w:val="false"/>
          <w:color w:val="000000"/>
          <w:sz w:val="28"/>
        </w:rPr>
        <w:t>заңы</w:t>
      </w:r>
      <w:r>
        <w:rPr>
          <w:rFonts w:ascii="Times New Roman"/>
          <w:b w:val="false"/>
          <w:i w:val="false"/>
          <w:color w:val="000000"/>
          <w:sz w:val="28"/>
        </w:rPr>
        <w:t>;</w:t>
      </w:r>
    </w:p>
    <w:bookmarkEnd w:id="548"/>
    <w:bookmarkStart w:name="z574" w:id="549"/>
    <w:p>
      <w:pPr>
        <w:spacing w:after="0"/>
        <w:ind w:left="0"/>
        <w:jc w:val="both"/>
      </w:pPr>
      <w:r>
        <w:rPr>
          <w:rFonts w:ascii="Times New Roman"/>
          <w:b w:val="false"/>
          <w:i w:val="false"/>
          <w:color w:val="000000"/>
          <w:sz w:val="28"/>
        </w:rPr>
        <w:t>
      клиникалық, аспаптық және зертханалық диагностиканың жалпы принциптері мен негізгі әдістері;</w:t>
      </w:r>
    </w:p>
    <w:bookmarkEnd w:id="549"/>
    <w:bookmarkStart w:name="z575" w:id="550"/>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 қауіпсіздігі жөніндегі қағидалар мен нормалар.</w:t>
      </w:r>
    </w:p>
    <w:bookmarkEnd w:id="550"/>
    <w:bookmarkStart w:name="z576" w:id="551"/>
    <w:p>
      <w:pPr>
        <w:spacing w:after="0"/>
        <w:ind w:left="0"/>
        <w:jc w:val="both"/>
      </w:pPr>
      <w:r>
        <w:rPr>
          <w:rFonts w:ascii="Times New Roman"/>
          <w:b w:val="false"/>
          <w:i w:val="false"/>
          <w:color w:val="000000"/>
          <w:sz w:val="28"/>
        </w:rPr>
        <w:t>
      35. Біліктілікке қойылатын талаптар:</w:t>
      </w:r>
    </w:p>
    <w:bookmarkEnd w:id="551"/>
    <w:bookmarkStart w:name="z577" w:id="552"/>
    <w:p>
      <w:pPr>
        <w:spacing w:after="0"/>
        <w:ind w:left="0"/>
        <w:jc w:val="both"/>
      </w:pPr>
      <w:r>
        <w:rPr>
          <w:rFonts w:ascii="Times New Roman"/>
          <w:b w:val="false"/>
          <w:i w:val="false"/>
          <w:color w:val="000000"/>
          <w:sz w:val="28"/>
        </w:rPr>
        <w:t>
      "Денсаулық сақтау" дайындық бағыты бойынша жоғары білім; "сот-медициналық сараптама" мамандығы бойынша жоғары оқу орнынан кейінгі медициналық білім немесе "сот-медициналық сараптама" мамандығы бойынша қайта даярлаудан өту туралы куәлік; немесе "Жаратылыстану ғылымдары, математика және статистика" (биологиялық және аралық ғылымдар, физикалық және химиялық ғылымдар, қоршаған орта, математика және статистика) және (немесе) "Ветеринария" дайындық бағыттары бойынша жоғары білім және сәйкесті мамандық бойынша біліктілікті арттырудан өту куәлігі;</w:t>
      </w:r>
    </w:p>
    <w:bookmarkEnd w:id="552"/>
    <w:bookmarkStart w:name="z578" w:id="553"/>
    <w:p>
      <w:pPr>
        <w:spacing w:after="0"/>
        <w:ind w:left="0"/>
        <w:jc w:val="both"/>
      </w:pPr>
      <w:r>
        <w:rPr>
          <w:rFonts w:ascii="Times New Roman"/>
          <w:b w:val="false"/>
          <w:i w:val="false"/>
          <w:color w:val="000000"/>
          <w:sz w:val="28"/>
        </w:rPr>
        <w:t>
      жалпы сараптамалық зерттеу үшін "Сот-медициналық сараптама" мамандығы бойынша денсаулық сақтау саласындағы маман сертификаты.</w:t>
      </w:r>
    </w:p>
    <w:bookmarkEnd w:id="553"/>
    <w:bookmarkStart w:name="z579" w:id="554"/>
    <w:p>
      <w:pPr>
        <w:spacing w:after="0"/>
        <w:ind w:left="0"/>
        <w:jc w:val="left"/>
      </w:pPr>
      <w:r>
        <w:rPr>
          <w:rFonts w:ascii="Times New Roman"/>
          <w:b/>
          <w:i w:val="false"/>
          <w:color w:val="000000"/>
        </w:rPr>
        <w:t xml:space="preserve"> 6-параграф. Трансплантациялық үйлестіруші дәрігер</w:t>
      </w:r>
    </w:p>
    <w:bookmarkEnd w:id="554"/>
    <w:bookmarkStart w:name="z580" w:id="555"/>
    <w:p>
      <w:pPr>
        <w:spacing w:after="0"/>
        <w:ind w:left="0"/>
        <w:jc w:val="both"/>
      </w:pPr>
      <w:r>
        <w:rPr>
          <w:rFonts w:ascii="Times New Roman"/>
          <w:b w:val="false"/>
          <w:i w:val="false"/>
          <w:color w:val="000000"/>
          <w:sz w:val="28"/>
        </w:rPr>
        <w:t>
      37. Лауазымдық міндеттері.</w:t>
      </w:r>
    </w:p>
    <w:bookmarkEnd w:id="555"/>
    <w:bookmarkStart w:name="z581" w:id="556"/>
    <w:p>
      <w:pPr>
        <w:spacing w:after="0"/>
        <w:ind w:left="0"/>
        <w:jc w:val="both"/>
      </w:pPr>
      <w:r>
        <w:rPr>
          <w:rFonts w:ascii="Times New Roman"/>
          <w:b w:val="false"/>
          <w:i w:val="false"/>
          <w:color w:val="000000"/>
          <w:sz w:val="28"/>
        </w:rPr>
        <w:t>
      Республикалық трансплантаттауды үйлестіруші дәрігер: Өңірлік және стационарлық транспланттау үйлестірушілерінің қызметін бақылауды және тиімді өзара іс-қимылын қамтамасыз етуді, донорлардың, тіннің (тіннің бөлігінің) және (немесе) ағзалардың (ағзалардың бөлігінің) реципиенттерінің тіркеліміндегі деректердің тиісінше жүргізілуін және өзектілендірілуін жүзеге асырады) қадағаланатын өңірлер бойынша донорлар мен Реципиенттерді есепке алудың медициналық ақпараттық жүйесін енгізу және стационарларда әлеуетті донорлардың болуы туралы күнделікті есептік ақпаратты ұсыну.</w:t>
      </w:r>
    </w:p>
    <w:bookmarkEnd w:id="556"/>
    <w:bookmarkStart w:name="z582" w:id="557"/>
    <w:p>
      <w:pPr>
        <w:spacing w:after="0"/>
        <w:ind w:left="0"/>
        <w:jc w:val="both"/>
      </w:pPr>
      <w:r>
        <w:rPr>
          <w:rFonts w:ascii="Times New Roman"/>
          <w:b w:val="false"/>
          <w:i w:val="false"/>
          <w:color w:val="000000"/>
          <w:sz w:val="28"/>
        </w:rPr>
        <w:t>
      Өзіне сеніп тапсырылған материалдық-техникалық ресурстарға, сондай-ақ олардың сақталуы мен мақсатты пайдаланылуына, сыбайлас жемқорлыққа қарсы заңнаманың сақталуына және өз тарапынан және оған бағынысты адамдардың сыбайлас жемқорлық көріністеріне жол бермеу жөнінде шаралар қабылдауға дербес жауапты болады.</w:t>
      </w:r>
    </w:p>
    <w:bookmarkEnd w:id="557"/>
    <w:bookmarkStart w:name="z583" w:id="558"/>
    <w:p>
      <w:pPr>
        <w:spacing w:after="0"/>
        <w:ind w:left="0"/>
        <w:jc w:val="both"/>
      </w:pPr>
      <w:r>
        <w:rPr>
          <w:rFonts w:ascii="Times New Roman"/>
          <w:b w:val="false"/>
          <w:i w:val="false"/>
          <w:color w:val="000000"/>
          <w:sz w:val="28"/>
        </w:rPr>
        <w:t>
      Халықаралық тәжірибені ескере отырып, Нормативтік құқықтық актілерді жетілдіру және транспланттауды үйлестіру қызметін дамыту, донорлардың, реципиенттердің және транспланттауды күтіп отырған адамдардың дерекқорын (күту парағын) ұйымдастыру жөнінде ұсыныстар енгізеді.</w:t>
      </w:r>
    </w:p>
    <w:bookmarkEnd w:id="558"/>
    <w:bookmarkStart w:name="z584" w:id="559"/>
    <w:p>
      <w:pPr>
        <w:spacing w:after="0"/>
        <w:ind w:left="0"/>
        <w:jc w:val="both"/>
      </w:pPr>
      <w:r>
        <w:rPr>
          <w:rFonts w:ascii="Times New Roman"/>
          <w:b w:val="false"/>
          <w:i w:val="false"/>
          <w:color w:val="000000"/>
          <w:sz w:val="28"/>
        </w:rPr>
        <w:t>
      Қайтыс болғаннан кейінгі донор анықталған жағдайда донордан реципиентке донорлық процесті ұйымдастырады және сүйемелдейді. Донорлық органдарды трансплантациялау және аллокациялау бойынша үйлестіру бөлімінің басшысына тоқсан сайын есеп береді.</w:t>
      </w:r>
    </w:p>
    <w:bookmarkEnd w:id="559"/>
    <w:bookmarkStart w:name="z585" w:id="560"/>
    <w:p>
      <w:pPr>
        <w:spacing w:after="0"/>
        <w:ind w:left="0"/>
        <w:jc w:val="both"/>
      </w:pPr>
      <w:r>
        <w:rPr>
          <w:rFonts w:ascii="Times New Roman"/>
          <w:b w:val="false"/>
          <w:i w:val="false"/>
          <w:color w:val="000000"/>
          <w:sz w:val="28"/>
        </w:rPr>
        <w:t>
      Медицина қызметкерлері мен тұрғындар арасында ағзалық донорлықты насихаттау мақсатында ақпараттық-түсіндіру жұмыстарын жүргізеді.</w:t>
      </w:r>
    </w:p>
    <w:bookmarkEnd w:id="560"/>
    <w:bookmarkStart w:name="z586" w:id="561"/>
    <w:p>
      <w:pPr>
        <w:spacing w:after="0"/>
        <w:ind w:left="0"/>
        <w:jc w:val="both"/>
      </w:pPr>
      <w:r>
        <w:rPr>
          <w:rFonts w:ascii="Times New Roman"/>
          <w:b w:val="false"/>
          <w:i w:val="false"/>
          <w:color w:val="000000"/>
          <w:sz w:val="28"/>
        </w:rPr>
        <w:t>
      Диагностика мен емдеу хаттамаларын, әдістемелік құралдарды, стандарттар мен трансплантология саласындағы басқа да құжаттарды әзірлеуге, жетекшілік ететін өңірлердің баспа және электрондық басылымдарында трансплантология проблемалары бойынша ғылыми еңбектер мен ақпараттық материалдарды жариялауға, таратуға қатысады.</w:t>
      </w:r>
    </w:p>
    <w:bookmarkEnd w:id="561"/>
    <w:bookmarkStart w:name="z587" w:id="562"/>
    <w:p>
      <w:pPr>
        <w:spacing w:after="0"/>
        <w:ind w:left="0"/>
        <w:jc w:val="both"/>
      </w:pPr>
      <w:r>
        <w:rPr>
          <w:rFonts w:ascii="Times New Roman"/>
          <w:b w:val="false"/>
          <w:i w:val="false"/>
          <w:color w:val="000000"/>
          <w:sz w:val="28"/>
        </w:rPr>
        <w:t>
      Қызметтік құжаттаманың сақталуын және өз функцияларын орындау кезінде белгілі болған құпия ақпараттың қорғалуын қамтамасыз етеді.</w:t>
      </w:r>
    </w:p>
    <w:bookmarkEnd w:id="562"/>
    <w:bookmarkStart w:name="z588" w:id="563"/>
    <w:p>
      <w:pPr>
        <w:spacing w:after="0"/>
        <w:ind w:left="0"/>
        <w:jc w:val="both"/>
      </w:pPr>
      <w:r>
        <w:rPr>
          <w:rFonts w:ascii="Times New Roman"/>
          <w:b w:val="false"/>
          <w:i w:val="false"/>
          <w:color w:val="000000"/>
          <w:sz w:val="28"/>
        </w:rPr>
        <w:t>
      Еңбек және орындаушылық тәртіпті сақтайды.</w:t>
      </w:r>
    </w:p>
    <w:bookmarkEnd w:id="563"/>
    <w:bookmarkStart w:name="z589" w:id="564"/>
    <w:p>
      <w:pPr>
        <w:spacing w:after="0"/>
        <w:ind w:left="0"/>
        <w:jc w:val="both"/>
      </w:pPr>
      <w:r>
        <w:rPr>
          <w:rFonts w:ascii="Times New Roman"/>
          <w:b w:val="false"/>
          <w:i w:val="false"/>
          <w:color w:val="000000"/>
          <w:sz w:val="28"/>
        </w:rPr>
        <w:t>
      Өңірлік трансплантаттауды үйлестірушінің:</w:t>
      </w:r>
    </w:p>
    <w:bookmarkEnd w:id="564"/>
    <w:bookmarkStart w:name="z590" w:id="565"/>
    <w:p>
      <w:pPr>
        <w:spacing w:after="0"/>
        <w:ind w:left="0"/>
        <w:jc w:val="both"/>
      </w:pPr>
      <w:r>
        <w:rPr>
          <w:rFonts w:ascii="Times New Roman"/>
          <w:b w:val="false"/>
          <w:i w:val="false"/>
          <w:color w:val="000000"/>
          <w:sz w:val="28"/>
        </w:rPr>
        <w:t>
      Өңірдің стационарлық транспланттауды үйлестірушілері қызметінің тиімді өзара іс-қимылын үйлестіруді және қамтамасыз етуді, донорлар мен Реципиенттерді есепке алудың медициналық ақпараттық жүйесінің донорлар, тін (тіннің бөлігі) реципиенттері және (немесе) ағзалар (ағзалардың бөлігі) тіркелімінде деректерді жүргізуді және өзектендіруді жүзеге асырады және өңірдің стационарларында әлеуетті донорлардың болуы туралы күнделікті есепті және тоқсан сайын ақпараттық қауіпсіздік талаптарын сақтай отырып, республикалық транспланттауды үйлестірушіге электрондық пошта арқылы</w:t>
      </w:r>
    </w:p>
    <w:bookmarkEnd w:id="565"/>
    <w:bookmarkStart w:name="z591" w:id="566"/>
    <w:p>
      <w:pPr>
        <w:spacing w:after="0"/>
        <w:ind w:left="0"/>
        <w:jc w:val="both"/>
      </w:pPr>
      <w:r>
        <w:rPr>
          <w:rFonts w:ascii="Times New Roman"/>
          <w:b w:val="false"/>
          <w:i w:val="false"/>
          <w:color w:val="000000"/>
          <w:sz w:val="28"/>
        </w:rPr>
        <w:t>
      Медицина қызметкерлері мен өңір тұрғындары арасында орган донорлығын насихаттау мәселелері бойынша тұрақты негізде ақпараттық-түсіндіру жұмысын жүргізеді.</w:t>
      </w:r>
    </w:p>
    <w:bookmarkEnd w:id="566"/>
    <w:bookmarkStart w:name="z592" w:id="567"/>
    <w:p>
      <w:pPr>
        <w:spacing w:after="0"/>
        <w:ind w:left="0"/>
        <w:jc w:val="both"/>
      </w:pPr>
      <w:r>
        <w:rPr>
          <w:rFonts w:ascii="Times New Roman"/>
          <w:b w:val="false"/>
          <w:i w:val="false"/>
          <w:color w:val="000000"/>
          <w:sz w:val="28"/>
        </w:rPr>
        <w:t>
      Орталықтың негізгі қызметі бойынша нормативтік құқықтық актілерді жетілдіру бойынша ұсыныстар енгізеді, диагностика және емдеу хаттамаларын, әдістемелік құралдарды, стандарттар мен трансплантология саласындағы басқа да құжаттарды әзірлеуге қатысады.</w:t>
      </w:r>
    </w:p>
    <w:bookmarkEnd w:id="567"/>
    <w:bookmarkStart w:name="z593" w:id="568"/>
    <w:p>
      <w:pPr>
        <w:spacing w:after="0"/>
        <w:ind w:left="0"/>
        <w:jc w:val="both"/>
      </w:pPr>
      <w:r>
        <w:rPr>
          <w:rFonts w:ascii="Times New Roman"/>
          <w:b w:val="false"/>
          <w:i w:val="false"/>
          <w:color w:val="000000"/>
          <w:sz w:val="28"/>
        </w:rPr>
        <w:t>
      Өз құзыретіне кіретін мәселелер бойынша ұйымдармен және мекемелермен өзара іс-қимылды жүзеге асырады. Әлеуетті донор анықталған кезде оны өзектендіру және қайтыс болғаннан кейін ағзаларды алуды ұйымдастыру жөніндегі іс-шараларға белсенді қатысады.</w:t>
      </w:r>
    </w:p>
    <w:bookmarkEnd w:id="568"/>
    <w:bookmarkStart w:name="z594" w:id="569"/>
    <w:p>
      <w:pPr>
        <w:spacing w:after="0"/>
        <w:ind w:left="0"/>
        <w:jc w:val="both"/>
      </w:pPr>
      <w:r>
        <w:rPr>
          <w:rFonts w:ascii="Times New Roman"/>
          <w:b w:val="false"/>
          <w:i w:val="false"/>
          <w:color w:val="000000"/>
          <w:sz w:val="28"/>
        </w:rPr>
        <w:t>
      Қызметтік құжаттаманың сақталуын және өз функцияларын орындау кезінде белгілі болған құпия ақпараттың қорғалуын қамтамасыз етеді.</w:t>
      </w:r>
    </w:p>
    <w:bookmarkEnd w:id="569"/>
    <w:bookmarkStart w:name="z595" w:id="570"/>
    <w:p>
      <w:pPr>
        <w:spacing w:after="0"/>
        <w:ind w:left="0"/>
        <w:jc w:val="both"/>
      </w:pPr>
      <w:r>
        <w:rPr>
          <w:rFonts w:ascii="Times New Roman"/>
          <w:b w:val="false"/>
          <w:i w:val="false"/>
          <w:color w:val="000000"/>
          <w:sz w:val="28"/>
        </w:rPr>
        <w:t>
      Еңбек және орындаушылық тәртіпті сақтайды.</w:t>
      </w:r>
    </w:p>
    <w:bookmarkEnd w:id="570"/>
    <w:bookmarkStart w:name="z596" w:id="571"/>
    <w:p>
      <w:pPr>
        <w:spacing w:after="0"/>
        <w:ind w:left="0"/>
        <w:jc w:val="both"/>
      </w:pPr>
      <w:r>
        <w:rPr>
          <w:rFonts w:ascii="Times New Roman"/>
          <w:b w:val="false"/>
          <w:i w:val="false"/>
          <w:color w:val="000000"/>
          <w:sz w:val="28"/>
        </w:rPr>
        <w:t>
      Өңірді транспланттау қызметіне статистикалық талдау жүргізеді, трансплантологиядағы отандық және шетелдік медицинаның ғылыми жетістіктеріне шолу жасайды және транспланттауды үйлестіреді.</w:t>
      </w:r>
    </w:p>
    <w:bookmarkEnd w:id="571"/>
    <w:bookmarkStart w:name="z597" w:id="572"/>
    <w:p>
      <w:pPr>
        <w:spacing w:after="0"/>
        <w:ind w:left="0"/>
        <w:jc w:val="both"/>
      </w:pPr>
      <w:r>
        <w:rPr>
          <w:rFonts w:ascii="Times New Roman"/>
          <w:b w:val="false"/>
          <w:i w:val="false"/>
          <w:color w:val="000000"/>
          <w:sz w:val="28"/>
        </w:rPr>
        <w:t>
      Өңірдегі орган донорлығының проблемалық мәселелері және трансплантологияны дамыту бойынша кеңестер, конференциялар өткізуге қатысады.</w:t>
      </w:r>
    </w:p>
    <w:bookmarkEnd w:id="572"/>
    <w:bookmarkStart w:name="z598" w:id="573"/>
    <w:p>
      <w:pPr>
        <w:spacing w:after="0"/>
        <w:ind w:left="0"/>
        <w:jc w:val="both"/>
      </w:pPr>
      <w:r>
        <w:rPr>
          <w:rFonts w:ascii="Times New Roman"/>
          <w:b w:val="false"/>
          <w:i w:val="false"/>
          <w:color w:val="000000"/>
          <w:sz w:val="28"/>
        </w:rPr>
        <w:t>
      Стационарлық трансплантаттауды үйлестірушінің:</w:t>
      </w:r>
    </w:p>
    <w:bookmarkEnd w:id="573"/>
    <w:bookmarkStart w:name="z599" w:id="574"/>
    <w:p>
      <w:pPr>
        <w:spacing w:after="0"/>
        <w:ind w:left="0"/>
        <w:jc w:val="both"/>
      </w:pPr>
      <w:r>
        <w:rPr>
          <w:rFonts w:ascii="Times New Roman"/>
          <w:b w:val="false"/>
          <w:i w:val="false"/>
          <w:color w:val="000000"/>
          <w:sz w:val="28"/>
        </w:rPr>
        <w:t>
      Медициналық ұйымның реанимация және қарқынды терапия бөлімшесінде емделіп жатқан пациенттер туралы деректерді жинауды, талдауды және қорытуды жүзеге асырады.</w:t>
      </w:r>
    </w:p>
    <w:bookmarkEnd w:id="574"/>
    <w:bookmarkStart w:name="z600" w:id="575"/>
    <w:p>
      <w:pPr>
        <w:spacing w:after="0"/>
        <w:ind w:left="0"/>
        <w:jc w:val="both"/>
      </w:pPr>
      <w:r>
        <w:rPr>
          <w:rFonts w:ascii="Times New Roman"/>
          <w:b w:val="false"/>
          <w:i w:val="false"/>
          <w:color w:val="000000"/>
          <w:sz w:val="28"/>
        </w:rPr>
        <w:t>
      Өңірлік транспланттауды үйлестірушіге стационарда әлеуетті донорлардың болуы туралы күн сайынғы есептік ақпаратты ұсынады, медицина қызметкерлері мен өңір халқы арасында орган донорлығын насихаттау мәселелері бойынша ақпараттық-түсіндіру жұмысын тұрақты негізде жүргізеді, өңірдің баспа және электрондық басылымдарында трансплантология проблемалары бойынша мақалаларды, ақпараттық материалдарды жариялауды жүзеге асырады.</w:t>
      </w:r>
    </w:p>
    <w:bookmarkEnd w:id="575"/>
    <w:bookmarkStart w:name="z601" w:id="576"/>
    <w:p>
      <w:pPr>
        <w:spacing w:after="0"/>
        <w:ind w:left="0"/>
        <w:jc w:val="both"/>
      </w:pPr>
      <w:r>
        <w:rPr>
          <w:rFonts w:ascii="Times New Roman"/>
          <w:b w:val="false"/>
          <w:i w:val="false"/>
          <w:color w:val="000000"/>
          <w:sz w:val="28"/>
        </w:rPr>
        <w:t>
      Орталықтың негізгі қызметі бойынша нормативтік құқықтық актілерді жетілдіру бойынша ұсыныстар енгізеді, диагностика және емдеу хаттамаларын, әдістемелік құралдарды әзірлеуге қатысады.</w:t>
      </w:r>
    </w:p>
    <w:bookmarkEnd w:id="576"/>
    <w:bookmarkStart w:name="z602" w:id="577"/>
    <w:p>
      <w:pPr>
        <w:spacing w:after="0"/>
        <w:ind w:left="0"/>
        <w:jc w:val="both"/>
      </w:pPr>
      <w:r>
        <w:rPr>
          <w:rFonts w:ascii="Times New Roman"/>
          <w:b w:val="false"/>
          <w:i w:val="false"/>
          <w:color w:val="000000"/>
          <w:sz w:val="28"/>
        </w:rPr>
        <w:t>
      Өңірдегі орган донорлығының проблемалық мәселелері және трансплантологияны дамыту бойынша кеңестер, конференциялар өткізуге қатысады.</w:t>
      </w:r>
    </w:p>
    <w:bookmarkEnd w:id="577"/>
    <w:bookmarkStart w:name="z603" w:id="578"/>
    <w:p>
      <w:pPr>
        <w:spacing w:after="0"/>
        <w:ind w:left="0"/>
        <w:jc w:val="both"/>
      </w:pPr>
      <w:r>
        <w:rPr>
          <w:rFonts w:ascii="Times New Roman"/>
          <w:b w:val="false"/>
          <w:i w:val="false"/>
          <w:color w:val="000000"/>
          <w:sz w:val="28"/>
        </w:rPr>
        <w:t>
      Өз құзыретіне кіретін мәселелер бойынша әлеуетті донорларды тексеру бойынша стационардың құрылымдық бөлімшелерімен және ұйымдармен және мекемелермен өзара іс-қимылды жүзеге асырады. Әлеуетті донор өзектілендірілген жағдайда донорлық процесті ұйымдастырады, ол транспланттау үшін ағзаларды мультиағзалық қоршаумен аяқталады.</w:t>
      </w:r>
    </w:p>
    <w:bookmarkEnd w:id="578"/>
    <w:bookmarkStart w:name="z604" w:id="579"/>
    <w:p>
      <w:pPr>
        <w:spacing w:after="0"/>
        <w:ind w:left="0"/>
        <w:jc w:val="both"/>
      </w:pPr>
      <w:r>
        <w:rPr>
          <w:rFonts w:ascii="Times New Roman"/>
          <w:b w:val="false"/>
          <w:i w:val="false"/>
          <w:color w:val="000000"/>
          <w:sz w:val="28"/>
        </w:rPr>
        <w:t>
      Қызметтік құжаттаманың сақталуын және өз функцияларын орындау кезінде белгілі болған құпия ақпараттың қорғалуын қамтамасыз етеді, Еңбек және орындаушылық тәртіпті сақтайды.</w:t>
      </w:r>
    </w:p>
    <w:bookmarkEnd w:id="579"/>
    <w:bookmarkStart w:name="z605" w:id="580"/>
    <w:p>
      <w:pPr>
        <w:spacing w:after="0"/>
        <w:ind w:left="0"/>
        <w:jc w:val="both"/>
      </w:pPr>
      <w:r>
        <w:rPr>
          <w:rFonts w:ascii="Times New Roman"/>
          <w:b w:val="false"/>
          <w:i w:val="false"/>
          <w:color w:val="000000"/>
          <w:sz w:val="28"/>
        </w:rPr>
        <w:t>
      37. Білуі керек:</w:t>
      </w:r>
    </w:p>
    <w:bookmarkEnd w:id="580"/>
    <w:bookmarkStart w:name="z606" w:id="581"/>
    <w:p>
      <w:pPr>
        <w:spacing w:after="0"/>
        <w:ind w:left="0"/>
        <w:jc w:val="both"/>
      </w:pPr>
      <w:r>
        <w:rPr>
          <w:rFonts w:ascii="Times New Roman"/>
          <w:b w:val="false"/>
          <w:i w:val="false"/>
          <w:color w:val="000000"/>
          <w:sz w:val="28"/>
        </w:rPr>
        <w:t xml:space="preserve">
      Қазақстан Республикасының 1995 жылғы 30 тамыздағы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2020 жылғы 7 шілдедегі "Халық денсаулығы және денсаулық сақтау жүйесі туралы"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2015 жылғы 18 қарашадағы "Сыбайлас жемқорлыққа қарсы іс-қимыл туралы" </w:t>
      </w:r>
      <w:r>
        <w:rPr>
          <w:rFonts w:ascii="Times New Roman"/>
          <w:b w:val="false"/>
          <w:i w:val="false"/>
          <w:color w:val="000000"/>
          <w:sz w:val="28"/>
        </w:rPr>
        <w:t>заңы</w:t>
      </w:r>
      <w:r>
        <w:rPr>
          <w:rFonts w:ascii="Times New Roman"/>
          <w:b w:val="false"/>
          <w:i w:val="false"/>
          <w:color w:val="000000"/>
          <w:sz w:val="28"/>
        </w:rPr>
        <w:t xml:space="preserve">, 1997 жылғы 11 шілдедегі "Қазақстан Республикасындағы тіл туралы" </w:t>
      </w:r>
      <w:r>
        <w:rPr>
          <w:rFonts w:ascii="Times New Roman"/>
          <w:b w:val="false"/>
          <w:i w:val="false"/>
          <w:color w:val="000000"/>
          <w:sz w:val="28"/>
        </w:rPr>
        <w:t>заңы</w:t>
      </w:r>
      <w:r>
        <w:rPr>
          <w:rFonts w:ascii="Times New Roman"/>
          <w:b w:val="false"/>
          <w:i w:val="false"/>
          <w:color w:val="000000"/>
          <w:sz w:val="28"/>
        </w:rPr>
        <w:t>.</w:t>
      </w:r>
    </w:p>
    <w:bookmarkEnd w:id="581"/>
    <w:bookmarkStart w:name="z607" w:id="582"/>
    <w:p>
      <w:pPr>
        <w:spacing w:after="0"/>
        <w:ind w:left="0"/>
        <w:jc w:val="both"/>
      </w:pPr>
      <w:r>
        <w:rPr>
          <w:rFonts w:ascii="Times New Roman"/>
          <w:b w:val="false"/>
          <w:i w:val="false"/>
          <w:color w:val="000000"/>
          <w:sz w:val="28"/>
        </w:rPr>
        <w:t>
      38. Біліктілікке қойылатын талаптар:</w:t>
      </w:r>
    </w:p>
    <w:bookmarkEnd w:id="582"/>
    <w:bookmarkStart w:name="z608" w:id="583"/>
    <w:p>
      <w:pPr>
        <w:spacing w:after="0"/>
        <w:ind w:left="0"/>
        <w:jc w:val="both"/>
      </w:pPr>
      <w:r>
        <w:rPr>
          <w:rFonts w:ascii="Times New Roman"/>
          <w:b w:val="false"/>
          <w:i w:val="false"/>
          <w:color w:val="000000"/>
          <w:sz w:val="28"/>
        </w:rPr>
        <w:t>
      медициналық қызметті (дәрігерлік практиканы) жүзеге асыру үшін-кәсіби құзыреттерінің болуы: бірінші (жоғары) біліктілік санатының дәрігер біліктілігіне (бейін бойынша) қойылатын жалпы талаптарға сәйкестігі, клиникалық практикаға жіберу үшін маман сертификаты.</w:t>
      </w:r>
    </w:p>
    <w:bookmarkEnd w:id="583"/>
    <w:bookmarkStart w:name="z609" w:id="584"/>
    <w:p>
      <w:pPr>
        <w:spacing w:after="0"/>
        <w:ind w:left="0"/>
        <w:jc w:val="both"/>
      </w:pPr>
      <w:r>
        <w:rPr>
          <w:rFonts w:ascii="Times New Roman"/>
          <w:b w:val="false"/>
          <w:i w:val="false"/>
          <w:color w:val="000000"/>
          <w:sz w:val="28"/>
        </w:rPr>
        <w:t>
      Республикалық, өңірлік транспланттауды үйлестірушінің:</w:t>
      </w:r>
    </w:p>
    <w:bookmarkEnd w:id="584"/>
    <w:bookmarkStart w:name="z610" w:id="585"/>
    <w:p>
      <w:pPr>
        <w:spacing w:after="0"/>
        <w:ind w:left="0"/>
        <w:jc w:val="both"/>
      </w:pPr>
      <w:r>
        <w:rPr>
          <w:rFonts w:ascii="Times New Roman"/>
          <w:b w:val="false"/>
          <w:i w:val="false"/>
          <w:color w:val="000000"/>
          <w:sz w:val="28"/>
        </w:rPr>
        <w:t>
      "Денсаулық сақтау" дайындық бағыты бойынша жоғары білім; маман сертификаты ("Денсаулық сақтау менеджменті", "Ересектер, балалар анестезиологиясы және реаниматологиясы", "Ересектер, балалар нейрохирургиясы", "Жалпы хирургия", "Ересектер, балалар неврологиясы", "Ересектер, балалар нефрологиясы", "Терапия" мамандықтары бойынша"); республикалық, облыстық маңызы бар денсаулық сақтау ұйымдарындағы жұмыс өтілі, (республикалық маңызы бар қалада, астанада) – кемінде 5 жыл болуға тиіс.</w:t>
      </w:r>
    </w:p>
    <w:bookmarkEnd w:id="585"/>
    <w:bookmarkStart w:name="z611" w:id="586"/>
    <w:p>
      <w:pPr>
        <w:spacing w:after="0"/>
        <w:ind w:left="0"/>
        <w:jc w:val="both"/>
      </w:pPr>
      <w:r>
        <w:rPr>
          <w:rFonts w:ascii="Times New Roman"/>
          <w:b w:val="false"/>
          <w:i w:val="false"/>
          <w:color w:val="000000"/>
          <w:sz w:val="28"/>
        </w:rPr>
        <w:t>
      Стационарлық трансплантаттауды үйлестірушінің:</w:t>
      </w:r>
    </w:p>
    <w:bookmarkEnd w:id="586"/>
    <w:bookmarkStart w:name="z612" w:id="587"/>
    <w:p>
      <w:pPr>
        <w:spacing w:after="0"/>
        <w:ind w:left="0"/>
        <w:jc w:val="both"/>
      </w:pPr>
      <w:r>
        <w:rPr>
          <w:rFonts w:ascii="Times New Roman"/>
          <w:b w:val="false"/>
          <w:i w:val="false"/>
          <w:color w:val="000000"/>
          <w:sz w:val="28"/>
        </w:rPr>
        <w:t>
      "Денсаулық сақтау" дайындық бағыты бойынша жоғары білім; маман сертификаты ("Ересектер, балалар анестезиологиясы және реаниматологиясы", "Ересектер, балалар нейрохирургиясы", "Жалпы хирургия", "Ересектер, балалар неврологиясы", "Ересектер, балалар нефрологиясы", "Терапия" мамандықтары бойынша), денсаулық сақтау саласындағы жұмыс өтілі кемінде 3 жыл.</w:t>
      </w:r>
    </w:p>
    <w:bookmarkEnd w:id="587"/>
    <w:bookmarkStart w:name="z613" w:id="588"/>
    <w:p>
      <w:pPr>
        <w:spacing w:after="0"/>
        <w:ind w:left="0"/>
        <w:jc w:val="left"/>
      </w:pPr>
      <w:r>
        <w:rPr>
          <w:rFonts w:ascii="Times New Roman"/>
          <w:b/>
          <w:i w:val="false"/>
          <w:color w:val="000000"/>
        </w:rPr>
        <w:t xml:space="preserve"> 7-параграф. Резидент-дәрігер</w:t>
      </w:r>
    </w:p>
    <w:bookmarkEnd w:id="588"/>
    <w:bookmarkStart w:name="z614" w:id="589"/>
    <w:p>
      <w:pPr>
        <w:spacing w:after="0"/>
        <w:ind w:left="0"/>
        <w:jc w:val="both"/>
      </w:pPr>
      <w:r>
        <w:rPr>
          <w:rFonts w:ascii="Times New Roman"/>
          <w:b w:val="false"/>
          <w:i w:val="false"/>
          <w:color w:val="000000"/>
          <w:sz w:val="28"/>
        </w:rPr>
        <w:t>
      39. Лауазымдық міндеттері:</w:t>
      </w:r>
    </w:p>
    <w:bookmarkEnd w:id="589"/>
    <w:bookmarkStart w:name="z615" w:id="590"/>
    <w:p>
      <w:pPr>
        <w:spacing w:after="0"/>
        <w:ind w:left="0"/>
        <w:jc w:val="both"/>
      </w:pPr>
      <w:r>
        <w:rPr>
          <w:rFonts w:ascii="Times New Roman"/>
          <w:b w:val="false"/>
          <w:i w:val="false"/>
          <w:color w:val="000000"/>
          <w:sz w:val="28"/>
        </w:rPr>
        <w:t>
      Резидент дәрігер пациенттермен жұмыс жасауда клиникалық тәлімгердің (тиісті мамандық бойынша денсаулық сақтау саласындағы маман сертификаты бар маманның) басшылығымен жедел, алғашқы медициналық-санитариялық, мамандандырылған медициналық көмек, медициналық оңалту көрсетеді.</w:t>
      </w:r>
    </w:p>
    <w:bookmarkEnd w:id="590"/>
    <w:bookmarkStart w:name="z616" w:id="591"/>
    <w:p>
      <w:pPr>
        <w:spacing w:after="0"/>
        <w:ind w:left="0"/>
        <w:jc w:val="both"/>
      </w:pPr>
      <w:r>
        <w:rPr>
          <w:rFonts w:ascii="Times New Roman"/>
          <w:b w:val="false"/>
          <w:i w:val="false"/>
          <w:color w:val="000000"/>
          <w:sz w:val="28"/>
        </w:rPr>
        <w:t>
      Клиникалық тәлімгердің басшылығымен науқасты жүргізу тактикасын, оны тексеру жоспарын айқындайды.</w:t>
      </w:r>
    </w:p>
    <w:bookmarkEnd w:id="591"/>
    <w:bookmarkStart w:name="z617" w:id="592"/>
    <w:p>
      <w:pPr>
        <w:spacing w:after="0"/>
        <w:ind w:left="0"/>
        <w:jc w:val="both"/>
      </w:pPr>
      <w:r>
        <w:rPr>
          <w:rFonts w:ascii="Times New Roman"/>
          <w:b w:val="false"/>
          <w:i w:val="false"/>
          <w:color w:val="000000"/>
          <w:sz w:val="28"/>
        </w:rPr>
        <w:t>
      Клиникалық бақылау мен тексеру, анамнез жинау, Клиникалық-зертханалық және аспаптық зерттеулер деректері негізінде диагнозды тәлімгердің басшылығымен белгілейді (растайды).</w:t>
      </w:r>
    </w:p>
    <w:bookmarkEnd w:id="592"/>
    <w:bookmarkStart w:name="z618" w:id="593"/>
    <w:p>
      <w:pPr>
        <w:spacing w:after="0"/>
        <w:ind w:left="0"/>
        <w:jc w:val="both"/>
      </w:pPr>
      <w:r>
        <w:rPr>
          <w:rFonts w:ascii="Times New Roman"/>
          <w:b w:val="false"/>
          <w:i w:val="false"/>
          <w:color w:val="000000"/>
          <w:sz w:val="28"/>
        </w:rPr>
        <w:t>
      Клиникалық тәлімгердің қадағалауымен емдеуді тағайындайды және бақылайды, қажетті диагностикалық, емдік, оңалту және алдын алу рәсімдері мен іс-шараларын жүргізеді.</w:t>
      </w:r>
    </w:p>
    <w:bookmarkEnd w:id="593"/>
    <w:bookmarkStart w:name="z619" w:id="594"/>
    <w:p>
      <w:pPr>
        <w:spacing w:after="0"/>
        <w:ind w:left="0"/>
        <w:jc w:val="both"/>
      </w:pPr>
      <w:r>
        <w:rPr>
          <w:rFonts w:ascii="Times New Roman"/>
          <w:b w:val="false"/>
          <w:i w:val="false"/>
          <w:color w:val="000000"/>
          <w:sz w:val="28"/>
        </w:rPr>
        <w:t>
      Өзіне сеніп тапсырылған материалдық-техникалық, дәрілік ресурстарға, олардың сақталуы мен мақсатты пайдаланылуына, дәрілік заттардың ұтымды пайдаланылуына, сақталуына жауапты болады және өз тарапынан және оған бағынышты адамдардан сыбайлас жемқорлық көріністеріне жол бермеу бойынша шаралар қабылдау.</w:t>
      </w:r>
    </w:p>
    <w:bookmarkEnd w:id="594"/>
    <w:bookmarkStart w:name="z620" w:id="595"/>
    <w:p>
      <w:pPr>
        <w:spacing w:after="0"/>
        <w:ind w:left="0"/>
        <w:jc w:val="both"/>
      </w:pPr>
      <w:r>
        <w:rPr>
          <w:rFonts w:ascii="Times New Roman"/>
          <w:b w:val="false"/>
          <w:i w:val="false"/>
          <w:color w:val="000000"/>
          <w:sz w:val="28"/>
        </w:rPr>
        <w:t>
      Пациентті емдеу әдістері мен тәсілдерін, сондай-ақ пайдаланылатын құралдар мен медициналық мақсаттағы бұйымдарды таңдау мүмкіндігі туралы хабардар етеді.</w:t>
      </w:r>
    </w:p>
    <w:bookmarkEnd w:id="595"/>
    <w:bookmarkStart w:name="z621" w:id="596"/>
    <w:p>
      <w:pPr>
        <w:spacing w:after="0"/>
        <w:ind w:left="0"/>
        <w:jc w:val="both"/>
      </w:pPr>
      <w:r>
        <w:rPr>
          <w:rFonts w:ascii="Times New Roman"/>
          <w:b w:val="false"/>
          <w:i w:val="false"/>
          <w:color w:val="000000"/>
          <w:sz w:val="28"/>
        </w:rPr>
        <w:t>
      Диагностикалық және емдік шаралардың дұрыс жүргізілуін, құрал-саймандарды, аппаратураларды пайдалануды бақылайды.</w:t>
      </w:r>
    </w:p>
    <w:bookmarkEnd w:id="596"/>
    <w:bookmarkStart w:name="z622" w:id="597"/>
    <w:p>
      <w:pPr>
        <w:spacing w:after="0"/>
        <w:ind w:left="0"/>
        <w:jc w:val="both"/>
      </w:pPr>
      <w:r>
        <w:rPr>
          <w:rFonts w:ascii="Times New Roman"/>
          <w:b w:val="false"/>
          <w:i w:val="false"/>
          <w:color w:val="000000"/>
          <w:sz w:val="28"/>
        </w:rPr>
        <w:t>
      Өз жұмысын жоспарлайды және өз қызметінің көрсеткіштерін талдайды. Емдеу, оңалту мәселелері бойынша басқа мамандармен және қызметтермен ынтымақтасады.</w:t>
      </w:r>
    </w:p>
    <w:bookmarkEnd w:id="597"/>
    <w:bookmarkStart w:name="z623" w:id="598"/>
    <w:p>
      <w:pPr>
        <w:spacing w:after="0"/>
        <w:ind w:left="0"/>
        <w:jc w:val="both"/>
      </w:pPr>
      <w:r>
        <w:rPr>
          <w:rFonts w:ascii="Times New Roman"/>
          <w:b w:val="false"/>
          <w:i w:val="false"/>
          <w:color w:val="000000"/>
          <w:sz w:val="28"/>
        </w:rPr>
        <w:t>
      Өзіне бағынысты орта және кіші медициналық персоналдың жұмысын ұйымдастырады және бақылайды.</w:t>
      </w:r>
    </w:p>
    <w:bookmarkEnd w:id="598"/>
    <w:bookmarkStart w:name="z624" w:id="599"/>
    <w:p>
      <w:pPr>
        <w:spacing w:after="0"/>
        <w:ind w:left="0"/>
        <w:jc w:val="both"/>
      </w:pPr>
      <w:r>
        <w:rPr>
          <w:rFonts w:ascii="Times New Roman"/>
          <w:b w:val="false"/>
          <w:i w:val="false"/>
          <w:color w:val="000000"/>
          <w:sz w:val="28"/>
        </w:rPr>
        <w:t>
      Есептік-есептік медициналық құжаттаманы жүргізеді.</w:t>
      </w:r>
    </w:p>
    <w:bookmarkEnd w:id="599"/>
    <w:bookmarkStart w:name="z625" w:id="600"/>
    <w:p>
      <w:pPr>
        <w:spacing w:after="0"/>
        <w:ind w:left="0"/>
        <w:jc w:val="both"/>
      </w:pPr>
      <w:r>
        <w:rPr>
          <w:rFonts w:ascii="Times New Roman"/>
          <w:b w:val="false"/>
          <w:i w:val="false"/>
          <w:color w:val="000000"/>
          <w:sz w:val="28"/>
        </w:rPr>
        <w:t>
      Медициналық этиканы, ішкі еңбек тәртібі, өрт қауіпсіздігі, еңбек қауіпсіздігі және еңбекті қорғау қағидаларын, санитариялық-эпидемиологиялық режимді сақтайды.</w:t>
      </w:r>
    </w:p>
    <w:bookmarkEnd w:id="600"/>
    <w:bookmarkStart w:name="z626" w:id="601"/>
    <w:p>
      <w:pPr>
        <w:spacing w:after="0"/>
        <w:ind w:left="0"/>
        <w:jc w:val="both"/>
      </w:pPr>
      <w:r>
        <w:rPr>
          <w:rFonts w:ascii="Times New Roman"/>
          <w:b w:val="false"/>
          <w:i w:val="false"/>
          <w:color w:val="000000"/>
          <w:sz w:val="28"/>
        </w:rPr>
        <w:t>
      Халықты санитариялық ағартуды ұйымдастырады және жүргізеді және салауатты өмір салтын насихаттайды.</w:t>
      </w:r>
    </w:p>
    <w:bookmarkEnd w:id="601"/>
    <w:bookmarkStart w:name="z627" w:id="602"/>
    <w:p>
      <w:pPr>
        <w:spacing w:after="0"/>
        <w:ind w:left="0"/>
        <w:jc w:val="both"/>
      </w:pPr>
      <w:r>
        <w:rPr>
          <w:rFonts w:ascii="Times New Roman"/>
          <w:b w:val="false"/>
          <w:i w:val="false"/>
          <w:color w:val="000000"/>
          <w:sz w:val="28"/>
        </w:rPr>
        <w:t>
      40. Білуі керек:</w:t>
      </w:r>
    </w:p>
    <w:bookmarkEnd w:id="602"/>
    <w:bookmarkStart w:name="z628" w:id="603"/>
    <w:p>
      <w:pPr>
        <w:spacing w:after="0"/>
        <w:ind w:left="0"/>
        <w:jc w:val="both"/>
      </w:pPr>
      <w:r>
        <w:rPr>
          <w:rFonts w:ascii="Times New Roman"/>
          <w:b w:val="false"/>
          <w:i w:val="false"/>
          <w:color w:val="000000"/>
          <w:sz w:val="28"/>
        </w:rPr>
        <w:t xml:space="preserve">
      Қазақстан Республикасының 1995 жылғы 30 тамыздағы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2020 жылғы 7 шілдедегі "Халық денсаулығы және денсаулық сақтау жүйесі туралы"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2015 жылғы 18 қарашадағы "Сыбайлас жемқорлыққа қарсы іс-қимыл туралы"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Республикасының 1997 жылғы 11 шілдедегі "Қазақстан Республикасындағы тіл туралы" </w:t>
      </w:r>
      <w:r>
        <w:rPr>
          <w:rFonts w:ascii="Times New Roman"/>
          <w:b w:val="false"/>
          <w:i w:val="false"/>
          <w:color w:val="000000"/>
          <w:sz w:val="28"/>
        </w:rPr>
        <w:t>заңы</w:t>
      </w:r>
      <w:r>
        <w:rPr>
          <w:rFonts w:ascii="Times New Roman"/>
          <w:b w:val="false"/>
          <w:i w:val="false"/>
          <w:color w:val="000000"/>
          <w:sz w:val="28"/>
        </w:rPr>
        <w:t>;</w:t>
      </w:r>
    </w:p>
    <w:bookmarkEnd w:id="603"/>
    <w:bookmarkStart w:name="z629" w:id="604"/>
    <w:p>
      <w:pPr>
        <w:spacing w:after="0"/>
        <w:ind w:left="0"/>
        <w:jc w:val="both"/>
      </w:pPr>
      <w:r>
        <w:rPr>
          <w:rFonts w:ascii="Times New Roman"/>
          <w:b w:val="false"/>
          <w:i w:val="false"/>
          <w:color w:val="000000"/>
          <w:sz w:val="28"/>
        </w:rPr>
        <w:t>
      медициналық ұйымның жоспарлы жұмысын ұйымдастыру;</w:t>
      </w:r>
    </w:p>
    <w:bookmarkEnd w:id="604"/>
    <w:bookmarkStart w:name="z630" w:id="605"/>
    <w:p>
      <w:pPr>
        <w:spacing w:after="0"/>
        <w:ind w:left="0"/>
        <w:jc w:val="both"/>
      </w:pPr>
      <w:r>
        <w:rPr>
          <w:rFonts w:ascii="Times New Roman"/>
          <w:b w:val="false"/>
          <w:i w:val="false"/>
          <w:color w:val="000000"/>
          <w:sz w:val="28"/>
        </w:rPr>
        <w:t>
      клиникалық, аспаптық және зертханалық диагностиканың жалпы принциптері мен негізгі әдістері;</w:t>
      </w:r>
    </w:p>
    <w:bookmarkEnd w:id="605"/>
    <w:bookmarkStart w:name="z631" w:id="606"/>
    <w:p>
      <w:pPr>
        <w:spacing w:after="0"/>
        <w:ind w:left="0"/>
        <w:jc w:val="both"/>
      </w:pPr>
      <w:r>
        <w:rPr>
          <w:rFonts w:ascii="Times New Roman"/>
          <w:b w:val="false"/>
          <w:i w:val="false"/>
          <w:color w:val="000000"/>
          <w:sz w:val="28"/>
        </w:rPr>
        <w:t>
      халықты емдеу-профилактикалық, жедел медициналық көмекті, дәрі-дәрмекпен қамтамасыз етуді ұйымдастыру негіздері;</w:t>
      </w:r>
    </w:p>
    <w:bookmarkEnd w:id="606"/>
    <w:bookmarkStart w:name="z632" w:id="607"/>
    <w:p>
      <w:pPr>
        <w:spacing w:after="0"/>
        <w:ind w:left="0"/>
        <w:jc w:val="both"/>
      </w:pPr>
      <w:r>
        <w:rPr>
          <w:rFonts w:ascii="Times New Roman"/>
          <w:b w:val="false"/>
          <w:i w:val="false"/>
          <w:color w:val="000000"/>
          <w:sz w:val="28"/>
        </w:rPr>
        <w:t>
      еңбек қауіпсіздігі және еңбекті қорғау жөніндегі қағидалар мен нормалар, еңбек заңнамасы, өндірістік санитария және өрт қауіпсіздігі;</w:t>
      </w:r>
    </w:p>
    <w:bookmarkEnd w:id="607"/>
    <w:bookmarkStart w:name="z633" w:id="608"/>
    <w:p>
      <w:pPr>
        <w:spacing w:after="0"/>
        <w:ind w:left="0"/>
        <w:jc w:val="both"/>
      </w:pPr>
      <w:r>
        <w:rPr>
          <w:rFonts w:ascii="Times New Roman"/>
          <w:b w:val="false"/>
          <w:i w:val="false"/>
          <w:color w:val="000000"/>
          <w:sz w:val="28"/>
        </w:rPr>
        <w:t>
      аурулардың халықаралық және отандық жіктелу негіздері;</w:t>
      </w:r>
    </w:p>
    <w:bookmarkEnd w:id="608"/>
    <w:bookmarkStart w:name="z634" w:id="609"/>
    <w:p>
      <w:pPr>
        <w:spacing w:after="0"/>
        <w:ind w:left="0"/>
        <w:jc w:val="both"/>
      </w:pPr>
      <w:r>
        <w:rPr>
          <w:rFonts w:ascii="Times New Roman"/>
          <w:b w:val="false"/>
          <w:i w:val="false"/>
          <w:color w:val="000000"/>
          <w:sz w:val="28"/>
        </w:rPr>
        <w:t>
      еңбекке уақытша жарамсыздықты сараптау және медициналық-әлеуметтік сараптама мәселелері;</w:t>
      </w:r>
    </w:p>
    <w:bookmarkEnd w:id="609"/>
    <w:bookmarkStart w:name="z635" w:id="610"/>
    <w:p>
      <w:pPr>
        <w:spacing w:after="0"/>
        <w:ind w:left="0"/>
        <w:jc w:val="both"/>
      </w:pPr>
      <w:r>
        <w:rPr>
          <w:rFonts w:ascii="Times New Roman"/>
          <w:b w:val="false"/>
          <w:i w:val="false"/>
          <w:color w:val="000000"/>
          <w:sz w:val="28"/>
        </w:rPr>
        <w:t>
      медициналық сақтандыру негіздері; халық денсаулығының статистикасы, денсаулық сақтаудың өлшемдері мен көрсеткіштері.</w:t>
      </w:r>
    </w:p>
    <w:bookmarkEnd w:id="610"/>
    <w:bookmarkStart w:name="z636" w:id="611"/>
    <w:p>
      <w:pPr>
        <w:spacing w:after="0"/>
        <w:ind w:left="0"/>
        <w:jc w:val="both"/>
      </w:pPr>
      <w:r>
        <w:rPr>
          <w:rFonts w:ascii="Times New Roman"/>
          <w:b w:val="false"/>
          <w:i w:val="false"/>
          <w:color w:val="000000"/>
          <w:sz w:val="28"/>
        </w:rPr>
        <w:t>
      41. Біліктілікке қойылатын талаптар:</w:t>
      </w:r>
    </w:p>
    <w:bookmarkEnd w:id="611"/>
    <w:bookmarkStart w:name="z637" w:id="612"/>
    <w:p>
      <w:pPr>
        <w:spacing w:after="0"/>
        <w:ind w:left="0"/>
        <w:jc w:val="both"/>
      </w:pPr>
      <w:r>
        <w:rPr>
          <w:rFonts w:ascii="Times New Roman"/>
          <w:b w:val="false"/>
          <w:i w:val="false"/>
          <w:color w:val="000000"/>
          <w:sz w:val="28"/>
        </w:rPr>
        <w:t>
      "Денсаулық сақтау" дайындық бағыты бойынша жоғары білім, мамандығы бойынша маман сертификаты, интернатураны бітіргені туралы куәлік.</w:t>
      </w:r>
    </w:p>
    <w:bookmarkEnd w:id="612"/>
    <w:bookmarkStart w:name="z638" w:id="613"/>
    <w:p>
      <w:pPr>
        <w:spacing w:after="0"/>
        <w:ind w:left="0"/>
        <w:jc w:val="left"/>
      </w:pPr>
      <w:r>
        <w:rPr>
          <w:rFonts w:ascii="Times New Roman"/>
          <w:b/>
          <w:i w:val="false"/>
          <w:color w:val="000000"/>
        </w:rPr>
        <w:t xml:space="preserve"> 8-параграф. Тағылымдамашы-дәрігер</w:t>
      </w:r>
    </w:p>
    <w:bookmarkEnd w:id="613"/>
    <w:bookmarkStart w:name="z639" w:id="614"/>
    <w:p>
      <w:pPr>
        <w:spacing w:after="0"/>
        <w:ind w:left="0"/>
        <w:jc w:val="both"/>
      </w:pPr>
      <w:r>
        <w:rPr>
          <w:rFonts w:ascii="Times New Roman"/>
          <w:b w:val="false"/>
          <w:i w:val="false"/>
          <w:color w:val="000000"/>
          <w:sz w:val="28"/>
        </w:rPr>
        <w:t>
      42. Лауазымдық міндеттері:</w:t>
      </w:r>
    </w:p>
    <w:bookmarkEnd w:id="614"/>
    <w:bookmarkStart w:name="z640" w:id="615"/>
    <w:p>
      <w:pPr>
        <w:spacing w:after="0"/>
        <w:ind w:left="0"/>
        <w:jc w:val="both"/>
      </w:pPr>
      <w:r>
        <w:rPr>
          <w:rFonts w:ascii="Times New Roman"/>
          <w:b w:val="false"/>
          <w:i w:val="false"/>
          <w:color w:val="000000"/>
          <w:sz w:val="28"/>
        </w:rPr>
        <w:t>
      Тағылымдамадан өтуші дәрігер пациенттермен жұмыс жасауда тиісті мамандық бойынша денсаулық сақтау саласындағы маман сертификаты бар маманның басшылығымен жедел, алғашқы медициналық-санитариялық, мамандандырылған медициналық көмек, медициналық оңалту көрсетеді.</w:t>
      </w:r>
    </w:p>
    <w:bookmarkEnd w:id="615"/>
    <w:bookmarkStart w:name="z641" w:id="616"/>
    <w:p>
      <w:pPr>
        <w:spacing w:after="0"/>
        <w:ind w:left="0"/>
        <w:jc w:val="both"/>
      </w:pPr>
      <w:r>
        <w:rPr>
          <w:rFonts w:ascii="Times New Roman"/>
          <w:b w:val="false"/>
          <w:i w:val="false"/>
          <w:color w:val="000000"/>
          <w:sz w:val="28"/>
        </w:rPr>
        <w:t>
      Науқасты жүргізу тактикасын, оны тексеру жоспарын анықтайды. Клиникалық бақылаулар мен тексерулер, анамнез жинау, Клиникалық-зертханалық және аспаптық зерттеулердің деректері негізінде диагнозды белгілейді (растайды).</w:t>
      </w:r>
    </w:p>
    <w:bookmarkEnd w:id="616"/>
    <w:bookmarkStart w:name="z642" w:id="617"/>
    <w:p>
      <w:pPr>
        <w:spacing w:after="0"/>
        <w:ind w:left="0"/>
        <w:jc w:val="both"/>
      </w:pPr>
      <w:r>
        <w:rPr>
          <w:rFonts w:ascii="Times New Roman"/>
          <w:b w:val="false"/>
          <w:i w:val="false"/>
          <w:color w:val="000000"/>
          <w:sz w:val="28"/>
        </w:rPr>
        <w:t>
      Тағылымдамашы-дәрігер маманның қадағалауымен емдеуді тағайындайды және бақылайды, қажетті диагностикалық, емдік, оңалту және алдын алу рәсімдері мен іс-шараларын жүргізеді.</w:t>
      </w:r>
    </w:p>
    <w:bookmarkEnd w:id="617"/>
    <w:bookmarkStart w:name="z643" w:id="618"/>
    <w:p>
      <w:pPr>
        <w:spacing w:after="0"/>
        <w:ind w:left="0"/>
        <w:jc w:val="both"/>
      </w:pPr>
      <w:r>
        <w:rPr>
          <w:rFonts w:ascii="Times New Roman"/>
          <w:b w:val="false"/>
          <w:i w:val="false"/>
          <w:color w:val="000000"/>
          <w:sz w:val="28"/>
        </w:rPr>
        <w:t>
      Пациентті емдеу әдістері мен тәсілдерін, сондай-ақ пайдаланылатын құралдар мен медициналық мақсаттағы бұйымдарды таңдау мүмкіндігі туралы хабардар етеді.</w:t>
      </w:r>
    </w:p>
    <w:bookmarkEnd w:id="618"/>
    <w:bookmarkStart w:name="z644" w:id="619"/>
    <w:p>
      <w:pPr>
        <w:spacing w:after="0"/>
        <w:ind w:left="0"/>
        <w:jc w:val="both"/>
      </w:pPr>
      <w:r>
        <w:rPr>
          <w:rFonts w:ascii="Times New Roman"/>
          <w:b w:val="false"/>
          <w:i w:val="false"/>
          <w:color w:val="000000"/>
          <w:sz w:val="28"/>
        </w:rPr>
        <w:t>
      Тексеру жүргізеді науқастар. Маманның қадағалауымен науқастың жағдайына байланысты емдеу жоспарына өзгерістер енгізеді және қосымша тексеру әдістерінің қажеттілігін анықтайды.</w:t>
      </w:r>
    </w:p>
    <w:bookmarkEnd w:id="619"/>
    <w:bookmarkStart w:name="z645" w:id="620"/>
    <w:p>
      <w:pPr>
        <w:spacing w:after="0"/>
        <w:ind w:left="0"/>
        <w:jc w:val="both"/>
      </w:pPr>
      <w:r>
        <w:rPr>
          <w:rFonts w:ascii="Times New Roman"/>
          <w:b w:val="false"/>
          <w:i w:val="false"/>
          <w:color w:val="000000"/>
          <w:sz w:val="28"/>
        </w:rPr>
        <w:t>
      Диагностикалық және емдік шаралардың дұрыс жүргізілуін, құрал-саймандарды, аппаратураларды пайдалануды бақылайды.</w:t>
      </w:r>
    </w:p>
    <w:bookmarkEnd w:id="620"/>
    <w:bookmarkStart w:name="z646" w:id="621"/>
    <w:p>
      <w:pPr>
        <w:spacing w:after="0"/>
        <w:ind w:left="0"/>
        <w:jc w:val="both"/>
      </w:pPr>
      <w:r>
        <w:rPr>
          <w:rFonts w:ascii="Times New Roman"/>
          <w:b w:val="false"/>
          <w:i w:val="false"/>
          <w:color w:val="000000"/>
          <w:sz w:val="28"/>
        </w:rPr>
        <w:t>
      Өзіне сеніп тапсырылған материалдық-техникалық, дәрілік ресурстарға, олардың сақталуы мен мақсатты пайдаланылуына, дәрілік заттардың ұтымды пайдаланылуына жауапты болады.</w:t>
      </w:r>
    </w:p>
    <w:bookmarkEnd w:id="621"/>
    <w:bookmarkStart w:name="z647" w:id="622"/>
    <w:p>
      <w:pPr>
        <w:spacing w:after="0"/>
        <w:ind w:left="0"/>
        <w:jc w:val="both"/>
      </w:pPr>
      <w:r>
        <w:rPr>
          <w:rFonts w:ascii="Times New Roman"/>
          <w:b w:val="false"/>
          <w:i w:val="false"/>
          <w:color w:val="000000"/>
          <w:sz w:val="28"/>
        </w:rPr>
        <w:t>
      Өз жұмысын жоспарлайды және өз қызметінің көрсеткіштерін талдайды.</w:t>
      </w:r>
    </w:p>
    <w:bookmarkEnd w:id="622"/>
    <w:bookmarkStart w:name="z648" w:id="623"/>
    <w:p>
      <w:pPr>
        <w:spacing w:after="0"/>
        <w:ind w:left="0"/>
        <w:jc w:val="both"/>
      </w:pPr>
      <w:r>
        <w:rPr>
          <w:rFonts w:ascii="Times New Roman"/>
          <w:b w:val="false"/>
          <w:i w:val="false"/>
          <w:color w:val="000000"/>
          <w:sz w:val="28"/>
        </w:rPr>
        <w:t>
      Емдеу, оңалту мәселелері бойынша басқа мамандармен және қызметтермен ынтымақтасады. Өзіне бағынысты орта және кіші медициналық персоналдың жұмысын ұйымдастырады және бақылайды. Есептік-есептік медициналық құжаттаманы жүргізеді.</w:t>
      </w:r>
    </w:p>
    <w:bookmarkEnd w:id="623"/>
    <w:bookmarkStart w:name="z649" w:id="624"/>
    <w:p>
      <w:pPr>
        <w:spacing w:after="0"/>
        <w:ind w:left="0"/>
        <w:jc w:val="both"/>
      </w:pPr>
      <w:r>
        <w:rPr>
          <w:rFonts w:ascii="Times New Roman"/>
          <w:b w:val="false"/>
          <w:i w:val="false"/>
          <w:color w:val="000000"/>
          <w:sz w:val="28"/>
        </w:rPr>
        <w:t>
      Медициналық этиканы, ішкі еңбек тәртібі, өрт қауіпсіздігі, еңбек қауіпсіздігі және еңбекті қорғау қағидаларын, санитариялық-эпидемиологиялық режимді сақтайды.</w:t>
      </w:r>
    </w:p>
    <w:bookmarkEnd w:id="624"/>
    <w:bookmarkStart w:name="z650" w:id="625"/>
    <w:p>
      <w:pPr>
        <w:spacing w:after="0"/>
        <w:ind w:left="0"/>
        <w:jc w:val="both"/>
      </w:pPr>
      <w:r>
        <w:rPr>
          <w:rFonts w:ascii="Times New Roman"/>
          <w:b w:val="false"/>
          <w:i w:val="false"/>
          <w:color w:val="000000"/>
          <w:sz w:val="28"/>
        </w:rPr>
        <w:t>
      Халықты санитариялық ағартуды ұйымдастырады және жүргізеді және салауатты өмір салтын насихаттайды.</w:t>
      </w:r>
    </w:p>
    <w:bookmarkEnd w:id="625"/>
    <w:bookmarkStart w:name="z651" w:id="626"/>
    <w:p>
      <w:pPr>
        <w:spacing w:after="0"/>
        <w:ind w:left="0"/>
        <w:jc w:val="both"/>
      </w:pPr>
      <w:r>
        <w:rPr>
          <w:rFonts w:ascii="Times New Roman"/>
          <w:b w:val="false"/>
          <w:i w:val="false"/>
          <w:color w:val="000000"/>
          <w:sz w:val="28"/>
        </w:rPr>
        <w:t>
      43. Білуі керек:</w:t>
      </w:r>
    </w:p>
    <w:bookmarkEnd w:id="626"/>
    <w:bookmarkStart w:name="z652" w:id="627"/>
    <w:p>
      <w:pPr>
        <w:spacing w:after="0"/>
        <w:ind w:left="0"/>
        <w:jc w:val="both"/>
      </w:pPr>
      <w:r>
        <w:rPr>
          <w:rFonts w:ascii="Times New Roman"/>
          <w:b w:val="false"/>
          <w:i w:val="false"/>
          <w:color w:val="000000"/>
          <w:sz w:val="28"/>
        </w:rPr>
        <w:t xml:space="preserve">
      Қазақстан Республикасының заңнамасы және денсаулық сақтау саласындағы нормативтік-құқықтық актілер: Қазақстан Республикасының 1995 жылғы 30 тамыздағы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2020 жылғы 7 шілдедегі "Халық денсаулығы және денсаулық сақтау жүйесі туралы"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2015 жылғы 18 қарашадағы "Сыбайлас жемқорлыққа қарсы іс-қимыл туралы"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Республикасының 1997 жылғы 11 шілдедегі "Қазақстан Республикасындағы тіл туралы" </w:t>
      </w:r>
      <w:r>
        <w:rPr>
          <w:rFonts w:ascii="Times New Roman"/>
          <w:b w:val="false"/>
          <w:i w:val="false"/>
          <w:color w:val="000000"/>
          <w:sz w:val="28"/>
        </w:rPr>
        <w:t>заңы</w:t>
      </w:r>
      <w:r>
        <w:rPr>
          <w:rFonts w:ascii="Times New Roman"/>
          <w:b w:val="false"/>
          <w:i w:val="false"/>
          <w:color w:val="000000"/>
          <w:sz w:val="28"/>
        </w:rPr>
        <w:t>;</w:t>
      </w:r>
    </w:p>
    <w:bookmarkEnd w:id="627"/>
    <w:bookmarkStart w:name="z653" w:id="628"/>
    <w:p>
      <w:pPr>
        <w:spacing w:after="0"/>
        <w:ind w:left="0"/>
        <w:jc w:val="both"/>
      </w:pPr>
      <w:r>
        <w:rPr>
          <w:rFonts w:ascii="Times New Roman"/>
          <w:b w:val="false"/>
          <w:i w:val="false"/>
          <w:color w:val="000000"/>
          <w:sz w:val="28"/>
        </w:rPr>
        <w:t>
      медициналық ұйымның жоспарлы жұмысын ұйымдастыру;</w:t>
      </w:r>
    </w:p>
    <w:bookmarkEnd w:id="628"/>
    <w:bookmarkStart w:name="z654" w:id="629"/>
    <w:p>
      <w:pPr>
        <w:spacing w:after="0"/>
        <w:ind w:left="0"/>
        <w:jc w:val="both"/>
      </w:pPr>
      <w:r>
        <w:rPr>
          <w:rFonts w:ascii="Times New Roman"/>
          <w:b w:val="false"/>
          <w:i w:val="false"/>
          <w:color w:val="000000"/>
          <w:sz w:val="28"/>
        </w:rPr>
        <w:t>
      клиникалық, аспаптық және зертханалық диагностиканың жалпы принциптері мен негізгі әдістері;</w:t>
      </w:r>
    </w:p>
    <w:bookmarkEnd w:id="629"/>
    <w:bookmarkStart w:name="z655" w:id="630"/>
    <w:p>
      <w:pPr>
        <w:spacing w:after="0"/>
        <w:ind w:left="0"/>
        <w:jc w:val="both"/>
      </w:pPr>
      <w:r>
        <w:rPr>
          <w:rFonts w:ascii="Times New Roman"/>
          <w:b w:val="false"/>
          <w:i w:val="false"/>
          <w:color w:val="000000"/>
          <w:sz w:val="28"/>
        </w:rPr>
        <w:t>
      халықты емдеу-профилактикалық, жедел медициналық көмекті, дәрі-дәрмекпен қамтамасыз етуді ұйымдастыру негіздері;</w:t>
      </w:r>
    </w:p>
    <w:bookmarkEnd w:id="630"/>
    <w:bookmarkStart w:name="z656" w:id="631"/>
    <w:p>
      <w:pPr>
        <w:spacing w:after="0"/>
        <w:ind w:left="0"/>
        <w:jc w:val="both"/>
      </w:pPr>
      <w:r>
        <w:rPr>
          <w:rFonts w:ascii="Times New Roman"/>
          <w:b w:val="false"/>
          <w:i w:val="false"/>
          <w:color w:val="000000"/>
          <w:sz w:val="28"/>
        </w:rPr>
        <w:t>
      еңбек қауіпсіздігі және еңбекті қорғау жөніндегі қағидалар мен нормалар, еңбек заңнамасы, өндірістік санитария және өрт қауіпсіздігі;</w:t>
      </w:r>
    </w:p>
    <w:bookmarkEnd w:id="631"/>
    <w:bookmarkStart w:name="z657" w:id="632"/>
    <w:p>
      <w:pPr>
        <w:spacing w:after="0"/>
        <w:ind w:left="0"/>
        <w:jc w:val="both"/>
      </w:pPr>
      <w:r>
        <w:rPr>
          <w:rFonts w:ascii="Times New Roman"/>
          <w:b w:val="false"/>
          <w:i w:val="false"/>
          <w:color w:val="000000"/>
          <w:sz w:val="28"/>
        </w:rPr>
        <w:t>
      аурулардың халықаралық және отандық жіктемесінің негіздері; еңбекке уақытша жарамсыздық сараптамасы және медициналық-әлеуметтік сараптама мәселелері;</w:t>
      </w:r>
    </w:p>
    <w:bookmarkEnd w:id="632"/>
    <w:bookmarkStart w:name="z658" w:id="633"/>
    <w:p>
      <w:pPr>
        <w:spacing w:after="0"/>
        <w:ind w:left="0"/>
        <w:jc w:val="both"/>
      </w:pPr>
      <w:r>
        <w:rPr>
          <w:rFonts w:ascii="Times New Roman"/>
          <w:b w:val="false"/>
          <w:i w:val="false"/>
          <w:color w:val="000000"/>
          <w:sz w:val="28"/>
        </w:rPr>
        <w:t>
      медициналық сақтандыру негіздері;</w:t>
      </w:r>
    </w:p>
    <w:bookmarkEnd w:id="633"/>
    <w:bookmarkStart w:name="z659" w:id="634"/>
    <w:p>
      <w:pPr>
        <w:spacing w:after="0"/>
        <w:ind w:left="0"/>
        <w:jc w:val="both"/>
      </w:pPr>
      <w:r>
        <w:rPr>
          <w:rFonts w:ascii="Times New Roman"/>
          <w:b w:val="false"/>
          <w:i w:val="false"/>
          <w:color w:val="000000"/>
          <w:sz w:val="28"/>
        </w:rPr>
        <w:t>
      халық денсаулығының статистикасы, денсаулық сақтаудың өлшемдері мен көрсеткіштері.</w:t>
      </w:r>
    </w:p>
    <w:bookmarkEnd w:id="634"/>
    <w:bookmarkStart w:name="z660" w:id="635"/>
    <w:p>
      <w:pPr>
        <w:spacing w:after="0"/>
        <w:ind w:left="0"/>
        <w:jc w:val="both"/>
      </w:pPr>
      <w:r>
        <w:rPr>
          <w:rFonts w:ascii="Times New Roman"/>
          <w:b w:val="false"/>
          <w:i w:val="false"/>
          <w:color w:val="000000"/>
          <w:sz w:val="28"/>
        </w:rPr>
        <w:t xml:space="preserve">
      44. Біліктілікке қойылатын талаптар: </w:t>
      </w:r>
    </w:p>
    <w:bookmarkEnd w:id="635"/>
    <w:bookmarkStart w:name="z661" w:id="636"/>
    <w:p>
      <w:pPr>
        <w:spacing w:after="0"/>
        <w:ind w:left="0"/>
        <w:jc w:val="both"/>
      </w:pPr>
      <w:r>
        <w:rPr>
          <w:rFonts w:ascii="Times New Roman"/>
          <w:b w:val="false"/>
          <w:i w:val="false"/>
          <w:color w:val="000000"/>
          <w:sz w:val="28"/>
        </w:rPr>
        <w:t>
      "Денсаулық сақтау" дайындық бағыты бойынша жоғары білім, тиісті мамандық бойынша денсаулық сақтау саласындағы маманның сертификаты (сертификаттық курстан өткен кезде) немесе "денсаулық сақтау" даярлау бағыты бойынша жоғары білім (тиісті мамандық бойынша жұмысқа жіберу үшін мамандығы бойынша жұмыс өтілі үш жылдан астам үзіліс болған жағдайда тағылымдамадан өткен кезде).</w:t>
      </w:r>
    </w:p>
    <w:bookmarkEnd w:id="636"/>
    <w:bookmarkStart w:name="z662" w:id="637"/>
    <w:p>
      <w:pPr>
        <w:spacing w:after="0"/>
        <w:ind w:left="0"/>
        <w:jc w:val="left"/>
      </w:pPr>
      <w:r>
        <w:rPr>
          <w:rFonts w:ascii="Times New Roman"/>
          <w:b/>
          <w:i w:val="false"/>
          <w:color w:val="000000"/>
        </w:rPr>
        <w:t xml:space="preserve"> 9-параграф. Денсаулық сақтау менеджері (медициналық қызмет сапасы бойынша, медициналық қызметтің стратегиясы мен маркетингі бойынша, медициналық қызмет көрсетуді ұйымдастыру мен әдістемесі бойынша, персонал бойынша (HR-менеджер))</w:t>
      </w:r>
    </w:p>
    <w:bookmarkEnd w:id="637"/>
    <w:bookmarkStart w:name="z663" w:id="638"/>
    <w:p>
      <w:pPr>
        <w:spacing w:after="0"/>
        <w:ind w:left="0"/>
        <w:jc w:val="both"/>
      </w:pPr>
      <w:r>
        <w:rPr>
          <w:rFonts w:ascii="Times New Roman"/>
          <w:b w:val="false"/>
          <w:i w:val="false"/>
          <w:color w:val="000000"/>
          <w:sz w:val="28"/>
        </w:rPr>
        <w:t>
      45. Лауазымдық міндеттері:</w:t>
      </w:r>
    </w:p>
    <w:bookmarkEnd w:id="638"/>
    <w:bookmarkStart w:name="z664" w:id="639"/>
    <w:p>
      <w:pPr>
        <w:spacing w:after="0"/>
        <w:ind w:left="0"/>
        <w:jc w:val="both"/>
      </w:pPr>
      <w:r>
        <w:rPr>
          <w:rFonts w:ascii="Times New Roman"/>
          <w:b w:val="false"/>
          <w:i w:val="false"/>
          <w:color w:val="000000"/>
          <w:sz w:val="28"/>
        </w:rPr>
        <w:t>
       Нақты бағыт (учаске) шеңберінде ұйымдастыру жұмыстарын жүзеге асырады.</w:t>
      </w:r>
    </w:p>
    <w:bookmarkEnd w:id="639"/>
    <w:bookmarkStart w:name="z665" w:id="640"/>
    <w:p>
      <w:pPr>
        <w:spacing w:after="0"/>
        <w:ind w:left="0"/>
        <w:jc w:val="both"/>
      </w:pPr>
      <w:r>
        <w:rPr>
          <w:rFonts w:ascii="Times New Roman"/>
          <w:b w:val="false"/>
          <w:i w:val="false"/>
          <w:color w:val="000000"/>
          <w:sz w:val="28"/>
        </w:rPr>
        <w:t>
      Медициналық қызмет сапасы бойынша:</w:t>
      </w:r>
    </w:p>
    <w:bookmarkEnd w:id="640"/>
    <w:bookmarkStart w:name="z666" w:id="641"/>
    <w:p>
      <w:pPr>
        <w:spacing w:after="0"/>
        <w:ind w:left="0"/>
        <w:jc w:val="both"/>
      </w:pPr>
      <w:r>
        <w:rPr>
          <w:rFonts w:ascii="Times New Roman"/>
          <w:b w:val="false"/>
          <w:i w:val="false"/>
          <w:color w:val="000000"/>
          <w:sz w:val="28"/>
        </w:rPr>
        <w:t>
      Ұйымда сапа менеджментін дамытудың жалпы тұжырымдамасын қалыптастыруға, медициналық қызмет көрсету сапасын жақсартуға байланысты мәселелер бойынша сертификаттау, Стандарттау, лицензиялау жөніндегі органдармен және консалтингтік фирмалармен өзара іс-қимыл жасауға қатысады.</w:t>
      </w:r>
    </w:p>
    <w:bookmarkEnd w:id="641"/>
    <w:bookmarkStart w:name="z667" w:id="642"/>
    <w:p>
      <w:pPr>
        <w:spacing w:after="0"/>
        <w:ind w:left="0"/>
        <w:jc w:val="both"/>
      </w:pPr>
      <w:r>
        <w:rPr>
          <w:rFonts w:ascii="Times New Roman"/>
          <w:b w:val="false"/>
          <w:i w:val="false"/>
          <w:color w:val="000000"/>
          <w:sz w:val="28"/>
        </w:rPr>
        <w:t>
      Сапасыз емделуден пациенттердің қауіпсіздігі жөніндегі іс-шараларды ұйымдастыруға қатысады.</w:t>
      </w:r>
    </w:p>
    <w:bookmarkEnd w:id="642"/>
    <w:bookmarkStart w:name="z668" w:id="643"/>
    <w:p>
      <w:pPr>
        <w:spacing w:after="0"/>
        <w:ind w:left="0"/>
        <w:jc w:val="both"/>
      </w:pPr>
      <w:r>
        <w:rPr>
          <w:rFonts w:ascii="Times New Roman"/>
          <w:b w:val="false"/>
          <w:i w:val="false"/>
          <w:color w:val="000000"/>
          <w:sz w:val="28"/>
        </w:rPr>
        <w:t>
      Медициналық қызметтерді ұтымды пайдалануға және дәрілік терапияны тағайындауға мониторинг және бақылау жүргізеді, медициналық қызметтер көрсету сапасына сараптаманы жүзеге асырады және денсаулық сақтау ұйымында сараптамалық қызметті ұйымдастырады.</w:t>
      </w:r>
    </w:p>
    <w:bookmarkEnd w:id="643"/>
    <w:bookmarkStart w:name="z669" w:id="644"/>
    <w:p>
      <w:pPr>
        <w:spacing w:after="0"/>
        <w:ind w:left="0"/>
        <w:jc w:val="both"/>
      </w:pPr>
      <w:r>
        <w:rPr>
          <w:rFonts w:ascii="Times New Roman"/>
          <w:b w:val="false"/>
          <w:i w:val="false"/>
          <w:color w:val="000000"/>
          <w:sz w:val="28"/>
        </w:rPr>
        <w:t>
      Медициналық персоналды ынталандыру жүйесін әзірлеуге қатысады, медициналық қызмет көрсету сапасының индикаторларын анықтайды, медициналық персоналдың сапаны арттыруға қосқан үлесінің деңгейін бағалайды.</w:t>
      </w:r>
    </w:p>
    <w:bookmarkEnd w:id="644"/>
    <w:bookmarkStart w:name="z670" w:id="645"/>
    <w:p>
      <w:pPr>
        <w:spacing w:after="0"/>
        <w:ind w:left="0"/>
        <w:jc w:val="both"/>
      </w:pPr>
      <w:r>
        <w:rPr>
          <w:rFonts w:ascii="Times New Roman"/>
          <w:b w:val="false"/>
          <w:i w:val="false"/>
          <w:color w:val="000000"/>
          <w:sz w:val="28"/>
        </w:rPr>
        <w:t>
      Қанағаттануы бойынша пациенттерге сауалнама жүргізеді, пациенттердің шағымдарын басқарады.</w:t>
      </w:r>
    </w:p>
    <w:bookmarkEnd w:id="645"/>
    <w:bookmarkStart w:name="z671" w:id="646"/>
    <w:p>
      <w:pPr>
        <w:spacing w:after="0"/>
        <w:ind w:left="0"/>
        <w:jc w:val="both"/>
      </w:pPr>
      <w:r>
        <w:rPr>
          <w:rFonts w:ascii="Times New Roman"/>
          <w:b w:val="false"/>
          <w:i w:val="false"/>
          <w:color w:val="000000"/>
          <w:sz w:val="28"/>
        </w:rPr>
        <w:t>
      Инциденттерді тіркеу жүйесін енгізу және басқару.</w:t>
      </w:r>
    </w:p>
    <w:bookmarkEnd w:id="646"/>
    <w:bookmarkStart w:name="z672" w:id="647"/>
    <w:p>
      <w:pPr>
        <w:spacing w:after="0"/>
        <w:ind w:left="0"/>
        <w:jc w:val="both"/>
      </w:pPr>
      <w:r>
        <w:rPr>
          <w:rFonts w:ascii="Times New Roman"/>
          <w:b w:val="false"/>
          <w:i w:val="false"/>
          <w:color w:val="000000"/>
          <w:sz w:val="28"/>
        </w:rPr>
        <w:t>
      Клиникалық және басқару салаларындағы индикаторлар түріндегі қызмет туралы ақпаратты жинау және жүйелеу, ақпаратты агрегаттау және талдау (инциденттер туралы индикаторлар мен есептер), басшылыққа сапа менеджменті жүйесінің процестері мен нәтижелілігі туралы есептер мен басқарушылық шешімдер жобаларын ұсыну.</w:t>
      </w:r>
    </w:p>
    <w:bookmarkEnd w:id="647"/>
    <w:bookmarkStart w:name="z673" w:id="648"/>
    <w:p>
      <w:pPr>
        <w:spacing w:after="0"/>
        <w:ind w:left="0"/>
        <w:jc w:val="both"/>
      </w:pPr>
      <w:r>
        <w:rPr>
          <w:rFonts w:ascii="Times New Roman"/>
          <w:b w:val="false"/>
          <w:i w:val="false"/>
          <w:color w:val="000000"/>
          <w:sz w:val="28"/>
        </w:rPr>
        <w:t>
      Сапа менеджменті жүйесінің процестері бойынша персоналмен консультациялық және әдіснамалық жұмыс.</w:t>
      </w:r>
    </w:p>
    <w:bookmarkEnd w:id="648"/>
    <w:bookmarkStart w:name="z674" w:id="649"/>
    <w:p>
      <w:pPr>
        <w:spacing w:after="0"/>
        <w:ind w:left="0"/>
        <w:jc w:val="both"/>
      </w:pPr>
      <w:r>
        <w:rPr>
          <w:rFonts w:ascii="Times New Roman"/>
          <w:b w:val="false"/>
          <w:i w:val="false"/>
          <w:color w:val="000000"/>
          <w:sz w:val="28"/>
        </w:rPr>
        <w:t>
      Бөлімшелерді ішкі тексерудің жоспары мен бағдарламасын жасау, медициналық ұйым бөлімшелерінің ішкі аудиттеріне қатысу, аудит нәтижелерін мүдделі тараптарға жеткізу.</w:t>
      </w:r>
    </w:p>
    <w:bookmarkEnd w:id="649"/>
    <w:bookmarkStart w:name="z675" w:id="650"/>
    <w:p>
      <w:pPr>
        <w:spacing w:after="0"/>
        <w:ind w:left="0"/>
        <w:jc w:val="both"/>
      </w:pPr>
      <w:r>
        <w:rPr>
          <w:rFonts w:ascii="Times New Roman"/>
          <w:b w:val="false"/>
          <w:i w:val="false"/>
          <w:color w:val="000000"/>
          <w:sz w:val="28"/>
        </w:rPr>
        <w:t>
      Ұйымның ұлттық және/немесе халықаралық аккредитацияға дайындығын жүргізу.</w:t>
      </w:r>
    </w:p>
    <w:bookmarkEnd w:id="650"/>
    <w:bookmarkStart w:name="z676" w:id="651"/>
    <w:p>
      <w:pPr>
        <w:spacing w:after="0"/>
        <w:ind w:left="0"/>
        <w:jc w:val="both"/>
      </w:pPr>
      <w:r>
        <w:rPr>
          <w:rFonts w:ascii="Times New Roman"/>
          <w:b w:val="false"/>
          <w:i w:val="false"/>
          <w:color w:val="000000"/>
          <w:sz w:val="28"/>
        </w:rPr>
        <w:t>
      Медициналық қызметтің стратегиясы мен маркетингі бойынша:</w:t>
      </w:r>
    </w:p>
    <w:bookmarkEnd w:id="651"/>
    <w:bookmarkStart w:name="z677" w:id="652"/>
    <w:p>
      <w:pPr>
        <w:spacing w:after="0"/>
        <w:ind w:left="0"/>
        <w:jc w:val="both"/>
      </w:pPr>
      <w:r>
        <w:rPr>
          <w:rFonts w:ascii="Times New Roman"/>
          <w:b w:val="false"/>
          <w:i w:val="false"/>
          <w:color w:val="000000"/>
          <w:sz w:val="28"/>
        </w:rPr>
        <w:t>
      Медициналық ұйым қызметінің сыртқы және ішкі ортасын талдауды жүзеге асырады.</w:t>
      </w:r>
    </w:p>
    <w:bookmarkEnd w:id="652"/>
    <w:bookmarkStart w:name="z678" w:id="653"/>
    <w:p>
      <w:pPr>
        <w:spacing w:after="0"/>
        <w:ind w:left="0"/>
        <w:jc w:val="both"/>
      </w:pPr>
      <w:r>
        <w:rPr>
          <w:rFonts w:ascii="Times New Roman"/>
          <w:b w:val="false"/>
          <w:i w:val="false"/>
          <w:color w:val="000000"/>
          <w:sz w:val="28"/>
        </w:rPr>
        <w:t>
      Ұйымды тиімді басқару бағдарламасын әзірлеуге қатысады, қаржылық орнықтылықты арттыруды және ресурстарды ұтымды бөлуді сипаттайтын көрсеткіштердің мониторингін, ұйым қызметінің даму процесін бағалау және мониторингтеу нәтижелері бойынша менеджмент сапасын бағалауды қамтамасыз етеді.</w:t>
      </w:r>
    </w:p>
    <w:bookmarkEnd w:id="653"/>
    <w:bookmarkStart w:name="z679" w:id="654"/>
    <w:p>
      <w:pPr>
        <w:spacing w:after="0"/>
        <w:ind w:left="0"/>
        <w:jc w:val="both"/>
      </w:pPr>
      <w:r>
        <w:rPr>
          <w:rFonts w:ascii="Times New Roman"/>
          <w:b w:val="false"/>
          <w:i w:val="false"/>
          <w:color w:val="000000"/>
          <w:sz w:val="28"/>
        </w:rPr>
        <w:t>
      Медициналық ұйымның ресурстарын талдауды жүзеге асырады. Медициналық ұйым жұмысының техникалық-экономикалық және әлеуметтік-экономикалық көрсеткіштерін талдайды және жүйелейді, оның бәсекеге қабілеттілігіне салыстырмалы талдау жүргізеді.</w:t>
      </w:r>
    </w:p>
    <w:bookmarkEnd w:id="654"/>
    <w:bookmarkStart w:name="z680" w:id="655"/>
    <w:p>
      <w:pPr>
        <w:spacing w:after="0"/>
        <w:ind w:left="0"/>
        <w:jc w:val="both"/>
      </w:pPr>
      <w:r>
        <w:rPr>
          <w:rFonts w:ascii="Times New Roman"/>
          <w:b w:val="false"/>
          <w:i w:val="false"/>
          <w:color w:val="000000"/>
          <w:sz w:val="28"/>
        </w:rPr>
        <w:t>
      Медициналық ұйымның стратегиясын таңдайды және даму басымдықтарын айқындайды, мақсаттарға қол жеткізу әдістерін айқындайды, мақсаттарды таңдауды негіздейді.</w:t>
      </w:r>
    </w:p>
    <w:bookmarkEnd w:id="655"/>
    <w:bookmarkStart w:name="z681" w:id="656"/>
    <w:p>
      <w:pPr>
        <w:spacing w:after="0"/>
        <w:ind w:left="0"/>
        <w:jc w:val="both"/>
      </w:pPr>
      <w:r>
        <w:rPr>
          <w:rFonts w:ascii="Times New Roman"/>
          <w:b w:val="false"/>
          <w:i w:val="false"/>
          <w:color w:val="000000"/>
          <w:sz w:val="28"/>
        </w:rPr>
        <w:t>
      Өндірілетін медициналық қызметтерге сұранысты талдауды, болжауды және уәждеуді жүзеге асырады.</w:t>
      </w:r>
    </w:p>
    <w:bookmarkEnd w:id="656"/>
    <w:bookmarkStart w:name="z682" w:id="657"/>
    <w:p>
      <w:pPr>
        <w:spacing w:after="0"/>
        <w:ind w:left="0"/>
        <w:jc w:val="both"/>
      </w:pPr>
      <w:r>
        <w:rPr>
          <w:rFonts w:ascii="Times New Roman"/>
          <w:b w:val="false"/>
          <w:i w:val="false"/>
          <w:color w:val="000000"/>
          <w:sz w:val="28"/>
        </w:rPr>
        <w:t>
      Басшылыққа ұйымның стратегиялық дамуы және медициналық қызметтердің маркетингі мәселелері бойынша басқарушылық шешімдердің жобаларын ұсынады.</w:t>
      </w:r>
    </w:p>
    <w:bookmarkEnd w:id="657"/>
    <w:bookmarkStart w:name="z683" w:id="658"/>
    <w:p>
      <w:pPr>
        <w:spacing w:after="0"/>
        <w:ind w:left="0"/>
        <w:jc w:val="both"/>
      </w:pPr>
      <w:r>
        <w:rPr>
          <w:rFonts w:ascii="Times New Roman"/>
          <w:b w:val="false"/>
          <w:i w:val="false"/>
          <w:color w:val="000000"/>
          <w:sz w:val="28"/>
        </w:rPr>
        <w:t>
      Медициналық қызмет көрсетуді ұйымдастыру мен әдістемесі бойынша:</w:t>
      </w:r>
    </w:p>
    <w:bookmarkEnd w:id="658"/>
    <w:bookmarkStart w:name="z684" w:id="659"/>
    <w:p>
      <w:pPr>
        <w:spacing w:after="0"/>
        <w:ind w:left="0"/>
        <w:jc w:val="both"/>
      </w:pPr>
      <w:r>
        <w:rPr>
          <w:rFonts w:ascii="Times New Roman"/>
          <w:b w:val="false"/>
          <w:i w:val="false"/>
          <w:color w:val="000000"/>
          <w:sz w:val="28"/>
        </w:rPr>
        <w:t>
      Денсаулық сақтау ұйымының құрылымдық (клиникалық, параклиникалық) бөлімшесі ұжымының уақтылы және сапалы медициналық көмек көрсету жөніндегі жұмысын ұйымдастыруға жәрдем көрсетеді, ұйымның басқа бөлімшелерімен өзара іс-қимылды қамтамасыз етеді, Еңбек және материалдық-техникалық ресурстарды ұтымды басқару жөнінде ұсыныстар береді.</w:t>
      </w:r>
    </w:p>
    <w:bookmarkEnd w:id="659"/>
    <w:bookmarkStart w:name="z685" w:id="660"/>
    <w:p>
      <w:pPr>
        <w:spacing w:after="0"/>
        <w:ind w:left="0"/>
        <w:jc w:val="both"/>
      </w:pPr>
      <w:r>
        <w:rPr>
          <w:rFonts w:ascii="Times New Roman"/>
          <w:b w:val="false"/>
          <w:i w:val="false"/>
          <w:color w:val="000000"/>
          <w:sz w:val="28"/>
        </w:rPr>
        <w:t>
      Ресурстарды үнемдеу және тиімділік арқылы денсаулық сақтау ұйымын тиімді басқаруды, ұйымдағы пациенттер ағынын реттеуді бақылауды, есепке алу-есеп беру құжатын жүргізуді және ұсынуды қамтамасыз етеді.</w:t>
      </w:r>
    </w:p>
    <w:bookmarkEnd w:id="660"/>
    <w:bookmarkStart w:name="z686" w:id="661"/>
    <w:p>
      <w:pPr>
        <w:spacing w:after="0"/>
        <w:ind w:left="0"/>
        <w:jc w:val="both"/>
      </w:pPr>
      <w:r>
        <w:rPr>
          <w:rFonts w:ascii="Times New Roman"/>
          <w:b w:val="false"/>
          <w:i w:val="false"/>
          <w:color w:val="000000"/>
          <w:sz w:val="28"/>
        </w:rPr>
        <w:t>
      Денсаулық сақтау ұйымының құрылымдық бөлімшесінің медициналық қызметін үйлестіру.</w:t>
      </w:r>
    </w:p>
    <w:bookmarkEnd w:id="661"/>
    <w:bookmarkStart w:name="z687" w:id="662"/>
    <w:p>
      <w:pPr>
        <w:spacing w:after="0"/>
        <w:ind w:left="0"/>
        <w:jc w:val="both"/>
      </w:pPr>
      <w:r>
        <w:rPr>
          <w:rFonts w:ascii="Times New Roman"/>
          <w:b w:val="false"/>
          <w:i w:val="false"/>
          <w:color w:val="000000"/>
          <w:sz w:val="28"/>
        </w:rPr>
        <w:t>
      Еңбекті ұйымдастыру бойынша, емдеу-диагностикалық процестер мен рәсімдерді жақсарту бойынша, Медициналық және басқару технологияларының жаңаларын енгізу және қолданыстағыларын жетілдіру бойынша әртүрлі жоспарларды, бағдарламаларды немесе қағидаларды әзірлеуді және олардың орындалуына мониторингті, бастапқы есепке алуды жүргізудің белгіленген тәртібінің орындалуына мониторингті, алынатын есептік деректердің дұрыстығын жүзеге асырады.</w:t>
      </w:r>
    </w:p>
    <w:bookmarkEnd w:id="662"/>
    <w:bookmarkStart w:name="z688" w:id="663"/>
    <w:p>
      <w:pPr>
        <w:spacing w:after="0"/>
        <w:ind w:left="0"/>
        <w:jc w:val="both"/>
      </w:pPr>
      <w:r>
        <w:rPr>
          <w:rFonts w:ascii="Times New Roman"/>
          <w:b w:val="false"/>
          <w:i w:val="false"/>
          <w:color w:val="000000"/>
          <w:sz w:val="28"/>
        </w:rPr>
        <w:t>
      Ұйым бөлімшелерінде медициналық этиканың, ішкі еңбек тәртібі, еңбек қауіпсіздігі және еңбекті қорғау, өртке қарсы қауіпсіздік қағидаларының және санитарлық-эпидемиологиялық қағидалар мен нормалардың сақталуын қамтамасыз етеді.</w:t>
      </w:r>
    </w:p>
    <w:bookmarkEnd w:id="663"/>
    <w:bookmarkStart w:name="z689" w:id="664"/>
    <w:p>
      <w:pPr>
        <w:spacing w:after="0"/>
        <w:ind w:left="0"/>
        <w:jc w:val="both"/>
      </w:pPr>
      <w:r>
        <w:rPr>
          <w:rFonts w:ascii="Times New Roman"/>
          <w:b w:val="false"/>
          <w:i w:val="false"/>
          <w:color w:val="000000"/>
          <w:sz w:val="28"/>
        </w:rPr>
        <w:t>
      Бөлімшенің қызметіне тұрақты талдау жүргізеді және оның негізінде бөлімшенің қызметін жақсарту жөнінде жоғары тұрған басшылыққа ұсыныс енгізеді.</w:t>
      </w:r>
    </w:p>
    <w:bookmarkEnd w:id="664"/>
    <w:bookmarkStart w:name="z690" w:id="665"/>
    <w:p>
      <w:pPr>
        <w:spacing w:after="0"/>
        <w:ind w:left="0"/>
        <w:jc w:val="both"/>
      </w:pPr>
      <w:r>
        <w:rPr>
          <w:rFonts w:ascii="Times New Roman"/>
          <w:b w:val="false"/>
          <w:i w:val="false"/>
          <w:color w:val="000000"/>
          <w:sz w:val="28"/>
        </w:rPr>
        <w:t>
      Есепке алу әдіснамасы ұйымының сақталуын, бөлімшенің қызметі туралы жедел және статистикалық есептілікті әзірлеу мен ұсынудың белгіленген мерзімдерін бақылауды жүзеге асырады.</w:t>
      </w:r>
    </w:p>
    <w:bookmarkEnd w:id="665"/>
    <w:bookmarkStart w:name="z691" w:id="666"/>
    <w:p>
      <w:pPr>
        <w:spacing w:after="0"/>
        <w:ind w:left="0"/>
        <w:jc w:val="both"/>
      </w:pPr>
      <w:r>
        <w:rPr>
          <w:rFonts w:ascii="Times New Roman"/>
          <w:b w:val="false"/>
          <w:i w:val="false"/>
          <w:color w:val="000000"/>
          <w:sz w:val="28"/>
        </w:rPr>
        <w:t>
      Нұсқаулық кеңестерді ұйымдастырады, ұйым қызметкерлерін техникалық және әдіснамалық оқытуды өткізеді, сабақтарды өткізуге қатысады.</w:t>
      </w:r>
    </w:p>
    <w:bookmarkEnd w:id="666"/>
    <w:bookmarkStart w:name="z692" w:id="667"/>
    <w:p>
      <w:pPr>
        <w:spacing w:after="0"/>
        <w:ind w:left="0"/>
        <w:jc w:val="both"/>
      </w:pPr>
      <w:r>
        <w:rPr>
          <w:rFonts w:ascii="Times New Roman"/>
          <w:b w:val="false"/>
          <w:i w:val="false"/>
          <w:color w:val="000000"/>
          <w:sz w:val="28"/>
        </w:rPr>
        <w:t xml:space="preserve">
      46. Білуі керек: </w:t>
      </w:r>
    </w:p>
    <w:bookmarkEnd w:id="667"/>
    <w:bookmarkStart w:name="z693" w:id="668"/>
    <w:p>
      <w:pPr>
        <w:spacing w:after="0"/>
        <w:ind w:left="0"/>
        <w:jc w:val="both"/>
      </w:pPr>
      <w:r>
        <w:rPr>
          <w:rFonts w:ascii="Times New Roman"/>
          <w:b w:val="false"/>
          <w:i w:val="false"/>
          <w:color w:val="000000"/>
          <w:sz w:val="28"/>
        </w:rPr>
        <w:t xml:space="preserve">
      Қазақстан Республикасының 1995 жылғы 30 тамыздағы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2020 жылғы 7 шілдедегі "Халық денсаулығы және денсаулық сақтау жүйесі туралы"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2015 жылғы 18 қарашадағы "Сыбайлас жемқорлыққа қарсы іс-қимыл туралы"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Республикасының 1997 жылғы 11 шілдедегі "Қазақстан Республикасындағы тіл туралы" </w:t>
      </w:r>
      <w:r>
        <w:rPr>
          <w:rFonts w:ascii="Times New Roman"/>
          <w:b w:val="false"/>
          <w:i w:val="false"/>
          <w:color w:val="000000"/>
          <w:sz w:val="28"/>
        </w:rPr>
        <w:t>заңы</w:t>
      </w:r>
      <w:r>
        <w:rPr>
          <w:rFonts w:ascii="Times New Roman"/>
          <w:b w:val="false"/>
          <w:i w:val="false"/>
          <w:color w:val="000000"/>
          <w:sz w:val="28"/>
        </w:rPr>
        <w:t>;</w:t>
      </w:r>
    </w:p>
    <w:bookmarkEnd w:id="668"/>
    <w:bookmarkStart w:name="z694" w:id="669"/>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өртке қарсы қауіпсіздік жөніндегі қағидалар мен нормалар, еңбек заңнамасы;</w:t>
      </w:r>
    </w:p>
    <w:bookmarkEnd w:id="669"/>
    <w:bookmarkStart w:name="z695" w:id="670"/>
    <w:p>
      <w:pPr>
        <w:spacing w:after="0"/>
        <w:ind w:left="0"/>
        <w:jc w:val="both"/>
      </w:pPr>
      <w:r>
        <w:rPr>
          <w:rFonts w:ascii="Times New Roman"/>
          <w:b w:val="false"/>
          <w:i w:val="false"/>
          <w:color w:val="000000"/>
          <w:sz w:val="28"/>
        </w:rPr>
        <w:t>
      төтенше жағдайлар кезінде қызметті ұйымдастыру;</w:t>
      </w:r>
    </w:p>
    <w:bookmarkEnd w:id="670"/>
    <w:bookmarkStart w:name="z696" w:id="671"/>
    <w:p>
      <w:pPr>
        <w:spacing w:after="0"/>
        <w:ind w:left="0"/>
        <w:jc w:val="both"/>
      </w:pPr>
      <w:r>
        <w:rPr>
          <w:rFonts w:ascii="Times New Roman"/>
          <w:b w:val="false"/>
          <w:i w:val="false"/>
          <w:color w:val="000000"/>
          <w:sz w:val="28"/>
        </w:rPr>
        <w:t>
      халық денсаулығының жай-күйін сипаттайтын статистика, өлшемдер мен көрсеткіштер;</w:t>
      </w:r>
    </w:p>
    <w:bookmarkEnd w:id="671"/>
    <w:bookmarkStart w:name="z697" w:id="672"/>
    <w:p>
      <w:pPr>
        <w:spacing w:after="0"/>
        <w:ind w:left="0"/>
        <w:jc w:val="both"/>
      </w:pPr>
      <w:r>
        <w:rPr>
          <w:rFonts w:ascii="Times New Roman"/>
          <w:b w:val="false"/>
          <w:i w:val="false"/>
          <w:color w:val="000000"/>
          <w:sz w:val="28"/>
        </w:rPr>
        <w:t>
      медициналық қызметтер көрсету процестерін басқару;</w:t>
      </w:r>
    </w:p>
    <w:bookmarkEnd w:id="672"/>
    <w:bookmarkStart w:name="z698" w:id="673"/>
    <w:p>
      <w:pPr>
        <w:spacing w:after="0"/>
        <w:ind w:left="0"/>
        <w:jc w:val="both"/>
      </w:pPr>
      <w:r>
        <w:rPr>
          <w:rFonts w:ascii="Times New Roman"/>
          <w:b w:val="false"/>
          <w:i w:val="false"/>
          <w:color w:val="000000"/>
          <w:sz w:val="28"/>
        </w:rPr>
        <w:t>
      денсаулық сақтаудағы ақпараттандыру және статистика;</w:t>
      </w:r>
    </w:p>
    <w:bookmarkEnd w:id="673"/>
    <w:bookmarkStart w:name="z699" w:id="674"/>
    <w:p>
      <w:pPr>
        <w:spacing w:after="0"/>
        <w:ind w:left="0"/>
        <w:jc w:val="both"/>
      </w:pPr>
      <w:r>
        <w:rPr>
          <w:rFonts w:ascii="Times New Roman"/>
          <w:b w:val="false"/>
          <w:i w:val="false"/>
          <w:color w:val="000000"/>
          <w:sz w:val="28"/>
        </w:rPr>
        <w:t>
      медициналық сақтандыру негіздері, бағалау критерийлері және денсаулық сақтау қызметінің көрсеткіштері.</w:t>
      </w:r>
    </w:p>
    <w:bookmarkEnd w:id="674"/>
    <w:bookmarkStart w:name="z700" w:id="675"/>
    <w:p>
      <w:pPr>
        <w:spacing w:after="0"/>
        <w:ind w:left="0"/>
        <w:jc w:val="both"/>
      </w:pPr>
      <w:r>
        <w:rPr>
          <w:rFonts w:ascii="Times New Roman"/>
          <w:b w:val="false"/>
          <w:i w:val="false"/>
          <w:color w:val="000000"/>
          <w:sz w:val="28"/>
        </w:rPr>
        <w:t>
      47. Біліктілікке қойылатын талаптар:</w:t>
      </w:r>
    </w:p>
    <w:bookmarkEnd w:id="675"/>
    <w:bookmarkStart w:name="z701" w:id="676"/>
    <w:p>
      <w:pPr>
        <w:spacing w:after="0"/>
        <w:ind w:left="0"/>
        <w:jc w:val="both"/>
      </w:pPr>
      <w:r>
        <w:rPr>
          <w:rFonts w:ascii="Times New Roman"/>
          <w:b w:val="false"/>
          <w:i w:val="false"/>
          <w:color w:val="000000"/>
          <w:sz w:val="28"/>
        </w:rPr>
        <w:t>
      "Денсаулық сақтау" дайындық бағыты бойынша жоғары білім; сәйкесті мамандық бойынша денсаулық сақтау саласындағы маман сертификаты,. "Денсаулық сақтау менеджменті" ("Қоғамдық денсаулық сақтау") мамандығы бойынша сертификаттау курсын аяқтағаны туралы куәлік.</w:t>
      </w:r>
    </w:p>
    <w:bookmarkEnd w:id="676"/>
    <w:bookmarkStart w:name="z702" w:id="677"/>
    <w:p>
      <w:pPr>
        <w:spacing w:after="0"/>
        <w:ind w:left="0"/>
        <w:jc w:val="left"/>
      </w:pPr>
      <w:r>
        <w:rPr>
          <w:rFonts w:ascii="Times New Roman"/>
          <w:b/>
          <w:i w:val="false"/>
          <w:color w:val="000000"/>
        </w:rPr>
        <w:t xml:space="preserve"> 10-параграф. Қоғамдық денсаулық сақтау маманы (валеолог, эпидемиолог, статистик, әдіскер)</w:t>
      </w:r>
    </w:p>
    <w:bookmarkEnd w:id="677"/>
    <w:bookmarkStart w:name="z703" w:id="678"/>
    <w:p>
      <w:pPr>
        <w:spacing w:after="0"/>
        <w:ind w:left="0"/>
        <w:jc w:val="both"/>
      </w:pPr>
      <w:r>
        <w:rPr>
          <w:rFonts w:ascii="Times New Roman"/>
          <w:b w:val="false"/>
          <w:i w:val="false"/>
          <w:color w:val="000000"/>
          <w:sz w:val="28"/>
        </w:rPr>
        <w:t>
      48. Лауазымдық міндеттері:</w:t>
      </w:r>
    </w:p>
    <w:bookmarkEnd w:id="678"/>
    <w:bookmarkStart w:name="z704" w:id="679"/>
    <w:p>
      <w:pPr>
        <w:spacing w:after="0"/>
        <w:ind w:left="0"/>
        <w:jc w:val="both"/>
      </w:pPr>
      <w:r>
        <w:rPr>
          <w:rFonts w:ascii="Times New Roman"/>
          <w:b w:val="false"/>
          <w:i w:val="false"/>
          <w:color w:val="000000"/>
          <w:sz w:val="28"/>
        </w:rPr>
        <w:t>
      Халық денсаулығының демографиялық көрсеткіштерін есептейді және бағалайды.</w:t>
      </w:r>
    </w:p>
    <w:bookmarkEnd w:id="679"/>
    <w:bookmarkStart w:name="z705" w:id="680"/>
    <w:p>
      <w:pPr>
        <w:spacing w:after="0"/>
        <w:ind w:left="0"/>
        <w:jc w:val="both"/>
      </w:pPr>
      <w:r>
        <w:rPr>
          <w:rFonts w:ascii="Times New Roman"/>
          <w:b w:val="false"/>
          <w:i w:val="false"/>
          <w:color w:val="000000"/>
          <w:sz w:val="28"/>
        </w:rPr>
        <w:t>
      Халық арасында инфекциялық және инфекциялық емес аурулардың пайда болуы мен таралуының себептері мен қауіп факторларын бағалайды.</w:t>
      </w:r>
    </w:p>
    <w:bookmarkEnd w:id="680"/>
    <w:bookmarkStart w:name="z706" w:id="681"/>
    <w:p>
      <w:pPr>
        <w:spacing w:after="0"/>
        <w:ind w:left="0"/>
        <w:jc w:val="both"/>
      </w:pPr>
      <w:r>
        <w:rPr>
          <w:rFonts w:ascii="Times New Roman"/>
          <w:b w:val="false"/>
          <w:i w:val="false"/>
          <w:color w:val="000000"/>
          <w:sz w:val="28"/>
        </w:rPr>
        <w:t>
      Профилактикалық және эпидемияға қарсы іс-шараларды, сырқаттанушылықтың ағымдағы және ретроспективті эпидемиологиялық талдауын әзірлейді және жүргізеді.</w:t>
      </w:r>
    </w:p>
    <w:bookmarkEnd w:id="681"/>
    <w:bookmarkStart w:name="z707" w:id="682"/>
    <w:p>
      <w:pPr>
        <w:spacing w:after="0"/>
        <w:ind w:left="0"/>
        <w:jc w:val="both"/>
      </w:pPr>
      <w:r>
        <w:rPr>
          <w:rFonts w:ascii="Times New Roman"/>
          <w:b w:val="false"/>
          <w:i w:val="false"/>
          <w:color w:val="000000"/>
          <w:sz w:val="28"/>
        </w:rPr>
        <w:t>
      Халықтың (қоғамның) денсаулығын сақтау және нығайту бойынша әлеуметтік-профилактикалық бағыттылықты айқындайды.</w:t>
      </w:r>
    </w:p>
    <w:bookmarkEnd w:id="682"/>
    <w:bookmarkStart w:name="z708" w:id="683"/>
    <w:p>
      <w:pPr>
        <w:spacing w:after="0"/>
        <w:ind w:left="0"/>
        <w:jc w:val="both"/>
      </w:pPr>
      <w:r>
        <w:rPr>
          <w:rFonts w:ascii="Times New Roman"/>
          <w:b w:val="false"/>
          <w:i w:val="false"/>
          <w:color w:val="000000"/>
          <w:sz w:val="28"/>
        </w:rPr>
        <w:t>
      Балалар мен жасөспірімдердің денсаулық жағдайы мен дене дамуын бағалайды. Халықтың денсаулық жағдайына әсер ететін негізгі факторларды анықтайды, аурулардың алдын алу бойынша басым бағыттарды айқындайды, халық арасында профилактикалық іс-шаралардың жүргізілуін ұйымдастырады.</w:t>
      </w:r>
    </w:p>
    <w:bookmarkEnd w:id="683"/>
    <w:bookmarkStart w:name="z709" w:id="684"/>
    <w:p>
      <w:pPr>
        <w:spacing w:after="0"/>
        <w:ind w:left="0"/>
        <w:jc w:val="both"/>
      </w:pPr>
      <w:r>
        <w:rPr>
          <w:rFonts w:ascii="Times New Roman"/>
          <w:b w:val="false"/>
          <w:i w:val="false"/>
          <w:color w:val="000000"/>
          <w:sz w:val="28"/>
        </w:rPr>
        <w:t>
      Сауықтыру іс-шараларын әзірлейді және өткізеді, салауатты өмір салтын, дұрыс тамақтануды насихаттайды.</w:t>
      </w:r>
    </w:p>
    <w:bookmarkEnd w:id="684"/>
    <w:bookmarkStart w:name="z710" w:id="685"/>
    <w:p>
      <w:pPr>
        <w:spacing w:after="0"/>
        <w:ind w:left="0"/>
        <w:jc w:val="both"/>
      </w:pPr>
      <w:r>
        <w:rPr>
          <w:rFonts w:ascii="Times New Roman"/>
          <w:b w:val="false"/>
          <w:i w:val="false"/>
          <w:color w:val="000000"/>
          <w:sz w:val="28"/>
        </w:rPr>
        <w:t>
      Денсаулық сақтау ұйымы қызметінің түпкілікті нәтижелерін бағалайды.</w:t>
      </w:r>
    </w:p>
    <w:bookmarkEnd w:id="685"/>
    <w:bookmarkStart w:name="z711" w:id="686"/>
    <w:p>
      <w:pPr>
        <w:spacing w:after="0"/>
        <w:ind w:left="0"/>
        <w:jc w:val="both"/>
      </w:pPr>
      <w:r>
        <w:rPr>
          <w:rFonts w:ascii="Times New Roman"/>
          <w:b w:val="false"/>
          <w:i w:val="false"/>
          <w:color w:val="000000"/>
          <w:sz w:val="28"/>
        </w:rPr>
        <w:t>
      Өзіне сеніп тапсырылған материалдық-техникалық ресурстарға, сондай-ақ олардың сақталуы мен мақсатты пайдаланылуына, сыбайлас жемқорлыққа қарсы заңнаманың сақталуына және өз тарапынан және оған бағынысты адамдардың сыбайлас жемқорлық көріністеріне жол бермеу жөнінде шаралар қабылдауға дербес жауапты болады.</w:t>
      </w:r>
    </w:p>
    <w:bookmarkEnd w:id="686"/>
    <w:bookmarkStart w:name="z712" w:id="687"/>
    <w:p>
      <w:pPr>
        <w:spacing w:after="0"/>
        <w:ind w:left="0"/>
        <w:jc w:val="both"/>
      </w:pPr>
      <w:r>
        <w:rPr>
          <w:rFonts w:ascii="Times New Roman"/>
          <w:b w:val="false"/>
          <w:i w:val="false"/>
          <w:color w:val="000000"/>
          <w:sz w:val="28"/>
        </w:rPr>
        <w:t>
      Есептік-есептік медициналық құжаттаманы жүргізеді.</w:t>
      </w:r>
    </w:p>
    <w:bookmarkEnd w:id="687"/>
    <w:bookmarkStart w:name="z713" w:id="688"/>
    <w:p>
      <w:pPr>
        <w:spacing w:after="0"/>
        <w:ind w:left="0"/>
        <w:jc w:val="both"/>
      </w:pPr>
      <w:r>
        <w:rPr>
          <w:rFonts w:ascii="Times New Roman"/>
          <w:b w:val="false"/>
          <w:i w:val="false"/>
          <w:color w:val="000000"/>
          <w:sz w:val="28"/>
        </w:rPr>
        <w:t>
      Медициналық этиканы, ішкі еңбек тәртібі, өрт қауіпсіздігі, еңбек қауіпсіздігі және еңбекті қорғау қағидаларын, санитариялық-эпидемиологиялық режимді сақтайды.</w:t>
      </w:r>
    </w:p>
    <w:bookmarkEnd w:id="688"/>
    <w:bookmarkStart w:name="z714" w:id="689"/>
    <w:p>
      <w:pPr>
        <w:spacing w:after="0"/>
        <w:ind w:left="0"/>
        <w:jc w:val="both"/>
      </w:pPr>
      <w:r>
        <w:rPr>
          <w:rFonts w:ascii="Times New Roman"/>
          <w:b w:val="false"/>
          <w:i w:val="false"/>
          <w:color w:val="000000"/>
          <w:sz w:val="28"/>
        </w:rPr>
        <w:t>
      49. Білуі керек:</w:t>
      </w:r>
    </w:p>
    <w:bookmarkEnd w:id="689"/>
    <w:bookmarkStart w:name="z715" w:id="690"/>
    <w:p>
      <w:pPr>
        <w:spacing w:after="0"/>
        <w:ind w:left="0"/>
        <w:jc w:val="both"/>
      </w:pPr>
      <w:r>
        <w:rPr>
          <w:rFonts w:ascii="Times New Roman"/>
          <w:b w:val="false"/>
          <w:i w:val="false"/>
          <w:color w:val="000000"/>
          <w:sz w:val="28"/>
        </w:rPr>
        <w:t xml:space="preserve">
      Қазақстан Республикасының 1995 жылғы 30 тамыздағы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2020 жылғы 7 шілдедегі "Халық денсаулығы және денсаулық сақтау жүйесі туралы"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2015 жылғы 18 қарашадағы "Сыбайлас жемқорлыққа қарсы іс-қимыл туралы"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Республикасының 1997 жылғы 11 шілдедегі "Қазақстан Республикасындағы тіл туралы" </w:t>
      </w:r>
      <w:r>
        <w:rPr>
          <w:rFonts w:ascii="Times New Roman"/>
          <w:b w:val="false"/>
          <w:i w:val="false"/>
          <w:color w:val="000000"/>
          <w:sz w:val="28"/>
        </w:rPr>
        <w:t>заңы</w:t>
      </w:r>
      <w:r>
        <w:rPr>
          <w:rFonts w:ascii="Times New Roman"/>
          <w:b w:val="false"/>
          <w:i w:val="false"/>
          <w:color w:val="000000"/>
          <w:sz w:val="28"/>
        </w:rPr>
        <w:t>;</w:t>
      </w:r>
    </w:p>
    <w:bookmarkEnd w:id="690"/>
    <w:bookmarkStart w:name="z716" w:id="691"/>
    <w:p>
      <w:pPr>
        <w:spacing w:after="0"/>
        <w:ind w:left="0"/>
        <w:jc w:val="both"/>
      </w:pPr>
      <w:r>
        <w:rPr>
          <w:rFonts w:ascii="Times New Roman"/>
          <w:b w:val="false"/>
          <w:i w:val="false"/>
          <w:color w:val="000000"/>
          <w:sz w:val="28"/>
        </w:rPr>
        <w:t>
      халықты емдеу-профилактикалық, жедел медициналық көмекті, дәрі-дәрмекпен қамтамасыз етуді ұйымдастыру негіздері;</w:t>
      </w:r>
    </w:p>
    <w:bookmarkEnd w:id="691"/>
    <w:bookmarkStart w:name="z717" w:id="692"/>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 қауіпсіздігі жөніндегі қағидалар мен нормалар;</w:t>
      </w:r>
    </w:p>
    <w:bookmarkEnd w:id="692"/>
    <w:bookmarkStart w:name="z718" w:id="693"/>
    <w:p>
      <w:pPr>
        <w:spacing w:after="0"/>
        <w:ind w:left="0"/>
        <w:jc w:val="both"/>
      </w:pPr>
      <w:r>
        <w:rPr>
          <w:rFonts w:ascii="Times New Roman"/>
          <w:b w:val="false"/>
          <w:i w:val="false"/>
          <w:color w:val="000000"/>
          <w:sz w:val="28"/>
        </w:rPr>
        <w:t>
      төтенше жағдайлар кезіндегі қызметті ұйымдастыру;</w:t>
      </w:r>
    </w:p>
    <w:bookmarkEnd w:id="693"/>
    <w:bookmarkStart w:name="z719" w:id="694"/>
    <w:p>
      <w:pPr>
        <w:spacing w:after="0"/>
        <w:ind w:left="0"/>
        <w:jc w:val="both"/>
      </w:pPr>
      <w:r>
        <w:rPr>
          <w:rFonts w:ascii="Times New Roman"/>
          <w:b w:val="false"/>
          <w:i w:val="false"/>
          <w:color w:val="000000"/>
          <w:sz w:val="28"/>
        </w:rPr>
        <w:t>
      халық денсаулығының жай-күйін сипаттайтын Статистика, өлшемдер мен көрсеткіштер;</w:t>
      </w:r>
    </w:p>
    <w:bookmarkEnd w:id="694"/>
    <w:bookmarkStart w:name="z720" w:id="695"/>
    <w:p>
      <w:pPr>
        <w:spacing w:after="0"/>
        <w:ind w:left="0"/>
        <w:jc w:val="both"/>
      </w:pPr>
      <w:r>
        <w:rPr>
          <w:rFonts w:ascii="Times New Roman"/>
          <w:b w:val="false"/>
          <w:i w:val="false"/>
          <w:color w:val="000000"/>
          <w:sz w:val="28"/>
        </w:rPr>
        <w:t>
      әлеуметтік гигиенаның теориялық негіздері;</w:t>
      </w:r>
    </w:p>
    <w:bookmarkEnd w:id="695"/>
    <w:bookmarkStart w:name="z721" w:id="696"/>
    <w:p>
      <w:pPr>
        <w:spacing w:after="0"/>
        <w:ind w:left="0"/>
        <w:jc w:val="both"/>
      </w:pPr>
      <w:r>
        <w:rPr>
          <w:rFonts w:ascii="Times New Roman"/>
          <w:b w:val="false"/>
          <w:i w:val="false"/>
          <w:color w:val="000000"/>
          <w:sz w:val="28"/>
        </w:rPr>
        <w:t>
      денсаулық сақтаудағы басқару жүйелері, халық денсаулығының жай-күйін бағалау өлшемдері мен көрсеткіштері;</w:t>
      </w:r>
    </w:p>
    <w:bookmarkEnd w:id="696"/>
    <w:bookmarkStart w:name="z722" w:id="697"/>
    <w:p>
      <w:pPr>
        <w:spacing w:after="0"/>
        <w:ind w:left="0"/>
        <w:jc w:val="both"/>
      </w:pPr>
      <w:r>
        <w:rPr>
          <w:rFonts w:ascii="Times New Roman"/>
          <w:b w:val="false"/>
          <w:i w:val="false"/>
          <w:color w:val="000000"/>
          <w:sz w:val="28"/>
        </w:rPr>
        <w:t>
      статистикалық талдау әдістері және социологиялық зерттеу әдістері.</w:t>
      </w:r>
    </w:p>
    <w:bookmarkEnd w:id="697"/>
    <w:bookmarkStart w:name="z723" w:id="698"/>
    <w:p>
      <w:pPr>
        <w:spacing w:after="0"/>
        <w:ind w:left="0"/>
        <w:jc w:val="both"/>
      </w:pPr>
      <w:r>
        <w:rPr>
          <w:rFonts w:ascii="Times New Roman"/>
          <w:b w:val="false"/>
          <w:i w:val="false"/>
          <w:color w:val="000000"/>
          <w:sz w:val="28"/>
        </w:rPr>
        <w:t xml:space="preserve">
      50. Біліктілікке қойылатын талаптар: </w:t>
      </w:r>
    </w:p>
    <w:bookmarkEnd w:id="698"/>
    <w:bookmarkStart w:name="z724" w:id="699"/>
    <w:p>
      <w:pPr>
        <w:spacing w:after="0"/>
        <w:ind w:left="0"/>
        <w:jc w:val="both"/>
      </w:pPr>
      <w:r>
        <w:rPr>
          <w:rFonts w:ascii="Times New Roman"/>
          <w:b w:val="false"/>
          <w:i w:val="false"/>
          <w:color w:val="000000"/>
          <w:sz w:val="28"/>
        </w:rPr>
        <w:t>
      "Денсаулық сақтау" дайындық бағыты бойынша жоғары білім, "Денсаулық сақтау менеджменті" ("Қоғамдық денсаулық сақтау") мамандығы бойынша сертификаттық курсты бітіргені туралы куәлік немесе жоғары медициналық білім ("Қоғамдық денсаулық сақтау", "Медициналық-профилактикалық іс" мамандықтары) немесе жоғары медициналық білім ("Емдеу ісі", "Педиатрия", "Жалпы медицина", "Шығыс медицинасы", "Стоматология", "Медициналық-биологиялық іс", "Мейіргер ісі"), "Денсаулық сақтау менеджменті" ("Қоғамдық денсаулық сақтау") мамандығы бойынша сертификаттық курсты бітіргені туралы куәлік.</w:t>
      </w:r>
    </w:p>
    <w:bookmarkEnd w:id="699"/>
    <w:bookmarkStart w:name="z725" w:id="700"/>
    <w:p>
      <w:pPr>
        <w:spacing w:after="0"/>
        <w:ind w:left="0"/>
        <w:jc w:val="left"/>
      </w:pPr>
      <w:r>
        <w:rPr>
          <w:rFonts w:ascii="Times New Roman"/>
          <w:b/>
          <w:i w:val="false"/>
          <w:color w:val="000000"/>
        </w:rPr>
        <w:t xml:space="preserve"> 11-параграф. Санитариялық- эпидемиологиялық қызмет саласындағы дәрігер (немесе маман)</w:t>
      </w:r>
    </w:p>
    <w:bookmarkEnd w:id="700"/>
    <w:bookmarkStart w:name="z726" w:id="701"/>
    <w:p>
      <w:pPr>
        <w:spacing w:after="0"/>
        <w:ind w:left="0"/>
        <w:jc w:val="both"/>
      </w:pPr>
      <w:r>
        <w:rPr>
          <w:rFonts w:ascii="Times New Roman"/>
          <w:b w:val="false"/>
          <w:i w:val="false"/>
          <w:color w:val="000000"/>
          <w:sz w:val="28"/>
        </w:rPr>
        <w:t>
      51. Лауазымдық міндеттері:</w:t>
      </w:r>
    </w:p>
    <w:bookmarkEnd w:id="701"/>
    <w:bookmarkStart w:name="z727" w:id="702"/>
    <w:p>
      <w:pPr>
        <w:spacing w:after="0"/>
        <w:ind w:left="0"/>
        <w:jc w:val="both"/>
      </w:pPr>
      <w:r>
        <w:rPr>
          <w:rFonts w:ascii="Times New Roman"/>
          <w:b w:val="false"/>
          <w:i w:val="false"/>
          <w:color w:val="000000"/>
          <w:sz w:val="28"/>
        </w:rPr>
        <w:t>
      Санитариялық-эпидемиологиялық қадағалау объектілерін мемлекеттік санитариялық-эпидемиологиялық қадағалауды жүзеге асырады.</w:t>
      </w:r>
    </w:p>
    <w:bookmarkEnd w:id="702"/>
    <w:bookmarkStart w:name="z728" w:id="703"/>
    <w:p>
      <w:pPr>
        <w:spacing w:after="0"/>
        <w:ind w:left="0"/>
        <w:jc w:val="both"/>
      </w:pPr>
      <w:r>
        <w:rPr>
          <w:rFonts w:ascii="Times New Roman"/>
          <w:b w:val="false"/>
          <w:i w:val="false"/>
          <w:color w:val="000000"/>
          <w:sz w:val="28"/>
        </w:rPr>
        <w:t>
      Қоршаған орта факторларын бақылаудың және инфекциялық және паразиттік ауруларды диагностикалаудың заманауи зертханалық және аспаптық әдістерін пайдалана отырып, объектілерге тексеру жүргізеді.</w:t>
      </w:r>
    </w:p>
    <w:bookmarkEnd w:id="703"/>
    <w:bookmarkStart w:name="z729" w:id="704"/>
    <w:p>
      <w:pPr>
        <w:spacing w:after="0"/>
        <w:ind w:left="0"/>
        <w:jc w:val="both"/>
      </w:pPr>
      <w:r>
        <w:rPr>
          <w:rFonts w:ascii="Times New Roman"/>
          <w:b w:val="false"/>
          <w:i w:val="false"/>
          <w:color w:val="000000"/>
          <w:sz w:val="28"/>
        </w:rPr>
        <w:t>
      Адам мекендейтін орта объектілеріне санитариялық-эпидемиологиялық және эпидемияға қарсы (профилактикалық) іс-шаралар, зертханалық-аспаптық зерттеулер жүргізуді ұйымдастырады.</w:t>
      </w:r>
    </w:p>
    <w:bookmarkEnd w:id="704"/>
    <w:bookmarkStart w:name="z730" w:id="705"/>
    <w:p>
      <w:pPr>
        <w:spacing w:after="0"/>
        <w:ind w:left="0"/>
        <w:jc w:val="both"/>
      </w:pPr>
      <w:r>
        <w:rPr>
          <w:rFonts w:ascii="Times New Roman"/>
          <w:b w:val="false"/>
          <w:i w:val="false"/>
          <w:color w:val="000000"/>
          <w:sz w:val="28"/>
        </w:rPr>
        <w:t>
      Инфекциялық және инфекциялық емес аурулардың деректерін тіркеуді, есепке алуды және статистикалық өңдеуді қамтамасыз етеді, профилактикалық егулердің жүргізілуін жоспарлауға және бақылауға қатысады.</w:t>
      </w:r>
    </w:p>
    <w:bookmarkEnd w:id="705"/>
    <w:bookmarkStart w:name="z731" w:id="706"/>
    <w:p>
      <w:pPr>
        <w:spacing w:after="0"/>
        <w:ind w:left="0"/>
        <w:jc w:val="both"/>
      </w:pPr>
      <w:r>
        <w:rPr>
          <w:rFonts w:ascii="Times New Roman"/>
          <w:b w:val="false"/>
          <w:i w:val="false"/>
          <w:color w:val="000000"/>
          <w:sz w:val="28"/>
        </w:rPr>
        <w:t>
      Санитарлық-эпидемиологиялық жағдайды талдаудың заманауи әдістерін қолданады, халықтың денсаулық жағдайына әсер ететін негізгі факторларды анықтайды, аурулардың алдын алу бойынша басым бағыттарды айқындайды.</w:t>
      </w:r>
    </w:p>
    <w:bookmarkEnd w:id="706"/>
    <w:bookmarkStart w:name="z732" w:id="707"/>
    <w:p>
      <w:pPr>
        <w:spacing w:after="0"/>
        <w:ind w:left="0"/>
        <w:jc w:val="both"/>
      </w:pPr>
      <w:r>
        <w:rPr>
          <w:rFonts w:ascii="Times New Roman"/>
          <w:b w:val="false"/>
          <w:i w:val="false"/>
          <w:color w:val="000000"/>
          <w:sz w:val="28"/>
        </w:rPr>
        <w:t>
      Өзіне сеніп тапсырылған материалдық-техникалық ресурстарға, сондай-ақ олардың сақталуы мен мақсатты пайдаланылуына, сыбайлас жемқорлыққа қарсы заңнаманың сақталуына және өз тарапынан және оған бағынысты адамдардың сыбайлас жемқорлық көріністеріне жол бермеу жөнінде шаралар қабылдауға дербес жауапты болады.</w:t>
      </w:r>
    </w:p>
    <w:bookmarkEnd w:id="707"/>
    <w:bookmarkStart w:name="z733" w:id="708"/>
    <w:p>
      <w:pPr>
        <w:spacing w:after="0"/>
        <w:ind w:left="0"/>
        <w:jc w:val="both"/>
      </w:pPr>
      <w:r>
        <w:rPr>
          <w:rFonts w:ascii="Times New Roman"/>
          <w:b w:val="false"/>
          <w:i w:val="false"/>
          <w:color w:val="000000"/>
          <w:sz w:val="28"/>
        </w:rPr>
        <w:t>
      Есептік-есептік медициналық құжаттаманы жүргізеді.</w:t>
      </w:r>
    </w:p>
    <w:bookmarkEnd w:id="708"/>
    <w:bookmarkStart w:name="z734" w:id="709"/>
    <w:p>
      <w:pPr>
        <w:spacing w:after="0"/>
        <w:ind w:left="0"/>
        <w:jc w:val="both"/>
      </w:pPr>
      <w:r>
        <w:rPr>
          <w:rFonts w:ascii="Times New Roman"/>
          <w:b w:val="false"/>
          <w:i w:val="false"/>
          <w:color w:val="000000"/>
          <w:sz w:val="28"/>
        </w:rPr>
        <w:t>
      Медициналық этиканы, ішкі еңбек тәртібі, өрт қауіпсіздігі, еңбек қауіпсіздігі және еңбекті қорғау қағидаларын, санитариялық-эпидемиологиялық режимді сақтайды.</w:t>
      </w:r>
    </w:p>
    <w:bookmarkEnd w:id="709"/>
    <w:bookmarkStart w:name="z735" w:id="710"/>
    <w:p>
      <w:pPr>
        <w:spacing w:after="0"/>
        <w:ind w:left="0"/>
        <w:jc w:val="both"/>
      </w:pPr>
      <w:r>
        <w:rPr>
          <w:rFonts w:ascii="Times New Roman"/>
          <w:b w:val="false"/>
          <w:i w:val="false"/>
          <w:color w:val="000000"/>
          <w:sz w:val="28"/>
        </w:rPr>
        <w:t>
      52. Білуі керек:</w:t>
      </w:r>
    </w:p>
    <w:bookmarkEnd w:id="710"/>
    <w:bookmarkStart w:name="z736" w:id="711"/>
    <w:p>
      <w:pPr>
        <w:spacing w:after="0"/>
        <w:ind w:left="0"/>
        <w:jc w:val="both"/>
      </w:pPr>
      <w:r>
        <w:rPr>
          <w:rFonts w:ascii="Times New Roman"/>
          <w:b w:val="false"/>
          <w:i w:val="false"/>
          <w:color w:val="000000"/>
          <w:sz w:val="28"/>
        </w:rPr>
        <w:t xml:space="preserve">
      Қазақстан Республикасының 1995 жылғы 30 тамыздағы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2020 жылғы 7 шілдедегі "Халық денсаулығы және денсаулық сақтау жүйесі туралы"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2015 жылғы 18 қарашадағы "Сыбайлас жемқорлыққа қарсы іс-қимыл туралы"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Республикасының 1997 жылғы 11 шілдедегі "Қазақстан Республикасындағы тіл туралы" </w:t>
      </w:r>
      <w:r>
        <w:rPr>
          <w:rFonts w:ascii="Times New Roman"/>
          <w:b w:val="false"/>
          <w:i w:val="false"/>
          <w:color w:val="000000"/>
          <w:sz w:val="28"/>
        </w:rPr>
        <w:t>заңы</w:t>
      </w:r>
      <w:r>
        <w:rPr>
          <w:rFonts w:ascii="Times New Roman"/>
          <w:b w:val="false"/>
          <w:i w:val="false"/>
          <w:color w:val="000000"/>
          <w:sz w:val="28"/>
        </w:rPr>
        <w:t>;</w:t>
      </w:r>
    </w:p>
    <w:bookmarkEnd w:id="711"/>
    <w:bookmarkStart w:name="z737" w:id="712"/>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өртке қарсы қауіпсіздік жөніндегі қағидалар мен нормалар, еңбек заңнамасы;</w:t>
      </w:r>
    </w:p>
    <w:bookmarkEnd w:id="712"/>
    <w:bookmarkStart w:name="z738" w:id="713"/>
    <w:p>
      <w:pPr>
        <w:spacing w:after="0"/>
        <w:ind w:left="0"/>
        <w:jc w:val="both"/>
      </w:pPr>
      <w:r>
        <w:rPr>
          <w:rFonts w:ascii="Times New Roman"/>
          <w:b w:val="false"/>
          <w:i w:val="false"/>
          <w:color w:val="000000"/>
          <w:sz w:val="28"/>
        </w:rPr>
        <w:t>
      төтенше жағдайлар кезіндегі қызметті ұйымдастыру;</w:t>
      </w:r>
    </w:p>
    <w:bookmarkEnd w:id="713"/>
    <w:bookmarkStart w:name="z739" w:id="714"/>
    <w:p>
      <w:pPr>
        <w:spacing w:after="0"/>
        <w:ind w:left="0"/>
        <w:jc w:val="both"/>
      </w:pPr>
      <w:r>
        <w:rPr>
          <w:rFonts w:ascii="Times New Roman"/>
          <w:b w:val="false"/>
          <w:i w:val="false"/>
          <w:color w:val="000000"/>
          <w:sz w:val="28"/>
        </w:rPr>
        <w:t>
      халықтың денсаулық жағдайын сипаттайтын өлшемдер мен көрсеткіштер статистикасы;</w:t>
      </w:r>
    </w:p>
    <w:bookmarkEnd w:id="714"/>
    <w:bookmarkStart w:name="z740" w:id="715"/>
    <w:p>
      <w:pPr>
        <w:spacing w:after="0"/>
        <w:ind w:left="0"/>
        <w:jc w:val="both"/>
      </w:pPr>
      <w:r>
        <w:rPr>
          <w:rFonts w:ascii="Times New Roman"/>
          <w:b w:val="false"/>
          <w:i w:val="false"/>
          <w:color w:val="000000"/>
          <w:sz w:val="28"/>
        </w:rPr>
        <w:t>
      халық денсаулығының жай-күйін бағалау критерийлері мен көрсеткіштері, зерттеудің социологиялық әдістері; микробиологиялық, паразитологиялық, санитариялық-химиялық, токсикологиялық, радиологиялық зерттеу және физикалық факторларды өлшеу әдістері;</w:t>
      </w:r>
    </w:p>
    <w:bookmarkEnd w:id="715"/>
    <w:bookmarkStart w:name="z741" w:id="716"/>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отандық және шетелдік медицинаның ғылыми жетістіктері;</w:t>
      </w:r>
    </w:p>
    <w:bookmarkEnd w:id="716"/>
    <w:bookmarkStart w:name="z742" w:id="717"/>
    <w:p>
      <w:pPr>
        <w:spacing w:after="0"/>
        <w:ind w:left="0"/>
        <w:jc w:val="both"/>
      </w:pPr>
      <w:r>
        <w:rPr>
          <w:rFonts w:ascii="Times New Roman"/>
          <w:b w:val="false"/>
          <w:i w:val="false"/>
          <w:color w:val="000000"/>
          <w:sz w:val="28"/>
        </w:rPr>
        <w:t>
      халықты санитарлық ағартуды, гигиеналық тәрбиелеуді және салауатты өмір салтын насихаттауды ұйымдастыру.</w:t>
      </w:r>
    </w:p>
    <w:bookmarkEnd w:id="717"/>
    <w:bookmarkStart w:name="z743" w:id="718"/>
    <w:p>
      <w:pPr>
        <w:spacing w:after="0"/>
        <w:ind w:left="0"/>
        <w:jc w:val="both"/>
      </w:pPr>
      <w:r>
        <w:rPr>
          <w:rFonts w:ascii="Times New Roman"/>
          <w:b w:val="false"/>
          <w:i w:val="false"/>
          <w:color w:val="000000"/>
          <w:sz w:val="28"/>
        </w:rPr>
        <w:t xml:space="preserve">
      53. Біліктілікке қойылатын талаптар: </w:t>
      </w:r>
    </w:p>
    <w:bookmarkEnd w:id="718"/>
    <w:bookmarkStart w:name="z744" w:id="719"/>
    <w:p>
      <w:pPr>
        <w:spacing w:after="0"/>
        <w:ind w:left="0"/>
        <w:jc w:val="both"/>
      </w:pPr>
      <w:r>
        <w:rPr>
          <w:rFonts w:ascii="Times New Roman"/>
          <w:b w:val="false"/>
          <w:i w:val="false"/>
          <w:color w:val="000000"/>
          <w:sz w:val="28"/>
        </w:rPr>
        <w:t>
      санитариялық-эпидемиологиялық бейіндегі жоғары медициналық білімнің болуы немесе, "Қоғамдық денсаулық сақтау" мамандығы бойынша жоғары білімі және қайта даярлау (біліктілік арттыру); денсаулық сақтау саласындағы санитариялық-эпидемиологиялық қызмет дәрігері мамандығы бойынша маман сертификатының болуы.</w:t>
      </w:r>
    </w:p>
    <w:bookmarkEnd w:id="719"/>
    <w:bookmarkStart w:name="z745" w:id="720"/>
    <w:p>
      <w:pPr>
        <w:spacing w:after="0"/>
        <w:ind w:left="0"/>
        <w:jc w:val="left"/>
      </w:pPr>
      <w:r>
        <w:rPr>
          <w:rFonts w:ascii="Times New Roman"/>
          <w:b/>
          <w:i w:val="false"/>
          <w:color w:val="000000"/>
        </w:rPr>
        <w:t xml:space="preserve"> 12-параграф. Аға мейіргер (аға фельдшер, аға акушер)</w:t>
      </w:r>
    </w:p>
    <w:bookmarkEnd w:id="720"/>
    <w:bookmarkStart w:name="z746" w:id="721"/>
    <w:p>
      <w:pPr>
        <w:spacing w:after="0"/>
        <w:ind w:left="0"/>
        <w:jc w:val="both"/>
      </w:pPr>
      <w:r>
        <w:rPr>
          <w:rFonts w:ascii="Times New Roman"/>
          <w:b w:val="false"/>
          <w:i w:val="false"/>
          <w:color w:val="000000"/>
          <w:sz w:val="28"/>
        </w:rPr>
        <w:t>
      54. Лауазымдық міндеттері:</w:t>
      </w:r>
    </w:p>
    <w:bookmarkEnd w:id="721"/>
    <w:bookmarkStart w:name="z747" w:id="722"/>
    <w:p>
      <w:pPr>
        <w:spacing w:after="0"/>
        <w:ind w:left="0"/>
        <w:jc w:val="both"/>
      </w:pPr>
      <w:r>
        <w:rPr>
          <w:rFonts w:ascii="Times New Roman"/>
          <w:b w:val="false"/>
          <w:i w:val="false"/>
          <w:color w:val="000000"/>
          <w:sz w:val="28"/>
        </w:rPr>
        <w:t>
      Бөлімшені дәрілік заттармен, медициналық мақсаттағы бұйымдармен және медициналық техникамен қамтамасыз етуді, орта және кіші медициналық персоналдың жұмысын ұйымдастырады және олардың өз міндеттерін орындауын бақылайды.</w:t>
      </w:r>
    </w:p>
    <w:bookmarkEnd w:id="722"/>
    <w:bookmarkStart w:name="z748" w:id="723"/>
    <w:p>
      <w:pPr>
        <w:spacing w:after="0"/>
        <w:ind w:left="0"/>
        <w:jc w:val="both"/>
      </w:pPr>
      <w:r>
        <w:rPr>
          <w:rFonts w:ascii="Times New Roman"/>
          <w:b w:val="false"/>
          <w:i w:val="false"/>
          <w:color w:val="000000"/>
          <w:sz w:val="28"/>
        </w:rPr>
        <w:t>
      Бөлімшенің мүлкі мен медициналық мүкәммалының сақталуын қамтамасыз етеді. Бөлімшеде медициналық мақсаттағы бұйымдар мен медициналық техниканы уақтылы жөндеуді, пациенттер үшін тамақтануды ұйымдастырады.</w:t>
      </w:r>
    </w:p>
    <w:bookmarkEnd w:id="723"/>
    <w:bookmarkStart w:name="z749" w:id="724"/>
    <w:p>
      <w:pPr>
        <w:spacing w:after="0"/>
        <w:ind w:left="0"/>
        <w:jc w:val="both"/>
      </w:pPr>
      <w:r>
        <w:rPr>
          <w:rFonts w:ascii="Times New Roman"/>
          <w:b w:val="false"/>
          <w:i w:val="false"/>
          <w:color w:val="000000"/>
          <w:sz w:val="28"/>
        </w:rPr>
        <w:t>
      Күшті әсер ететін улы, есірткі, психотроптық дәрі-дәрмектер мен прекурсорларды бақылауды, есепке алуды және сақтауды жүзеге асырады.</w:t>
      </w:r>
    </w:p>
    <w:bookmarkEnd w:id="724"/>
    <w:bookmarkStart w:name="z750" w:id="725"/>
    <w:p>
      <w:pPr>
        <w:spacing w:after="0"/>
        <w:ind w:left="0"/>
        <w:jc w:val="both"/>
      </w:pPr>
      <w:r>
        <w:rPr>
          <w:rFonts w:ascii="Times New Roman"/>
          <w:b w:val="false"/>
          <w:i w:val="false"/>
          <w:color w:val="000000"/>
          <w:sz w:val="28"/>
        </w:rPr>
        <w:t>
      Бөлім қызметкерлерінің асептика және антисептика ережелерін сақтауы. Орта медицина персоналының дәрігердің тағайындауларын уақтылы және дәл орындауын, келіп түскен науқастардың санитариялық өңделуін бақылайды.</w:t>
      </w:r>
    </w:p>
    <w:bookmarkEnd w:id="725"/>
    <w:bookmarkStart w:name="z751" w:id="726"/>
    <w:p>
      <w:pPr>
        <w:spacing w:after="0"/>
        <w:ind w:left="0"/>
        <w:jc w:val="both"/>
      </w:pPr>
      <w:r>
        <w:rPr>
          <w:rFonts w:ascii="Times New Roman"/>
          <w:b w:val="false"/>
          <w:i w:val="false"/>
          <w:color w:val="000000"/>
          <w:sz w:val="28"/>
        </w:rPr>
        <w:t>
      Эпидемияға қарсы іс-шаралардың сақталуын ұйымдастырады және мониторинг жүргізеді.</w:t>
      </w:r>
    </w:p>
    <w:bookmarkEnd w:id="726"/>
    <w:bookmarkStart w:name="z752" w:id="727"/>
    <w:p>
      <w:pPr>
        <w:spacing w:after="0"/>
        <w:ind w:left="0"/>
        <w:jc w:val="both"/>
      </w:pPr>
      <w:r>
        <w:rPr>
          <w:rFonts w:ascii="Times New Roman"/>
          <w:b w:val="false"/>
          <w:i w:val="false"/>
          <w:color w:val="000000"/>
          <w:sz w:val="28"/>
        </w:rPr>
        <w:t>
      Осы мамандықта жұмыс істеген кезде жүкті әйелдер мен босанған әйелдерге медициналық тексеру және патронаж жүргізу үшін штат кестесін ұйымдастырады. Жүкті және босанған әйелдерге диспансеризация және патронаж жүргізуді ұйымдастырады.</w:t>
      </w:r>
    </w:p>
    <w:bookmarkEnd w:id="727"/>
    <w:bookmarkStart w:name="z753" w:id="728"/>
    <w:p>
      <w:pPr>
        <w:spacing w:after="0"/>
        <w:ind w:left="0"/>
        <w:jc w:val="both"/>
      </w:pPr>
      <w:r>
        <w:rPr>
          <w:rFonts w:ascii="Times New Roman"/>
          <w:b w:val="false"/>
          <w:i w:val="false"/>
          <w:color w:val="000000"/>
          <w:sz w:val="28"/>
        </w:rPr>
        <w:t>
      Мейірбике қызметкерлерінің кәсіби дамуын қолдайды.</w:t>
      </w:r>
    </w:p>
    <w:bookmarkEnd w:id="728"/>
    <w:bookmarkStart w:name="z754" w:id="729"/>
    <w:p>
      <w:pPr>
        <w:spacing w:after="0"/>
        <w:ind w:left="0"/>
        <w:jc w:val="both"/>
      </w:pPr>
      <w:r>
        <w:rPr>
          <w:rFonts w:ascii="Times New Roman"/>
          <w:b w:val="false"/>
          <w:i w:val="false"/>
          <w:color w:val="000000"/>
          <w:sz w:val="28"/>
        </w:rPr>
        <w:t>
      Бөлімшеде дәрілік заттардың жұмсалуын бақылайды, дәрілік заттарды есепке алуды, сақтауды, пайдалануды қамтамасыз етеді.</w:t>
      </w:r>
    </w:p>
    <w:bookmarkEnd w:id="729"/>
    <w:bookmarkStart w:name="z755" w:id="730"/>
    <w:p>
      <w:pPr>
        <w:spacing w:after="0"/>
        <w:ind w:left="0"/>
        <w:jc w:val="both"/>
      </w:pPr>
      <w:r>
        <w:rPr>
          <w:rFonts w:ascii="Times New Roman"/>
          <w:b w:val="false"/>
          <w:i w:val="false"/>
          <w:color w:val="000000"/>
          <w:sz w:val="28"/>
        </w:rPr>
        <w:t>
      Емдік-профилактикалық, санитариялық-профилактикалық, дәрігерге дейінгі медициналық көмек көрсетеді, оның ішінде жүкті әйелдер мен жаңа туған нәрестелерге, хирургиялық манипуляциялар кезінде дәрігерге ассистент болады, физиологиялық босануларды қабылдайды, шұғыл жағдайларда алғашқы медициналық көмек көрсетеді.</w:t>
      </w:r>
    </w:p>
    <w:bookmarkEnd w:id="730"/>
    <w:bookmarkStart w:name="z756" w:id="731"/>
    <w:p>
      <w:pPr>
        <w:spacing w:after="0"/>
        <w:ind w:left="0"/>
        <w:jc w:val="both"/>
      </w:pPr>
      <w:r>
        <w:rPr>
          <w:rFonts w:ascii="Times New Roman"/>
          <w:b w:val="false"/>
          <w:i w:val="false"/>
          <w:color w:val="000000"/>
          <w:sz w:val="28"/>
        </w:rPr>
        <w:t>
      Тұрғындар арасында гигиеналық оқыту мен тәрбиелеуді, салауатты өмір салтын насихаттауды қоса алғанда, зертханалық зерттеулер, санитарлық-ағарту жұмыстарын жүргізеді.</w:t>
      </w:r>
    </w:p>
    <w:bookmarkEnd w:id="731"/>
    <w:bookmarkStart w:name="z757" w:id="732"/>
    <w:p>
      <w:pPr>
        <w:spacing w:after="0"/>
        <w:ind w:left="0"/>
        <w:jc w:val="both"/>
      </w:pPr>
      <w:r>
        <w:rPr>
          <w:rFonts w:ascii="Times New Roman"/>
          <w:b w:val="false"/>
          <w:i w:val="false"/>
          <w:color w:val="000000"/>
          <w:sz w:val="28"/>
        </w:rPr>
        <w:t>
      Ағымдағы санитарлық қадағалауды жүзеге асырады, эпидемияға қарсы іс-шараларды ұйымдастырады және жүргізеді.</w:t>
      </w:r>
    </w:p>
    <w:bookmarkEnd w:id="732"/>
    <w:bookmarkStart w:name="z758" w:id="733"/>
    <w:p>
      <w:pPr>
        <w:spacing w:after="0"/>
        <w:ind w:left="0"/>
        <w:jc w:val="both"/>
      </w:pPr>
      <w:r>
        <w:rPr>
          <w:rFonts w:ascii="Times New Roman"/>
          <w:b w:val="false"/>
          <w:i w:val="false"/>
          <w:color w:val="000000"/>
          <w:sz w:val="28"/>
        </w:rPr>
        <w:t>
      Есептік-есептік медициналық құжаттаманы жүргізеді.</w:t>
      </w:r>
    </w:p>
    <w:bookmarkEnd w:id="733"/>
    <w:bookmarkStart w:name="z759" w:id="734"/>
    <w:p>
      <w:pPr>
        <w:spacing w:after="0"/>
        <w:ind w:left="0"/>
        <w:jc w:val="both"/>
      </w:pPr>
      <w:r>
        <w:rPr>
          <w:rFonts w:ascii="Times New Roman"/>
          <w:b w:val="false"/>
          <w:i w:val="false"/>
          <w:color w:val="000000"/>
          <w:sz w:val="28"/>
        </w:rPr>
        <w:t>
      Медициналық этиканы, ішкі еңбек тәртібі, өрт қауіпсіздігі, еңбек қауіпсіздігі және еңбекті қорғау қағидаларын, санитариялық-эпидемиологиялық режимді сақтайды.</w:t>
      </w:r>
    </w:p>
    <w:bookmarkEnd w:id="734"/>
    <w:bookmarkStart w:name="z760" w:id="735"/>
    <w:p>
      <w:pPr>
        <w:spacing w:after="0"/>
        <w:ind w:left="0"/>
        <w:jc w:val="both"/>
      </w:pPr>
      <w:r>
        <w:rPr>
          <w:rFonts w:ascii="Times New Roman"/>
          <w:b w:val="false"/>
          <w:i w:val="false"/>
          <w:color w:val="000000"/>
          <w:sz w:val="28"/>
        </w:rPr>
        <w:t>
      55. Білуі керек:</w:t>
      </w:r>
    </w:p>
    <w:bookmarkEnd w:id="735"/>
    <w:bookmarkStart w:name="z761" w:id="736"/>
    <w:p>
      <w:pPr>
        <w:spacing w:after="0"/>
        <w:ind w:left="0"/>
        <w:jc w:val="both"/>
      </w:pPr>
      <w:r>
        <w:rPr>
          <w:rFonts w:ascii="Times New Roman"/>
          <w:b w:val="false"/>
          <w:i w:val="false"/>
          <w:color w:val="000000"/>
          <w:sz w:val="28"/>
        </w:rPr>
        <w:t xml:space="preserve">
      Қазақстан Республикасының 1995 жылғы 30 тамыздағы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2020 жылғы 7 шілдедегі "Халық денсаулығы және денсаулық сақтау жүйесі туралы"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2015 жылғы 18 қарашадағы "Сыбайлас жемқорлыққа қарсы іс-қимыл туралы"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Республикасының 1997 жылғы 11 шілдедегі "Қазақстан Республикасындағы тіл туралы" </w:t>
      </w:r>
      <w:r>
        <w:rPr>
          <w:rFonts w:ascii="Times New Roman"/>
          <w:b w:val="false"/>
          <w:i w:val="false"/>
          <w:color w:val="000000"/>
          <w:sz w:val="28"/>
        </w:rPr>
        <w:t>заңы</w:t>
      </w:r>
      <w:r>
        <w:rPr>
          <w:rFonts w:ascii="Times New Roman"/>
          <w:b w:val="false"/>
          <w:i w:val="false"/>
          <w:color w:val="000000"/>
          <w:sz w:val="28"/>
        </w:rPr>
        <w:t>.</w:t>
      </w:r>
    </w:p>
    <w:bookmarkEnd w:id="736"/>
    <w:bookmarkStart w:name="z762" w:id="737"/>
    <w:p>
      <w:pPr>
        <w:spacing w:after="0"/>
        <w:ind w:left="0"/>
        <w:jc w:val="both"/>
      </w:pPr>
      <w:r>
        <w:rPr>
          <w:rFonts w:ascii="Times New Roman"/>
          <w:b w:val="false"/>
          <w:i w:val="false"/>
          <w:color w:val="000000"/>
          <w:sz w:val="28"/>
        </w:rPr>
        <w:t xml:space="preserve">
      56. Біліктілікке қойылатын талаптар: </w:t>
      </w:r>
    </w:p>
    <w:bookmarkEnd w:id="737"/>
    <w:bookmarkStart w:name="z763" w:id="738"/>
    <w:p>
      <w:pPr>
        <w:spacing w:after="0"/>
        <w:ind w:left="0"/>
        <w:jc w:val="both"/>
      </w:pPr>
      <w:r>
        <w:rPr>
          <w:rFonts w:ascii="Times New Roman"/>
          <w:b w:val="false"/>
          <w:i w:val="false"/>
          <w:color w:val="000000"/>
          <w:sz w:val="28"/>
        </w:rPr>
        <w:t>
      жоғары медициналық ("Мейіргер ісі", "Емдеу ісі", "Педиатрия" мамандығы бойынша, "Жалпы медицина" мамандығы бойынша бакалавриат) жұмыс өтіліне талап қойылмайды немесе орта білімнен кейінгі ("Мейіргер ісі" мамандығы бойынша қолданбалы бакалавриат) немесе бейіні бойынша техникалық және кәсіптік (орта арнайы, орта кәсіптік) медициналық білім және мамандығы бойынша кемінде 3 жыл жұмыс өтілі, мамандығы бойынша денсаулық сақтау саласындағы маман сертификаты.</w:t>
      </w:r>
    </w:p>
    <w:bookmarkEnd w:id="738"/>
    <w:bookmarkStart w:name="z764" w:id="739"/>
    <w:p>
      <w:pPr>
        <w:spacing w:after="0"/>
        <w:ind w:left="0"/>
        <w:jc w:val="left"/>
      </w:pPr>
      <w:r>
        <w:rPr>
          <w:rFonts w:ascii="Times New Roman"/>
          <w:b/>
          <w:i w:val="false"/>
          <w:color w:val="000000"/>
        </w:rPr>
        <w:t xml:space="preserve"> 4-тарау. Жоғары және жоғары оқудан кейінгі фармацевтикалық білімі бар мамандардың лауазымдары</w:t>
      </w:r>
    </w:p>
    <w:bookmarkEnd w:id="739"/>
    <w:bookmarkStart w:name="z765" w:id="740"/>
    <w:p>
      <w:pPr>
        <w:spacing w:after="0"/>
        <w:ind w:left="0"/>
        <w:jc w:val="left"/>
      </w:pPr>
      <w:r>
        <w:rPr>
          <w:rFonts w:ascii="Times New Roman"/>
          <w:b/>
          <w:i w:val="false"/>
          <w:color w:val="000000"/>
        </w:rPr>
        <w:t xml:space="preserve"> 1-параграф. Фармацевт (провизор)</w:t>
      </w:r>
    </w:p>
    <w:bookmarkEnd w:id="740"/>
    <w:bookmarkStart w:name="z766" w:id="741"/>
    <w:p>
      <w:pPr>
        <w:spacing w:after="0"/>
        <w:ind w:left="0"/>
        <w:jc w:val="both"/>
      </w:pPr>
      <w:r>
        <w:rPr>
          <w:rFonts w:ascii="Times New Roman"/>
          <w:b w:val="false"/>
          <w:i w:val="false"/>
          <w:color w:val="000000"/>
          <w:sz w:val="28"/>
        </w:rPr>
        <w:t xml:space="preserve">
      57. Лауазымдық міндеттері: </w:t>
      </w:r>
    </w:p>
    <w:bookmarkEnd w:id="741"/>
    <w:bookmarkStart w:name="z767" w:id="742"/>
    <w:p>
      <w:pPr>
        <w:spacing w:after="0"/>
        <w:ind w:left="0"/>
        <w:jc w:val="both"/>
      </w:pPr>
      <w:r>
        <w:rPr>
          <w:rFonts w:ascii="Times New Roman"/>
          <w:b w:val="false"/>
          <w:i w:val="false"/>
          <w:color w:val="000000"/>
          <w:sz w:val="28"/>
        </w:rPr>
        <w:t>
      Медициналық ұйымдарға қойылатын талаптар бойынша, халыққа дәрігерлердің рецептілері бойынша дәрілік заттар мен медициналық бұйымдарды көтерме-бөлшек сатуды, дайын дәрілік заттар мен медициналық бұйымдарды рецептісіз босатуды ұйымдастырады және жүзеге асырады.</w:t>
      </w:r>
    </w:p>
    <w:bookmarkEnd w:id="742"/>
    <w:bookmarkStart w:name="z768" w:id="743"/>
    <w:p>
      <w:pPr>
        <w:spacing w:after="0"/>
        <w:ind w:left="0"/>
        <w:jc w:val="both"/>
      </w:pPr>
      <w:r>
        <w:rPr>
          <w:rFonts w:ascii="Times New Roman"/>
          <w:b w:val="false"/>
          <w:i w:val="false"/>
          <w:color w:val="000000"/>
          <w:sz w:val="28"/>
        </w:rPr>
        <w:t>
      Өзіне сеніп тапсырылған материалдық-техникалық, дәрілік ресурстарға, сондай-ақ олардың сақталуы мен мақсатты пайдаланылуына, сыбайлас жемқорлыққа қарсы заңнаманың сақталуына және өз тарапынан және оған бағынысты адамдардың сыбайлас жемқорлық көріністеріне жол бермеу жөнінде шаралар қабылдауға дербес жауапты болады.</w:t>
      </w:r>
    </w:p>
    <w:bookmarkEnd w:id="743"/>
    <w:bookmarkStart w:name="z769" w:id="744"/>
    <w:p>
      <w:pPr>
        <w:spacing w:after="0"/>
        <w:ind w:left="0"/>
        <w:jc w:val="both"/>
      </w:pPr>
      <w:r>
        <w:rPr>
          <w:rFonts w:ascii="Times New Roman"/>
          <w:b w:val="false"/>
          <w:i w:val="false"/>
          <w:color w:val="000000"/>
          <w:sz w:val="28"/>
        </w:rPr>
        <w:t>
      Халықты дәрілік заттарды қолдану тәртібі мен тәсілдері, қарсы көрсетілімдері, үй жағдайында сақтау ережелері туралы, ықтимал жанама әсерлері туралы, бір халықаралық атау шеңберінде препараттың аналогтары туралы, дәрілік заттардың тамақпен және дәрілік препараттардың басқа топтарымен өзара іс-қимылы туралы хабардар етеді.</w:t>
      </w:r>
    </w:p>
    <w:bookmarkEnd w:id="744"/>
    <w:bookmarkStart w:name="z770" w:id="745"/>
    <w:p>
      <w:pPr>
        <w:spacing w:after="0"/>
        <w:ind w:left="0"/>
        <w:jc w:val="both"/>
      </w:pPr>
      <w:r>
        <w:rPr>
          <w:rFonts w:ascii="Times New Roman"/>
          <w:b w:val="false"/>
          <w:i w:val="false"/>
          <w:color w:val="000000"/>
          <w:sz w:val="28"/>
        </w:rPr>
        <w:t>
      Қазақстан Республикасының халқын фармацевтикалық өніммен үздіксіз қамтамасыз ету мақсатында дәрілік заттардың қажетті қорлары мен ассортиментін ұстап тұру үшін дәрілік заттар мен медициналық бұйымдарға қажеттілікті айқындайды.</w:t>
      </w:r>
    </w:p>
    <w:bookmarkEnd w:id="745"/>
    <w:bookmarkStart w:name="z771" w:id="746"/>
    <w:p>
      <w:pPr>
        <w:spacing w:after="0"/>
        <w:ind w:left="0"/>
        <w:jc w:val="both"/>
      </w:pPr>
      <w:r>
        <w:rPr>
          <w:rFonts w:ascii="Times New Roman"/>
          <w:b w:val="false"/>
          <w:i w:val="false"/>
          <w:color w:val="000000"/>
          <w:sz w:val="28"/>
        </w:rPr>
        <w:t>
      Фармацевтикалық ұйымдардың сауда залдарының витриналарын ресімдейді.</w:t>
      </w:r>
    </w:p>
    <w:bookmarkEnd w:id="746"/>
    <w:bookmarkStart w:name="z772" w:id="747"/>
    <w:p>
      <w:pPr>
        <w:spacing w:after="0"/>
        <w:ind w:left="0"/>
        <w:jc w:val="both"/>
      </w:pPr>
      <w:r>
        <w:rPr>
          <w:rFonts w:ascii="Times New Roman"/>
          <w:b w:val="false"/>
          <w:i w:val="false"/>
          <w:color w:val="000000"/>
          <w:sz w:val="28"/>
        </w:rPr>
        <w:t>
      Дәрілік заттар мен медициналық бұйымдарды оларды көтерме және бөлшек саудада өткізу кезінде қабылдауды жүзеге асырады.</w:t>
      </w:r>
    </w:p>
    <w:bookmarkEnd w:id="747"/>
    <w:bookmarkStart w:name="z773" w:id="748"/>
    <w:p>
      <w:pPr>
        <w:spacing w:after="0"/>
        <w:ind w:left="0"/>
        <w:jc w:val="both"/>
      </w:pPr>
      <w:r>
        <w:rPr>
          <w:rFonts w:ascii="Times New Roman"/>
          <w:b w:val="false"/>
          <w:i w:val="false"/>
          <w:color w:val="000000"/>
          <w:sz w:val="28"/>
        </w:rPr>
        <w:t>
      Дәріхана жағдайында дайындалған дәрілік заттарды жасаудың технологиялық процесіне, қабылдау, сақтау және өткізу сатыларындағы дәрілік заттар мен медициналық бұйымдардың сапасына бақылау жүргізеді.</w:t>
      </w:r>
    </w:p>
    <w:bookmarkEnd w:id="748"/>
    <w:bookmarkStart w:name="z774" w:id="749"/>
    <w:p>
      <w:pPr>
        <w:spacing w:after="0"/>
        <w:ind w:left="0"/>
        <w:jc w:val="both"/>
      </w:pPr>
      <w:r>
        <w:rPr>
          <w:rFonts w:ascii="Times New Roman"/>
          <w:b w:val="false"/>
          <w:i w:val="false"/>
          <w:color w:val="000000"/>
          <w:sz w:val="28"/>
        </w:rPr>
        <w:t>
      Дәрілік препараттардың заттық-сандық есебін жүргізеді. Жарамсыз болып қалған, жарамдылық мерзімі өткен дәрілік заттар мен медициналық бұйымдарды, жалған, контрафактілік және сапасыз өнімдерді айналыстан алып қоюды жүргізеді.</w:t>
      </w:r>
    </w:p>
    <w:bookmarkEnd w:id="749"/>
    <w:bookmarkStart w:name="z775" w:id="750"/>
    <w:p>
      <w:pPr>
        <w:spacing w:after="0"/>
        <w:ind w:left="0"/>
        <w:jc w:val="both"/>
      </w:pPr>
      <w:r>
        <w:rPr>
          <w:rFonts w:ascii="Times New Roman"/>
          <w:b w:val="false"/>
          <w:i w:val="false"/>
          <w:color w:val="000000"/>
          <w:sz w:val="28"/>
        </w:rPr>
        <w:t>
      Фармацевтикалық нарық субъектілерінің құрылымдық бөлімшелерінде дәрілік заттар мен медициналық бұйымдарды сақтау шарттарын ұйымдастырады және жүзеге асырады.</w:t>
      </w:r>
    </w:p>
    <w:bookmarkEnd w:id="750"/>
    <w:bookmarkStart w:name="z776" w:id="751"/>
    <w:p>
      <w:pPr>
        <w:spacing w:after="0"/>
        <w:ind w:left="0"/>
        <w:jc w:val="both"/>
      </w:pPr>
      <w:r>
        <w:rPr>
          <w:rFonts w:ascii="Times New Roman"/>
          <w:b w:val="false"/>
          <w:i w:val="false"/>
          <w:color w:val="000000"/>
          <w:sz w:val="28"/>
        </w:rPr>
        <w:t>
      Келіп түсетін дәрілік заттар мен медициналық бұйымдарды сұрыптайды және олардың физикалық-химиялық қасиеттерін ескере отырып, сақтау орындарын айқындайды.</w:t>
      </w:r>
    </w:p>
    <w:bookmarkEnd w:id="751"/>
    <w:bookmarkStart w:name="z777" w:id="752"/>
    <w:p>
      <w:pPr>
        <w:spacing w:after="0"/>
        <w:ind w:left="0"/>
        <w:jc w:val="both"/>
      </w:pPr>
      <w:r>
        <w:rPr>
          <w:rFonts w:ascii="Times New Roman"/>
          <w:b w:val="false"/>
          <w:i w:val="false"/>
          <w:color w:val="000000"/>
          <w:sz w:val="28"/>
        </w:rPr>
        <w:t>
      Дәрілік заттар мен медициналық бұйымдардың ерекше топтарын сақтау жағдайлары мен режимін жасайды.</w:t>
      </w:r>
    </w:p>
    <w:bookmarkEnd w:id="752"/>
    <w:bookmarkStart w:name="z778" w:id="753"/>
    <w:p>
      <w:pPr>
        <w:spacing w:after="0"/>
        <w:ind w:left="0"/>
        <w:jc w:val="both"/>
      </w:pPr>
      <w:r>
        <w:rPr>
          <w:rFonts w:ascii="Times New Roman"/>
          <w:b w:val="false"/>
          <w:i w:val="false"/>
          <w:color w:val="000000"/>
          <w:sz w:val="28"/>
        </w:rPr>
        <w:t>
      Көзбен шолып қарау кезінде күмән тудыратын немесе жалған және контрафактілік өнімдерді сақтауға байланысты жарамсыз болған жарамдылық мерзімі өткен дәрілік заттар мен медициналық бұйымдарды алып қоюды жүзеге асырады.</w:t>
      </w:r>
    </w:p>
    <w:bookmarkEnd w:id="753"/>
    <w:bookmarkStart w:name="z779" w:id="754"/>
    <w:p>
      <w:pPr>
        <w:spacing w:after="0"/>
        <w:ind w:left="0"/>
        <w:jc w:val="both"/>
      </w:pPr>
      <w:r>
        <w:rPr>
          <w:rFonts w:ascii="Times New Roman"/>
          <w:b w:val="false"/>
          <w:i w:val="false"/>
          <w:color w:val="000000"/>
          <w:sz w:val="28"/>
        </w:rPr>
        <w:t>
      58. Білуі керек:</w:t>
      </w:r>
    </w:p>
    <w:bookmarkEnd w:id="754"/>
    <w:bookmarkStart w:name="z780" w:id="755"/>
    <w:p>
      <w:pPr>
        <w:spacing w:after="0"/>
        <w:ind w:left="0"/>
        <w:jc w:val="both"/>
      </w:pPr>
      <w:r>
        <w:rPr>
          <w:rFonts w:ascii="Times New Roman"/>
          <w:b w:val="false"/>
          <w:i w:val="false"/>
          <w:color w:val="000000"/>
          <w:sz w:val="28"/>
        </w:rPr>
        <w:t xml:space="preserve">
      Қазақстан Республикасының 1995 жылғы 30 тамыздағы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2020 жылғы 7 шілдедегі "Халық денсаулығы және денсаулық сақтау жүйесі туралы"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2015 жылғы 18 қарашадағы "Сыбайлас жемқорлыққа қарсы іс-қимыл туралы"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Республикасының 1997 жылғы 11 шілдедегі "Қазақстан Республикасындағы тіл туралы"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Денсаулық сақтау министрінің 2018 жылғы 15 қарашадағы № ҚР ДСМ-32 және Қазақстан Республикасы Ұлттық экономика министрінің 2018 жылғы 15 қарашадағы № 70 "Медициналық қызметтерді көрсету, дәрілік заттар мен медициналық бұйымдар айналысының сапасы салаларындағы тәуекел дәрежесін бағалау өлшемшарттарын және тексеру парақтарын бекіту туралы" </w:t>
      </w:r>
      <w:r>
        <w:rPr>
          <w:rFonts w:ascii="Times New Roman"/>
          <w:b w:val="false"/>
          <w:i w:val="false"/>
          <w:color w:val="000000"/>
          <w:sz w:val="28"/>
        </w:rPr>
        <w:t>бірлескен бұйрығы</w:t>
      </w:r>
      <w:r>
        <w:rPr>
          <w:rFonts w:ascii="Times New Roman"/>
          <w:b w:val="false"/>
          <w:i w:val="false"/>
          <w:color w:val="000000"/>
          <w:sz w:val="28"/>
        </w:rPr>
        <w:t xml:space="preserve"> (нормативтік құқықтық актілерді мемлекеттік тіркеу тізілімінде № 17744 болып тіркелген, 2018 жылғы 23 қарашада Қазақстан Республикасы нормативтік құқықтық актілерінің эталондық бақылау банкінде жарияланған);</w:t>
      </w:r>
    </w:p>
    <w:bookmarkEnd w:id="755"/>
    <w:bookmarkStart w:name="z781" w:id="756"/>
    <w:p>
      <w:pPr>
        <w:spacing w:after="0"/>
        <w:ind w:left="0"/>
        <w:jc w:val="both"/>
      </w:pPr>
      <w:r>
        <w:rPr>
          <w:rFonts w:ascii="Times New Roman"/>
          <w:b w:val="false"/>
          <w:i w:val="false"/>
          <w:color w:val="000000"/>
          <w:sz w:val="28"/>
        </w:rPr>
        <w:t>
      фармакологиялық топтар бойынша дәрілік заттар мен медициналық бұйымдардың түр-түрі, олардың сипаттамалары, медициналық көрсетілімдері мен қолдану тәсілдері, қарсы көрсетілімдері, жанама әсерлері, дәрілік заттардың синонимдері мен баламалары, көтерме-бөлшек фармацевтикалық ұйымдарда іс жүргізу тәртібі, фармацевтикалық ұйымдарда дәрілік заттар мен медициналық бұйымдардың мерчандайзингі;</w:t>
      </w:r>
    </w:p>
    <w:bookmarkEnd w:id="756"/>
    <w:bookmarkStart w:name="z782" w:id="757"/>
    <w:p>
      <w:pPr>
        <w:spacing w:after="0"/>
        <w:ind w:left="0"/>
        <w:jc w:val="both"/>
      </w:pPr>
      <w:r>
        <w:rPr>
          <w:rFonts w:ascii="Times New Roman"/>
          <w:b w:val="false"/>
          <w:i w:val="false"/>
          <w:color w:val="000000"/>
          <w:sz w:val="28"/>
        </w:rPr>
        <w:t>
      жабдықтың ішкі еңбек тәртібі және техникалық пайдалану қағидалары;</w:t>
      </w:r>
    </w:p>
    <w:bookmarkEnd w:id="757"/>
    <w:bookmarkStart w:name="z783" w:id="758"/>
    <w:p>
      <w:pPr>
        <w:spacing w:after="0"/>
        <w:ind w:left="0"/>
        <w:jc w:val="both"/>
      </w:pPr>
      <w:r>
        <w:rPr>
          <w:rFonts w:ascii="Times New Roman"/>
          <w:b w:val="false"/>
          <w:i w:val="false"/>
          <w:color w:val="000000"/>
          <w:sz w:val="28"/>
        </w:rPr>
        <w:t>
      дәрілік заттар мен медициналық бұйымдардың сапасына, таңбалауға, буып-түюге қойылатын талаптар;</w:t>
      </w:r>
    </w:p>
    <w:bookmarkEnd w:id="758"/>
    <w:bookmarkStart w:name="z784" w:id="759"/>
    <w:p>
      <w:pPr>
        <w:spacing w:after="0"/>
        <w:ind w:left="0"/>
        <w:jc w:val="both"/>
      </w:pPr>
      <w:r>
        <w:rPr>
          <w:rFonts w:ascii="Times New Roman"/>
          <w:b w:val="false"/>
          <w:i w:val="false"/>
          <w:color w:val="000000"/>
          <w:sz w:val="28"/>
        </w:rPr>
        <w:t>
      жалған және контрафактілік дәрілік заттар мен медициналық бұйымдарды анықтау тәсілдері;</w:t>
      </w:r>
    </w:p>
    <w:bookmarkEnd w:id="759"/>
    <w:bookmarkStart w:name="z785" w:id="760"/>
    <w:p>
      <w:pPr>
        <w:spacing w:after="0"/>
        <w:ind w:left="0"/>
        <w:jc w:val="both"/>
      </w:pPr>
      <w:r>
        <w:rPr>
          <w:rFonts w:ascii="Times New Roman"/>
          <w:b w:val="false"/>
          <w:i w:val="false"/>
          <w:color w:val="000000"/>
          <w:sz w:val="28"/>
        </w:rPr>
        <w:t>
      дәрілік заттардың жанама әсерлері туралы ақпарат жинау қағидалары, дәрілік заттар мен медициналық бұйымдарды сақтау тәртібі мен шарттары, жарамдылық мерзімі өткен дәрілік заттарды сақтау қағидалары мен жою қағидалары, дәрілік заттар мен медициналық бұйымдардың жарамдылық мерзімдерін есепке алуды жүргізу және оларға жол бермеу жөнінде шаралар қабылдау;</w:t>
      </w:r>
    </w:p>
    <w:bookmarkEnd w:id="760"/>
    <w:bookmarkStart w:name="z786" w:id="761"/>
    <w:p>
      <w:pPr>
        <w:spacing w:after="0"/>
        <w:ind w:left="0"/>
        <w:jc w:val="both"/>
      </w:pPr>
      <w:r>
        <w:rPr>
          <w:rFonts w:ascii="Times New Roman"/>
          <w:b w:val="false"/>
          <w:i w:val="false"/>
          <w:color w:val="000000"/>
          <w:sz w:val="28"/>
        </w:rPr>
        <w:t>
      алғашқы медициналық көмек көрсету ережелері;</w:t>
      </w:r>
    </w:p>
    <w:bookmarkEnd w:id="761"/>
    <w:bookmarkStart w:name="z787" w:id="762"/>
    <w:p>
      <w:pPr>
        <w:spacing w:after="0"/>
        <w:ind w:left="0"/>
        <w:jc w:val="both"/>
      </w:pPr>
      <w:r>
        <w:rPr>
          <w:rFonts w:ascii="Times New Roman"/>
          <w:b w:val="false"/>
          <w:i w:val="false"/>
          <w:color w:val="000000"/>
          <w:sz w:val="28"/>
        </w:rPr>
        <w:t>
      шетелдік және отандық медицинаның заманауи ғылыми жетістіктері;</w:t>
      </w:r>
    </w:p>
    <w:bookmarkEnd w:id="762"/>
    <w:bookmarkStart w:name="z788" w:id="763"/>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 қауіпсіздігі жөніндегі қағидалар мен нормалар;</w:t>
      </w:r>
    </w:p>
    <w:bookmarkEnd w:id="763"/>
    <w:bookmarkStart w:name="z789" w:id="764"/>
    <w:p>
      <w:pPr>
        <w:spacing w:after="0"/>
        <w:ind w:left="0"/>
        <w:jc w:val="both"/>
      </w:pPr>
      <w:r>
        <w:rPr>
          <w:rFonts w:ascii="Times New Roman"/>
          <w:b w:val="false"/>
          <w:i w:val="false"/>
          <w:color w:val="000000"/>
          <w:sz w:val="28"/>
        </w:rPr>
        <w:t>
      кәсіби қызмет саласында IT-технологиялар негізінде ақпаратты пайдалану.</w:t>
      </w:r>
    </w:p>
    <w:bookmarkEnd w:id="764"/>
    <w:bookmarkStart w:name="z790" w:id="765"/>
    <w:p>
      <w:pPr>
        <w:spacing w:after="0"/>
        <w:ind w:left="0"/>
        <w:jc w:val="both"/>
      </w:pPr>
      <w:r>
        <w:rPr>
          <w:rFonts w:ascii="Times New Roman"/>
          <w:b w:val="false"/>
          <w:i w:val="false"/>
          <w:color w:val="000000"/>
          <w:sz w:val="28"/>
        </w:rPr>
        <w:t>
      59. Біліктілікке қойылатын талаптар:</w:t>
      </w:r>
    </w:p>
    <w:bookmarkEnd w:id="765"/>
    <w:bookmarkStart w:name="z791" w:id="766"/>
    <w:p>
      <w:pPr>
        <w:spacing w:after="0"/>
        <w:ind w:left="0"/>
        <w:jc w:val="both"/>
      </w:pPr>
      <w:r>
        <w:rPr>
          <w:rFonts w:ascii="Times New Roman"/>
          <w:b w:val="false"/>
          <w:i w:val="false"/>
          <w:color w:val="000000"/>
          <w:sz w:val="28"/>
        </w:rPr>
        <w:t>
      "Фармация" мамандығы бойынша "Денсаулық сақтау" дайындық бағыты бойынша жоғары білім.</w:t>
      </w:r>
    </w:p>
    <w:bookmarkEnd w:id="766"/>
    <w:bookmarkStart w:name="z792" w:id="767"/>
    <w:p>
      <w:pPr>
        <w:spacing w:after="0"/>
        <w:ind w:left="0"/>
        <w:jc w:val="left"/>
      </w:pPr>
      <w:r>
        <w:rPr>
          <w:rFonts w:ascii="Times New Roman"/>
          <w:b/>
          <w:i w:val="false"/>
          <w:color w:val="000000"/>
        </w:rPr>
        <w:t xml:space="preserve"> 2-параграф. Радиофармацевт</w:t>
      </w:r>
    </w:p>
    <w:bookmarkEnd w:id="767"/>
    <w:bookmarkStart w:name="z793" w:id="768"/>
    <w:p>
      <w:pPr>
        <w:spacing w:after="0"/>
        <w:ind w:left="0"/>
        <w:jc w:val="both"/>
      </w:pPr>
      <w:r>
        <w:rPr>
          <w:rFonts w:ascii="Times New Roman"/>
          <w:b w:val="false"/>
          <w:i w:val="false"/>
          <w:color w:val="000000"/>
          <w:sz w:val="28"/>
        </w:rPr>
        <w:t>
      60. Лауазымдық міндеттері:</w:t>
      </w:r>
    </w:p>
    <w:bookmarkEnd w:id="768"/>
    <w:bookmarkStart w:name="z794" w:id="769"/>
    <w:p>
      <w:pPr>
        <w:spacing w:after="0"/>
        <w:ind w:left="0"/>
        <w:jc w:val="both"/>
      </w:pPr>
      <w:r>
        <w:rPr>
          <w:rFonts w:ascii="Times New Roman"/>
          <w:b w:val="false"/>
          <w:i w:val="false"/>
          <w:color w:val="000000"/>
          <w:sz w:val="28"/>
        </w:rPr>
        <w:t>
      Радиофармацевтикалық дәрілік препараттарды өлшеп-орау және мөлшерлеу жөніндегі жұмыстарды орындайды, пайдаланылмаған радиофармацевтикалық дәрілік препараттарды кәдеге жаратуды жүзеге асырады.</w:t>
      </w:r>
    </w:p>
    <w:bookmarkEnd w:id="769"/>
    <w:bookmarkStart w:name="z795" w:id="770"/>
    <w:p>
      <w:pPr>
        <w:spacing w:after="0"/>
        <w:ind w:left="0"/>
        <w:jc w:val="both"/>
      </w:pPr>
      <w:r>
        <w:rPr>
          <w:rFonts w:ascii="Times New Roman"/>
          <w:b w:val="false"/>
          <w:i w:val="false"/>
          <w:color w:val="000000"/>
          <w:sz w:val="28"/>
        </w:rPr>
        <w:t>
      Диагностикалық радиофармпрепараттарды дайындайды және орайды.</w:t>
      </w:r>
    </w:p>
    <w:bookmarkEnd w:id="770"/>
    <w:bookmarkStart w:name="z796" w:id="771"/>
    <w:p>
      <w:pPr>
        <w:spacing w:after="0"/>
        <w:ind w:left="0"/>
        <w:jc w:val="both"/>
      </w:pPr>
      <w:r>
        <w:rPr>
          <w:rFonts w:ascii="Times New Roman"/>
          <w:b w:val="false"/>
          <w:i w:val="false"/>
          <w:color w:val="000000"/>
          <w:sz w:val="28"/>
        </w:rPr>
        <w:t>
      Пайдалану ережелерін сақтайды, өлшеу аспаптарымен және аппаратурамен жұмыс істейді, өлшеу аппаратурасының жарамды жай-күйін бақылайды, сынақтар жүргізу үшін реактивтер дайындайды, радиофармпрепараттарды дайындау бойынша қажетті дайындық және қосалқы операцияларды жүзеге асырады.</w:t>
      </w:r>
    </w:p>
    <w:bookmarkEnd w:id="771"/>
    <w:bookmarkStart w:name="z797" w:id="772"/>
    <w:p>
      <w:pPr>
        <w:spacing w:after="0"/>
        <w:ind w:left="0"/>
        <w:jc w:val="both"/>
      </w:pPr>
      <w:r>
        <w:rPr>
          <w:rFonts w:ascii="Times New Roman"/>
          <w:b w:val="false"/>
          <w:i w:val="false"/>
          <w:color w:val="000000"/>
          <w:sz w:val="28"/>
        </w:rPr>
        <w:t>
      Талдау және өлшеу нәтижелерін әдістемелік құжаттарға сәйкес жүйелейді және ресімдейді, олардың есебін жүргізеді.</w:t>
      </w:r>
    </w:p>
    <w:bookmarkEnd w:id="772"/>
    <w:bookmarkStart w:name="z798" w:id="773"/>
    <w:p>
      <w:pPr>
        <w:spacing w:after="0"/>
        <w:ind w:left="0"/>
        <w:jc w:val="both"/>
      </w:pPr>
      <w:r>
        <w:rPr>
          <w:rFonts w:ascii="Times New Roman"/>
          <w:b w:val="false"/>
          <w:i w:val="false"/>
          <w:color w:val="000000"/>
          <w:sz w:val="28"/>
        </w:rPr>
        <w:t>
      Радиоактивті препараттарды қауіпсіз және тиімді пайдалануға, материалдардың тиімділігін төмендетпей радиоактивті материалдармен қауіпсіз жұмыс істеуге жәрдемдеседі.</w:t>
      </w:r>
    </w:p>
    <w:bookmarkEnd w:id="773"/>
    <w:bookmarkStart w:name="z799" w:id="774"/>
    <w:p>
      <w:pPr>
        <w:spacing w:after="0"/>
        <w:ind w:left="0"/>
        <w:jc w:val="both"/>
      </w:pPr>
      <w:r>
        <w:rPr>
          <w:rFonts w:ascii="Times New Roman"/>
          <w:b w:val="false"/>
          <w:i w:val="false"/>
          <w:color w:val="000000"/>
          <w:sz w:val="28"/>
        </w:rPr>
        <w:t>
      Радиоактивті компоненттері бар дәрілер кіретін барлық рецептілерді толтырады, жұмыс орындарында препараттардың сәулелену дозаларын төмендетуді қамтамасыз ететін іс-шараларды жүзеге асырады.</w:t>
      </w:r>
    </w:p>
    <w:bookmarkEnd w:id="774"/>
    <w:bookmarkStart w:name="z800" w:id="775"/>
    <w:p>
      <w:pPr>
        <w:spacing w:after="0"/>
        <w:ind w:left="0"/>
        <w:jc w:val="both"/>
      </w:pPr>
      <w:r>
        <w:rPr>
          <w:rFonts w:ascii="Times New Roman"/>
          <w:b w:val="false"/>
          <w:i w:val="false"/>
          <w:color w:val="000000"/>
          <w:sz w:val="28"/>
        </w:rPr>
        <w:t>
      Санитарлық-гигиеналық ережелер мен нормалардың сақталуын бақылауды қамтамасыз етеді, есептік-есептік құжаттаманы жүргізеді.</w:t>
      </w:r>
    </w:p>
    <w:bookmarkEnd w:id="775"/>
    <w:bookmarkStart w:name="z801" w:id="776"/>
    <w:p>
      <w:pPr>
        <w:spacing w:after="0"/>
        <w:ind w:left="0"/>
        <w:jc w:val="both"/>
      </w:pPr>
      <w:r>
        <w:rPr>
          <w:rFonts w:ascii="Times New Roman"/>
          <w:b w:val="false"/>
          <w:i w:val="false"/>
          <w:color w:val="000000"/>
          <w:sz w:val="28"/>
        </w:rPr>
        <w:t>
      Радиофармпрепараттардың сапасына, өзіне сеніп тапсырылған материалдық-техникалық, дәрілік ресурстарға, сондай-ақ олардың сақталуы мен мақсатты пайдаланылуына, сыбайлас жемқорлыққа қарсы заңнаманың сақталуына және өз тарапынан және оған бағынысты адамдардың сыбайлас жемқорлық көріністеріне жол бермеу жөнінде шаралар қабылдауға жауапты болады.</w:t>
      </w:r>
    </w:p>
    <w:bookmarkEnd w:id="776"/>
    <w:bookmarkStart w:name="z802" w:id="777"/>
    <w:p>
      <w:pPr>
        <w:spacing w:after="0"/>
        <w:ind w:left="0"/>
        <w:jc w:val="both"/>
      </w:pPr>
      <w:r>
        <w:rPr>
          <w:rFonts w:ascii="Times New Roman"/>
          <w:b w:val="false"/>
          <w:i w:val="false"/>
          <w:color w:val="000000"/>
          <w:sz w:val="28"/>
        </w:rPr>
        <w:t>
      Субстанцияларды дайындаумен айналысады және радиофармпрепараттарды қолданумен байланысты қауіпсіздік мәселелері бойынша дәрігерлерге кеңес береді.</w:t>
      </w:r>
    </w:p>
    <w:bookmarkEnd w:id="777"/>
    <w:bookmarkStart w:name="z803" w:id="778"/>
    <w:p>
      <w:pPr>
        <w:spacing w:after="0"/>
        <w:ind w:left="0"/>
        <w:jc w:val="both"/>
      </w:pPr>
      <w:r>
        <w:rPr>
          <w:rFonts w:ascii="Times New Roman"/>
          <w:b w:val="false"/>
          <w:i w:val="false"/>
          <w:color w:val="000000"/>
          <w:sz w:val="28"/>
        </w:rPr>
        <w:t>
      61. Білуі керек:</w:t>
      </w:r>
    </w:p>
    <w:bookmarkEnd w:id="778"/>
    <w:bookmarkStart w:name="z804" w:id="779"/>
    <w:p>
      <w:pPr>
        <w:spacing w:after="0"/>
        <w:ind w:left="0"/>
        <w:jc w:val="both"/>
      </w:pPr>
      <w:r>
        <w:rPr>
          <w:rFonts w:ascii="Times New Roman"/>
          <w:b w:val="false"/>
          <w:i w:val="false"/>
          <w:color w:val="000000"/>
          <w:sz w:val="28"/>
        </w:rPr>
        <w:t xml:space="preserve">
      Қазақстан Республикасының 1995 жылғы 30 тамыздағы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2020 жылғы 7 шілдедегі "Халық денсаулығы және жүйе туралы" </w:t>
      </w:r>
      <w:r>
        <w:rPr>
          <w:rFonts w:ascii="Times New Roman"/>
          <w:b w:val="false"/>
          <w:i w:val="false"/>
          <w:color w:val="000000"/>
          <w:sz w:val="28"/>
        </w:rPr>
        <w:t>Кодексі</w:t>
      </w:r>
      <w:r>
        <w:rPr>
          <w:rFonts w:ascii="Times New Roman"/>
          <w:b w:val="false"/>
          <w:i w:val="false"/>
          <w:color w:val="000000"/>
          <w:sz w:val="28"/>
        </w:rPr>
        <w:t xml:space="preserve">, 2015 жылғы 18 қарашадағы "Сыбайлас жемқорлыққа қарсы іс-қимыл туралы" </w:t>
      </w:r>
      <w:r>
        <w:rPr>
          <w:rFonts w:ascii="Times New Roman"/>
          <w:b w:val="false"/>
          <w:i w:val="false"/>
          <w:color w:val="000000"/>
          <w:sz w:val="28"/>
        </w:rPr>
        <w:t>заңы</w:t>
      </w:r>
      <w:r>
        <w:rPr>
          <w:rFonts w:ascii="Times New Roman"/>
          <w:b w:val="false"/>
          <w:i w:val="false"/>
          <w:color w:val="000000"/>
          <w:sz w:val="28"/>
        </w:rPr>
        <w:t xml:space="preserve">, 1997 жылғы 11 шілдедегі "Қазақстан Республикасындағы тіл туралы"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Денсаулық сақтау министрінің 2018 жылғы 15 қарашадағы № ҚР ДСМ-32 және Қазақстан Республикасы Ұлттық экономика министрінің 2018 жылғы 15 қарашадағы № 70 "Медициналық қызметтерді көрсету, дәрілік заттар мен медициналық бұйымдар айналысының сапасы салаларындағы тәуекел дәрежесін бағалау өлшемшарттарын және тексеру парақтарын бекіту туралы" </w:t>
      </w:r>
      <w:r>
        <w:rPr>
          <w:rFonts w:ascii="Times New Roman"/>
          <w:b w:val="false"/>
          <w:i w:val="false"/>
          <w:color w:val="000000"/>
          <w:sz w:val="28"/>
        </w:rPr>
        <w:t>бірлескен бұйрығы</w:t>
      </w:r>
      <w:r>
        <w:rPr>
          <w:rFonts w:ascii="Times New Roman"/>
          <w:b w:val="false"/>
          <w:i w:val="false"/>
          <w:color w:val="000000"/>
          <w:sz w:val="28"/>
        </w:rPr>
        <w:t xml:space="preserve"> (нормативтік құқықтық актілерді мемлекеттік тіркеу тізілімінде № 17744 болып тіркелген, 2018 жылғы 23 қарашада Қазақстан Республикасы нормативтік құқықтық актілерінің эталондық бақылау банкінде жарияланған);</w:t>
      </w:r>
    </w:p>
    <w:bookmarkEnd w:id="779"/>
    <w:bookmarkStart w:name="z805" w:id="780"/>
    <w:p>
      <w:pPr>
        <w:spacing w:after="0"/>
        <w:ind w:left="0"/>
        <w:jc w:val="both"/>
      </w:pPr>
      <w:r>
        <w:rPr>
          <w:rFonts w:ascii="Times New Roman"/>
          <w:b w:val="false"/>
          <w:i w:val="false"/>
          <w:color w:val="000000"/>
          <w:sz w:val="28"/>
        </w:rPr>
        <w:t>
      дәрігерге дейінгі алғашқы медициналық көмек көрсету қағидалары;</w:t>
      </w:r>
    </w:p>
    <w:bookmarkEnd w:id="780"/>
    <w:bookmarkStart w:name="z806" w:id="781"/>
    <w:p>
      <w:pPr>
        <w:spacing w:after="0"/>
        <w:ind w:left="0"/>
        <w:jc w:val="both"/>
      </w:pPr>
      <w:r>
        <w:rPr>
          <w:rFonts w:ascii="Times New Roman"/>
          <w:b w:val="false"/>
          <w:i w:val="false"/>
          <w:color w:val="000000"/>
          <w:sz w:val="28"/>
        </w:rPr>
        <w:t>
      химиялық және физика-химиялық талдауларды жүргізу әдістері;</w:t>
      </w:r>
    </w:p>
    <w:bookmarkEnd w:id="781"/>
    <w:bookmarkStart w:name="z807" w:id="782"/>
    <w:p>
      <w:pPr>
        <w:spacing w:after="0"/>
        <w:ind w:left="0"/>
        <w:jc w:val="both"/>
      </w:pPr>
      <w:r>
        <w:rPr>
          <w:rFonts w:ascii="Times New Roman"/>
          <w:b w:val="false"/>
          <w:i w:val="false"/>
          <w:color w:val="000000"/>
          <w:sz w:val="28"/>
        </w:rPr>
        <w:t>
      дәрілік заттарды әзірлеу жөніндегі ғылыми жетістіктер мен халықаралық тәжірибе;</w:t>
      </w:r>
    </w:p>
    <w:bookmarkEnd w:id="782"/>
    <w:bookmarkStart w:name="z808" w:id="783"/>
    <w:p>
      <w:pPr>
        <w:spacing w:after="0"/>
        <w:ind w:left="0"/>
        <w:jc w:val="both"/>
      </w:pPr>
      <w:r>
        <w:rPr>
          <w:rFonts w:ascii="Times New Roman"/>
          <w:b w:val="false"/>
          <w:i w:val="false"/>
          <w:color w:val="000000"/>
          <w:sz w:val="28"/>
        </w:rPr>
        <w:t>
      радиациялық қауіпсіздік қағидалары мен нормалары;</w:t>
      </w:r>
    </w:p>
    <w:bookmarkEnd w:id="783"/>
    <w:bookmarkStart w:name="z809" w:id="784"/>
    <w:p>
      <w:pPr>
        <w:spacing w:after="0"/>
        <w:ind w:left="0"/>
        <w:jc w:val="both"/>
      </w:pPr>
      <w:r>
        <w:rPr>
          <w:rFonts w:ascii="Times New Roman"/>
          <w:b w:val="false"/>
          <w:i w:val="false"/>
          <w:color w:val="000000"/>
          <w:sz w:val="28"/>
        </w:rPr>
        <w:t>
      орындалған зерттеулер мен әзірлемелердің нәтижелері бойынша есептік құжаттаманы әзірлеу және ресімдеу тәртібін айқындайтын әдістемелер мен нұсқаулықтар;</w:t>
      </w:r>
    </w:p>
    <w:bookmarkEnd w:id="784"/>
    <w:bookmarkStart w:name="z810" w:id="785"/>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 қауіпсіздігі жөніндегі қағидалар мен нормалар.</w:t>
      </w:r>
    </w:p>
    <w:bookmarkEnd w:id="785"/>
    <w:bookmarkStart w:name="z811" w:id="786"/>
    <w:p>
      <w:pPr>
        <w:spacing w:after="0"/>
        <w:ind w:left="0"/>
        <w:jc w:val="both"/>
      </w:pPr>
      <w:r>
        <w:rPr>
          <w:rFonts w:ascii="Times New Roman"/>
          <w:b w:val="false"/>
          <w:i w:val="false"/>
          <w:color w:val="000000"/>
          <w:sz w:val="28"/>
        </w:rPr>
        <w:t>
      62. Біліктілікке қойылатын талаптар:</w:t>
      </w:r>
    </w:p>
    <w:bookmarkEnd w:id="786"/>
    <w:bookmarkStart w:name="z812" w:id="787"/>
    <w:p>
      <w:pPr>
        <w:spacing w:after="0"/>
        <w:ind w:left="0"/>
        <w:jc w:val="both"/>
      </w:pPr>
      <w:r>
        <w:rPr>
          <w:rFonts w:ascii="Times New Roman"/>
          <w:b w:val="false"/>
          <w:i w:val="false"/>
          <w:color w:val="000000"/>
          <w:sz w:val="28"/>
        </w:rPr>
        <w:t>
      "Фармация" мамандығы бойынша жоғары фармацевтикалық білім "Радиациялық фармация" мамандығы бойынша сертификаттау курсы.</w:t>
      </w:r>
    </w:p>
    <w:bookmarkEnd w:id="787"/>
    <w:bookmarkStart w:name="z813" w:id="788"/>
    <w:p>
      <w:pPr>
        <w:spacing w:after="0"/>
        <w:ind w:left="0"/>
        <w:jc w:val="left"/>
      </w:pPr>
      <w:r>
        <w:rPr>
          <w:rFonts w:ascii="Times New Roman"/>
          <w:b/>
          <w:i w:val="false"/>
          <w:color w:val="000000"/>
        </w:rPr>
        <w:t xml:space="preserve"> 3-параграф. Дәрілік заттарды, медициналық бұйымдар өндіру жөніндегі инженер-технолог</w:t>
      </w:r>
    </w:p>
    <w:bookmarkEnd w:id="788"/>
    <w:bookmarkStart w:name="z814" w:id="789"/>
    <w:p>
      <w:pPr>
        <w:spacing w:after="0"/>
        <w:ind w:left="0"/>
        <w:jc w:val="both"/>
      </w:pPr>
      <w:r>
        <w:rPr>
          <w:rFonts w:ascii="Times New Roman"/>
          <w:b w:val="false"/>
          <w:i w:val="false"/>
          <w:color w:val="000000"/>
          <w:sz w:val="28"/>
        </w:rPr>
        <w:t>
      63. Лауазымдық міндеттері:</w:t>
      </w:r>
    </w:p>
    <w:bookmarkEnd w:id="789"/>
    <w:bookmarkStart w:name="z815" w:id="790"/>
    <w:p>
      <w:pPr>
        <w:spacing w:after="0"/>
        <w:ind w:left="0"/>
        <w:jc w:val="both"/>
      </w:pPr>
      <w:r>
        <w:rPr>
          <w:rFonts w:ascii="Times New Roman"/>
          <w:b w:val="false"/>
          <w:i w:val="false"/>
          <w:color w:val="000000"/>
          <w:sz w:val="28"/>
        </w:rPr>
        <w:t>
      Дәрілік препараттарды өндірудің технологиялық регламентін және техникалық шарттарын әзірлеуді жүзеге асырады.</w:t>
      </w:r>
    </w:p>
    <w:bookmarkEnd w:id="790"/>
    <w:bookmarkStart w:name="z816" w:id="791"/>
    <w:p>
      <w:pPr>
        <w:spacing w:after="0"/>
        <w:ind w:left="0"/>
        <w:jc w:val="both"/>
      </w:pPr>
      <w:r>
        <w:rPr>
          <w:rFonts w:ascii="Times New Roman"/>
          <w:b w:val="false"/>
          <w:i w:val="false"/>
          <w:color w:val="000000"/>
          <w:sz w:val="28"/>
        </w:rPr>
        <w:t>
      Өнімнің спецификациялары бойынша шығарылуын, өндірістің технологиялық процесінде пайдаланылатын қызмет көрсетілетін жабдықты бақылайды.</w:t>
      </w:r>
    </w:p>
    <w:bookmarkEnd w:id="791"/>
    <w:bookmarkStart w:name="z817" w:id="792"/>
    <w:p>
      <w:pPr>
        <w:spacing w:after="0"/>
        <w:ind w:left="0"/>
        <w:jc w:val="both"/>
      </w:pPr>
      <w:r>
        <w:rPr>
          <w:rFonts w:ascii="Times New Roman"/>
          <w:b w:val="false"/>
          <w:i w:val="false"/>
          <w:color w:val="000000"/>
          <w:sz w:val="28"/>
        </w:rPr>
        <w:t>
      Өзіне сеніп тапсырылған материалдық-техникалық, дәрілік ресурстарға, сондай-ақ олардың сақталуы мен мақсатты пайдаланылуына, сыбайлас жемқорлыққа қарсы заңнаманың сақталуына және өз тарапынан және оған бағынысты адамдардың сыбайлас жемқорлық көріністеріне жол бермеу жөнінде шаралар қабылдауға дербес жауапты болады.</w:t>
      </w:r>
    </w:p>
    <w:bookmarkEnd w:id="792"/>
    <w:bookmarkStart w:name="z818" w:id="793"/>
    <w:p>
      <w:pPr>
        <w:spacing w:after="0"/>
        <w:ind w:left="0"/>
        <w:jc w:val="both"/>
      </w:pPr>
      <w:r>
        <w:rPr>
          <w:rFonts w:ascii="Times New Roman"/>
          <w:b w:val="false"/>
          <w:i w:val="false"/>
          <w:color w:val="000000"/>
          <w:sz w:val="28"/>
        </w:rPr>
        <w:t>
      Жаңа дәрілік заттарды әзірлеу және өндіріске қою процесінде, сериялық Өндірісте технологиялық процестерді жүргізуде технологияны игеруді қамтамасыз етеді.</w:t>
      </w:r>
    </w:p>
    <w:bookmarkEnd w:id="793"/>
    <w:bookmarkStart w:name="z819" w:id="794"/>
    <w:p>
      <w:pPr>
        <w:spacing w:after="0"/>
        <w:ind w:left="0"/>
        <w:jc w:val="both"/>
      </w:pPr>
      <w:r>
        <w:rPr>
          <w:rFonts w:ascii="Times New Roman"/>
          <w:b w:val="false"/>
          <w:i w:val="false"/>
          <w:color w:val="000000"/>
          <w:sz w:val="28"/>
        </w:rPr>
        <w:t>
      Өндіріс қалдықтарын кәдеге жарату, өнеркәсіптік сарқынды суларды, атмосфераға шығарындыларды залалсыздандыру және тазарту жөніндегі іс-шараларды әзірлеу және жүзеге асыру жөніндегі өндірістік нұсқаулықтарды жасайды.</w:t>
      </w:r>
    </w:p>
    <w:bookmarkEnd w:id="794"/>
    <w:bookmarkStart w:name="z820" w:id="795"/>
    <w:p>
      <w:pPr>
        <w:spacing w:after="0"/>
        <w:ind w:left="0"/>
        <w:jc w:val="both"/>
      </w:pPr>
      <w:r>
        <w:rPr>
          <w:rFonts w:ascii="Times New Roman"/>
          <w:b w:val="false"/>
          <w:i w:val="false"/>
          <w:color w:val="000000"/>
          <w:sz w:val="28"/>
        </w:rPr>
        <w:t>
      Шикізат пен материалдарды жұмсаудың техникалық-экономикалық нормативтері мен нормаларын анықтайды.</w:t>
      </w:r>
    </w:p>
    <w:bookmarkEnd w:id="795"/>
    <w:bookmarkStart w:name="z821" w:id="796"/>
    <w:p>
      <w:pPr>
        <w:spacing w:after="0"/>
        <w:ind w:left="0"/>
        <w:jc w:val="both"/>
      </w:pPr>
      <w:r>
        <w:rPr>
          <w:rFonts w:ascii="Times New Roman"/>
          <w:b w:val="false"/>
          <w:i w:val="false"/>
          <w:color w:val="000000"/>
          <w:sz w:val="28"/>
        </w:rPr>
        <w:t>
      Санитарлық-гигиеналық ережелер мен нормалардың, шикізатты, жартылай фабрикаттарды, қосалқы материалдар мен дайындалған өнімді сақтау шарттарының сақталуын бақылауды қамтамасыз етеді.</w:t>
      </w:r>
    </w:p>
    <w:bookmarkEnd w:id="796"/>
    <w:bookmarkStart w:name="z822" w:id="797"/>
    <w:p>
      <w:pPr>
        <w:spacing w:after="0"/>
        <w:ind w:left="0"/>
        <w:jc w:val="both"/>
      </w:pPr>
      <w:r>
        <w:rPr>
          <w:rFonts w:ascii="Times New Roman"/>
          <w:b w:val="false"/>
          <w:i w:val="false"/>
          <w:color w:val="000000"/>
          <w:sz w:val="28"/>
        </w:rPr>
        <w:t>
      Орындалатын жұмыстың сапасын қамтамасыз етеді.</w:t>
      </w:r>
    </w:p>
    <w:bookmarkEnd w:id="797"/>
    <w:bookmarkStart w:name="z823" w:id="798"/>
    <w:p>
      <w:pPr>
        <w:spacing w:after="0"/>
        <w:ind w:left="0"/>
        <w:jc w:val="both"/>
      </w:pPr>
      <w:r>
        <w:rPr>
          <w:rFonts w:ascii="Times New Roman"/>
          <w:b w:val="false"/>
          <w:i w:val="false"/>
          <w:color w:val="000000"/>
          <w:sz w:val="28"/>
        </w:rPr>
        <w:t>
      Есептік-есептік құжаттаманы жүргізеді.</w:t>
      </w:r>
    </w:p>
    <w:bookmarkEnd w:id="798"/>
    <w:bookmarkStart w:name="z824" w:id="799"/>
    <w:p>
      <w:pPr>
        <w:spacing w:after="0"/>
        <w:ind w:left="0"/>
        <w:jc w:val="both"/>
      </w:pPr>
      <w:r>
        <w:rPr>
          <w:rFonts w:ascii="Times New Roman"/>
          <w:b w:val="false"/>
          <w:i w:val="false"/>
          <w:color w:val="000000"/>
          <w:sz w:val="28"/>
        </w:rPr>
        <w:t>
      Медициналық этиканы, ішкі еңбек тәртібі, өрт қауіпсіздігі, еңбек қауіпсіздігі және еңбекті қорғау қағидаларын, санитариялық-эпидемиологиялық режимді сақтайды.</w:t>
      </w:r>
    </w:p>
    <w:bookmarkEnd w:id="799"/>
    <w:bookmarkStart w:name="z825" w:id="800"/>
    <w:p>
      <w:pPr>
        <w:spacing w:after="0"/>
        <w:ind w:left="0"/>
        <w:jc w:val="both"/>
      </w:pPr>
      <w:r>
        <w:rPr>
          <w:rFonts w:ascii="Times New Roman"/>
          <w:b w:val="false"/>
          <w:i w:val="false"/>
          <w:color w:val="000000"/>
          <w:sz w:val="28"/>
        </w:rPr>
        <w:t xml:space="preserve">
      64. Білуі керек: </w:t>
      </w:r>
    </w:p>
    <w:bookmarkEnd w:id="800"/>
    <w:bookmarkStart w:name="z826" w:id="801"/>
    <w:p>
      <w:pPr>
        <w:spacing w:after="0"/>
        <w:ind w:left="0"/>
        <w:jc w:val="both"/>
      </w:pPr>
      <w:r>
        <w:rPr>
          <w:rFonts w:ascii="Times New Roman"/>
          <w:b w:val="false"/>
          <w:i w:val="false"/>
          <w:color w:val="000000"/>
          <w:sz w:val="28"/>
        </w:rPr>
        <w:t xml:space="preserve">
      Қазақстан Республикасының 1995 жылғы 30 тамыздағы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2020 жылғы 7 шілдедегі "Халық денсаулығы және жүйе туралы" </w:t>
      </w:r>
      <w:r>
        <w:rPr>
          <w:rFonts w:ascii="Times New Roman"/>
          <w:b w:val="false"/>
          <w:i w:val="false"/>
          <w:color w:val="000000"/>
          <w:sz w:val="28"/>
        </w:rPr>
        <w:t>Кодексі</w:t>
      </w:r>
      <w:r>
        <w:rPr>
          <w:rFonts w:ascii="Times New Roman"/>
          <w:b w:val="false"/>
          <w:i w:val="false"/>
          <w:color w:val="000000"/>
          <w:sz w:val="28"/>
        </w:rPr>
        <w:t xml:space="preserve">, 2015 жылғы 18 қарашадағы "Сыбайлас жемқорлыққа қарсы іс-қимыл туралы" </w:t>
      </w:r>
      <w:r>
        <w:rPr>
          <w:rFonts w:ascii="Times New Roman"/>
          <w:b w:val="false"/>
          <w:i w:val="false"/>
          <w:color w:val="000000"/>
          <w:sz w:val="28"/>
        </w:rPr>
        <w:t>заңы</w:t>
      </w:r>
      <w:r>
        <w:rPr>
          <w:rFonts w:ascii="Times New Roman"/>
          <w:b w:val="false"/>
          <w:i w:val="false"/>
          <w:color w:val="000000"/>
          <w:sz w:val="28"/>
        </w:rPr>
        <w:t xml:space="preserve">, 1997 жылғы 11 шілдедегі "Қазақстан Республикасындағы тіл туралы"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Денсаулық сақтау министрінің 2018 жылғы 15 қарашадағы № ҚР ДСМ-32 және Қазақстан Республикасы Ұлттық экономика министрінің 2018 жылғы 15 қарашадағы № 70 "Медициналық қызметтерді көрсету, дәрілік заттар мен медициналық бұйымдар айналысының сапасы салаларындағы тәуекел дәрежесін бағалау өлшемшарттарын және тексеру парақтарын бекіту туралы" </w:t>
      </w:r>
      <w:r>
        <w:rPr>
          <w:rFonts w:ascii="Times New Roman"/>
          <w:b w:val="false"/>
          <w:i w:val="false"/>
          <w:color w:val="000000"/>
          <w:sz w:val="28"/>
        </w:rPr>
        <w:t>бірлескен бұйрығы</w:t>
      </w:r>
      <w:r>
        <w:rPr>
          <w:rFonts w:ascii="Times New Roman"/>
          <w:b w:val="false"/>
          <w:i w:val="false"/>
          <w:color w:val="000000"/>
          <w:sz w:val="28"/>
        </w:rPr>
        <w:t xml:space="preserve"> (нормативтік құқықтық актілерді мемлекеттік тіркеу тізілімінде № 17744 болып тіркелген, 2018 жылғы 23 қарашада Қазақстан Республикасы нормативтік құқықтық актілерінің эталондық бақылау банкінде жарияланған);</w:t>
      </w:r>
    </w:p>
    <w:bookmarkEnd w:id="801"/>
    <w:bookmarkStart w:name="z827" w:id="802"/>
    <w:p>
      <w:pPr>
        <w:spacing w:after="0"/>
        <w:ind w:left="0"/>
        <w:jc w:val="both"/>
      </w:pPr>
      <w:r>
        <w:rPr>
          <w:rFonts w:ascii="Times New Roman"/>
          <w:b w:val="false"/>
          <w:i w:val="false"/>
          <w:color w:val="000000"/>
          <w:sz w:val="28"/>
        </w:rPr>
        <w:t>
      дәрілік заттарды дайындау технологиясы;</w:t>
      </w:r>
    </w:p>
    <w:bookmarkEnd w:id="802"/>
    <w:bookmarkStart w:name="z828" w:id="803"/>
    <w:p>
      <w:pPr>
        <w:spacing w:after="0"/>
        <w:ind w:left="0"/>
        <w:jc w:val="both"/>
      </w:pPr>
      <w:r>
        <w:rPr>
          <w:rFonts w:ascii="Times New Roman"/>
          <w:b w:val="false"/>
          <w:i w:val="false"/>
          <w:color w:val="000000"/>
          <w:sz w:val="28"/>
        </w:rPr>
        <w:t>
      дәрілік заттар мен медициналық мақсаттағы бұйымдардың номенклатурасы;</w:t>
      </w:r>
    </w:p>
    <w:bookmarkEnd w:id="803"/>
    <w:bookmarkStart w:name="z829" w:id="804"/>
    <w:p>
      <w:pPr>
        <w:spacing w:after="0"/>
        <w:ind w:left="0"/>
        <w:jc w:val="both"/>
      </w:pPr>
      <w:r>
        <w:rPr>
          <w:rFonts w:ascii="Times New Roman"/>
          <w:b w:val="false"/>
          <w:i w:val="false"/>
          <w:color w:val="000000"/>
          <w:sz w:val="28"/>
        </w:rPr>
        <w:t>
      дәрігерге дейінгі алғашқы медициналық көмек көрсету қағидалары</w:t>
      </w:r>
    </w:p>
    <w:bookmarkEnd w:id="804"/>
    <w:bookmarkStart w:name="z830" w:id="805"/>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 қауіпсіздігі жөніндегі қағидалар мен нормалар.</w:t>
      </w:r>
    </w:p>
    <w:bookmarkEnd w:id="805"/>
    <w:bookmarkStart w:name="z831" w:id="806"/>
    <w:p>
      <w:pPr>
        <w:spacing w:after="0"/>
        <w:ind w:left="0"/>
        <w:jc w:val="both"/>
      </w:pPr>
      <w:r>
        <w:rPr>
          <w:rFonts w:ascii="Times New Roman"/>
          <w:b w:val="false"/>
          <w:i w:val="false"/>
          <w:color w:val="000000"/>
          <w:sz w:val="28"/>
        </w:rPr>
        <w:t>
      65. Біліктілікке қойылатын талаптар:</w:t>
      </w:r>
    </w:p>
    <w:bookmarkEnd w:id="806"/>
    <w:bookmarkStart w:name="z832" w:id="807"/>
    <w:p>
      <w:pPr>
        <w:spacing w:after="0"/>
        <w:ind w:left="0"/>
        <w:jc w:val="both"/>
      </w:pPr>
      <w:r>
        <w:rPr>
          <w:rFonts w:ascii="Times New Roman"/>
          <w:b w:val="false"/>
          <w:i w:val="false"/>
          <w:color w:val="000000"/>
          <w:sz w:val="28"/>
        </w:rPr>
        <w:t>
      жоғары (фармацевтикалық, инженерлік, технологиялық) білім; фармацевтикалық мамандық бойынша сертификат болуы.</w:t>
      </w:r>
    </w:p>
    <w:bookmarkEnd w:id="807"/>
    <w:bookmarkStart w:name="z833" w:id="808"/>
    <w:p>
      <w:pPr>
        <w:spacing w:after="0"/>
        <w:ind w:left="0"/>
        <w:jc w:val="left"/>
      </w:pPr>
      <w:r>
        <w:rPr>
          <w:rFonts w:ascii="Times New Roman"/>
          <w:b/>
          <w:i w:val="false"/>
          <w:color w:val="000000"/>
        </w:rPr>
        <w:t xml:space="preserve"> 4-параграф. Клиникалық фармацевт</w:t>
      </w:r>
    </w:p>
    <w:bookmarkEnd w:id="808"/>
    <w:bookmarkStart w:name="z834" w:id="809"/>
    <w:p>
      <w:pPr>
        <w:spacing w:after="0"/>
        <w:ind w:left="0"/>
        <w:jc w:val="both"/>
      </w:pPr>
      <w:r>
        <w:rPr>
          <w:rFonts w:ascii="Times New Roman"/>
          <w:b w:val="false"/>
          <w:i w:val="false"/>
          <w:color w:val="000000"/>
          <w:sz w:val="28"/>
        </w:rPr>
        <w:t>
      66. Лауазымдық міндеттері:</w:t>
      </w:r>
    </w:p>
    <w:bookmarkEnd w:id="809"/>
    <w:bookmarkStart w:name="z835" w:id="810"/>
    <w:p>
      <w:pPr>
        <w:spacing w:after="0"/>
        <w:ind w:left="0"/>
        <w:jc w:val="both"/>
      </w:pPr>
      <w:r>
        <w:rPr>
          <w:rFonts w:ascii="Times New Roman"/>
          <w:b w:val="false"/>
          <w:i w:val="false"/>
          <w:color w:val="000000"/>
          <w:sz w:val="28"/>
        </w:rPr>
        <w:t>
      Дәрілік заттар мен медициналық бұйымдарды ұтымды қолдану және пайдалану мәселелері бойынша ақпараттық – консультациялық көмек көрсету бойынша медицина қызметкерлерімен жұмысты ұйымдастырады.</w:t>
      </w:r>
    </w:p>
    <w:bookmarkEnd w:id="810"/>
    <w:bookmarkStart w:name="z836" w:id="811"/>
    <w:p>
      <w:pPr>
        <w:spacing w:after="0"/>
        <w:ind w:left="0"/>
        <w:jc w:val="both"/>
      </w:pPr>
      <w:r>
        <w:rPr>
          <w:rFonts w:ascii="Times New Roman"/>
          <w:b w:val="false"/>
          <w:i w:val="false"/>
          <w:color w:val="000000"/>
          <w:sz w:val="28"/>
        </w:rPr>
        <w:t>
      Медициналық және фармацевтикалық ұйымдарда, дәрілік заттар мен медициналық бұйымдарды өндірушілер мен олардың өкілдерінің клиникалық-фармацевтикалық қызметінің жұмысын ұйымдастырады және басқарады.</w:t>
      </w:r>
    </w:p>
    <w:bookmarkEnd w:id="811"/>
    <w:bookmarkStart w:name="z837" w:id="812"/>
    <w:p>
      <w:pPr>
        <w:spacing w:after="0"/>
        <w:ind w:left="0"/>
        <w:jc w:val="both"/>
      </w:pPr>
      <w:r>
        <w:rPr>
          <w:rFonts w:ascii="Times New Roman"/>
          <w:b w:val="false"/>
          <w:i w:val="false"/>
          <w:color w:val="000000"/>
          <w:sz w:val="28"/>
        </w:rPr>
        <w:t>
      Фармакоэкономикалық талдауды, медициналық ұйымдарда фармакотерапияның жүргізілуін бақылауды жүргізеді.</w:t>
      </w:r>
    </w:p>
    <w:bookmarkEnd w:id="812"/>
    <w:bookmarkStart w:name="z838" w:id="813"/>
    <w:p>
      <w:pPr>
        <w:spacing w:after="0"/>
        <w:ind w:left="0"/>
        <w:jc w:val="both"/>
      </w:pPr>
      <w:r>
        <w:rPr>
          <w:rFonts w:ascii="Times New Roman"/>
          <w:b w:val="false"/>
          <w:i w:val="false"/>
          <w:color w:val="000000"/>
          <w:sz w:val="28"/>
        </w:rPr>
        <w:t>
      Клиникалық-фармацевтикалық құжаттаманы жүргізеді.</w:t>
      </w:r>
    </w:p>
    <w:bookmarkEnd w:id="813"/>
    <w:bookmarkStart w:name="z839" w:id="814"/>
    <w:p>
      <w:pPr>
        <w:spacing w:after="0"/>
        <w:ind w:left="0"/>
        <w:jc w:val="both"/>
      </w:pPr>
      <w:r>
        <w:rPr>
          <w:rFonts w:ascii="Times New Roman"/>
          <w:b w:val="false"/>
          <w:i w:val="false"/>
          <w:color w:val="000000"/>
          <w:sz w:val="28"/>
        </w:rPr>
        <w:t>
      Медициналық ұйымның дәрілік формулярының сақталуына бақылау жасайды.</w:t>
      </w:r>
    </w:p>
    <w:bookmarkEnd w:id="814"/>
    <w:bookmarkStart w:name="z840" w:id="815"/>
    <w:p>
      <w:pPr>
        <w:spacing w:after="0"/>
        <w:ind w:left="0"/>
        <w:jc w:val="both"/>
      </w:pPr>
      <w:r>
        <w:rPr>
          <w:rFonts w:ascii="Times New Roman"/>
          <w:b w:val="false"/>
          <w:i w:val="false"/>
          <w:color w:val="000000"/>
          <w:sz w:val="28"/>
        </w:rPr>
        <w:t>
      Пациенттерге арналған дәрілік терапияны таңдауды жүзеге асырады, аналогтық ауыстыруды ұсынады.</w:t>
      </w:r>
    </w:p>
    <w:bookmarkEnd w:id="815"/>
    <w:bookmarkStart w:name="z841" w:id="816"/>
    <w:p>
      <w:pPr>
        <w:spacing w:after="0"/>
        <w:ind w:left="0"/>
        <w:jc w:val="both"/>
      </w:pPr>
      <w:r>
        <w:rPr>
          <w:rFonts w:ascii="Times New Roman"/>
          <w:b w:val="false"/>
          <w:i w:val="false"/>
          <w:color w:val="000000"/>
          <w:sz w:val="28"/>
        </w:rPr>
        <w:t>
      Дәрілік заттарды пайдалану кезіндегі полипрогмазия мәселелерін бақылайды.</w:t>
      </w:r>
    </w:p>
    <w:bookmarkEnd w:id="816"/>
    <w:bookmarkStart w:name="z842" w:id="817"/>
    <w:p>
      <w:pPr>
        <w:spacing w:after="0"/>
        <w:ind w:left="0"/>
        <w:jc w:val="both"/>
      </w:pPr>
      <w:r>
        <w:rPr>
          <w:rFonts w:ascii="Times New Roman"/>
          <w:b w:val="false"/>
          <w:i w:val="false"/>
          <w:color w:val="000000"/>
          <w:sz w:val="28"/>
        </w:rPr>
        <w:t>
      Формулярлық комиссиялардың жұмысын ұйымдастыруға, медициналық ұйымдардың дәрілік формулярларын әзірлеуге және фармакологиялық қадағалау жүйесіне қатысады, дәрілік заттардың жанама әсерлерінің мониторингін ұйымдастырады.</w:t>
      </w:r>
    </w:p>
    <w:bookmarkEnd w:id="817"/>
    <w:bookmarkStart w:name="z843" w:id="818"/>
    <w:p>
      <w:pPr>
        <w:spacing w:after="0"/>
        <w:ind w:left="0"/>
        <w:jc w:val="both"/>
      </w:pPr>
      <w:r>
        <w:rPr>
          <w:rFonts w:ascii="Times New Roman"/>
          <w:b w:val="false"/>
          <w:i w:val="false"/>
          <w:color w:val="000000"/>
          <w:sz w:val="28"/>
        </w:rPr>
        <w:t>
      Фармацевтикалық және фармакологиялық ақпаратты сатып алуды, жүйелеуді және таратуды жүзеге асырады.</w:t>
      </w:r>
    </w:p>
    <w:bookmarkEnd w:id="818"/>
    <w:bookmarkStart w:name="z844" w:id="819"/>
    <w:p>
      <w:pPr>
        <w:spacing w:after="0"/>
        <w:ind w:left="0"/>
        <w:jc w:val="both"/>
      </w:pPr>
      <w:r>
        <w:rPr>
          <w:rFonts w:ascii="Times New Roman"/>
          <w:b w:val="false"/>
          <w:i w:val="false"/>
          <w:color w:val="000000"/>
          <w:sz w:val="28"/>
        </w:rPr>
        <w:t>
      Медициналық ұйымдарда дәрілік заттардың тиімді фармакотерапиясы Мен клиникалық сынақтарын жүргізу мәселелері бойынша медицина қызметкерлерімен жұмысты ұйымдастырады және жүргізеді.</w:t>
      </w:r>
    </w:p>
    <w:bookmarkEnd w:id="819"/>
    <w:bookmarkStart w:name="z845" w:id="820"/>
    <w:p>
      <w:pPr>
        <w:spacing w:after="0"/>
        <w:ind w:left="0"/>
        <w:jc w:val="both"/>
      </w:pPr>
      <w:r>
        <w:rPr>
          <w:rFonts w:ascii="Times New Roman"/>
          <w:b w:val="false"/>
          <w:i w:val="false"/>
          <w:color w:val="000000"/>
          <w:sz w:val="28"/>
        </w:rPr>
        <w:t>
      Өзін-өзі жауапты емдеу, дәрі-дәрмекпен қамтамасыз ету, дәрілік заттар мен медициналық бұйымдарды сатып алу және қолдану мәселелері бойынша халықтың фармацевтикалық қамқорлығын жүргізеді.</w:t>
      </w:r>
    </w:p>
    <w:bookmarkEnd w:id="820"/>
    <w:bookmarkStart w:name="z846" w:id="821"/>
    <w:p>
      <w:pPr>
        <w:spacing w:after="0"/>
        <w:ind w:left="0"/>
        <w:jc w:val="both"/>
      </w:pPr>
      <w:r>
        <w:rPr>
          <w:rFonts w:ascii="Times New Roman"/>
          <w:b w:val="false"/>
          <w:i w:val="false"/>
          <w:color w:val="000000"/>
          <w:sz w:val="28"/>
        </w:rPr>
        <w:t xml:space="preserve">
      67. Білуі керек: </w:t>
      </w:r>
    </w:p>
    <w:bookmarkEnd w:id="821"/>
    <w:bookmarkStart w:name="z847" w:id="822"/>
    <w:p>
      <w:pPr>
        <w:spacing w:after="0"/>
        <w:ind w:left="0"/>
        <w:jc w:val="both"/>
      </w:pPr>
      <w:r>
        <w:rPr>
          <w:rFonts w:ascii="Times New Roman"/>
          <w:b w:val="false"/>
          <w:i w:val="false"/>
          <w:color w:val="000000"/>
          <w:sz w:val="28"/>
        </w:rPr>
        <w:t xml:space="preserve">
      Қазақстан Республикасының 1995 жылғы 30 тамыздағы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2020 жылғы 7 шілдедегі "Халық денсаулығы және жүйе туралы" </w:t>
      </w:r>
      <w:r>
        <w:rPr>
          <w:rFonts w:ascii="Times New Roman"/>
          <w:b w:val="false"/>
          <w:i w:val="false"/>
          <w:color w:val="000000"/>
          <w:sz w:val="28"/>
        </w:rPr>
        <w:t>Кодексі</w:t>
      </w:r>
      <w:r>
        <w:rPr>
          <w:rFonts w:ascii="Times New Roman"/>
          <w:b w:val="false"/>
          <w:i w:val="false"/>
          <w:color w:val="000000"/>
          <w:sz w:val="28"/>
        </w:rPr>
        <w:t xml:space="preserve">, 2015 жылғы 18 қарашадағы "Сыбайлас жемқорлыққа қарсы іс-қимыл туралы" </w:t>
      </w:r>
      <w:r>
        <w:rPr>
          <w:rFonts w:ascii="Times New Roman"/>
          <w:b w:val="false"/>
          <w:i w:val="false"/>
          <w:color w:val="000000"/>
          <w:sz w:val="28"/>
        </w:rPr>
        <w:t>заңы</w:t>
      </w:r>
      <w:r>
        <w:rPr>
          <w:rFonts w:ascii="Times New Roman"/>
          <w:b w:val="false"/>
          <w:i w:val="false"/>
          <w:color w:val="000000"/>
          <w:sz w:val="28"/>
        </w:rPr>
        <w:t xml:space="preserve">, 1997 жылғы 11 шілдедегі "Қазақстан Республикасындағы тіл туралы"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Денсаулық сақтау министрінің 2018 жылғы 15 қарашадағы № ҚР ДСМ-32 және Қазақстан Республикасы Ұлттық экономика министрінің 2018 жылғы 15 қарашадағы № 70 "Медициналық қызметтерді көрсету, дәрілік заттар мен медициналық бұйымдар айналысының сапасы салаларындағы тәуекел дәрежесін бағалау өлшемшарттарын және тексеру парақтарын бекіту туралы" </w:t>
      </w:r>
      <w:r>
        <w:rPr>
          <w:rFonts w:ascii="Times New Roman"/>
          <w:b w:val="false"/>
          <w:i w:val="false"/>
          <w:color w:val="000000"/>
          <w:sz w:val="28"/>
        </w:rPr>
        <w:t>бірлескен бұйрығы</w:t>
      </w:r>
      <w:r>
        <w:rPr>
          <w:rFonts w:ascii="Times New Roman"/>
          <w:b w:val="false"/>
          <w:i w:val="false"/>
          <w:color w:val="000000"/>
          <w:sz w:val="28"/>
        </w:rPr>
        <w:t xml:space="preserve"> (нормативтік құқықтық актілерді мемлекеттік тіркеу тізілімінде № 17744 болып тіркелген, 2018 жылғы 23 қарашада Қазақстан Республикасы нормативтік құқықтық актілерінің эталондық бақылау банкінде жарияланған);</w:t>
      </w:r>
    </w:p>
    <w:bookmarkEnd w:id="822"/>
    <w:bookmarkStart w:name="z848" w:id="823"/>
    <w:p>
      <w:pPr>
        <w:spacing w:after="0"/>
        <w:ind w:left="0"/>
        <w:jc w:val="both"/>
      </w:pPr>
      <w:r>
        <w:rPr>
          <w:rFonts w:ascii="Times New Roman"/>
          <w:b w:val="false"/>
          <w:i w:val="false"/>
          <w:color w:val="000000"/>
          <w:sz w:val="28"/>
        </w:rPr>
        <w:t>
      дәрілік заттар мен медициналық бұйымдарды ұтымды қолдану және пайдалану мәселелері бойынша ақпараттық-консультациялық көмек көрсету бойынша;</w:t>
      </w:r>
    </w:p>
    <w:bookmarkEnd w:id="823"/>
    <w:bookmarkStart w:name="z849" w:id="824"/>
    <w:p>
      <w:pPr>
        <w:spacing w:after="0"/>
        <w:ind w:left="0"/>
        <w:jc w:val="both"/>
      </w:pPr>
      <w:r>
        <w:rPr>
          <w:rFonts w:ascii="Times New Roman"/>
          <w:b w:val="false"/>
          <w:i w:val="false"/>
          <w:color w:val="000000"/>
          <w:sz w:val="28"/>
        </w:rPr>
        <w:t>
      медициналық ұйымдарда фармакотерапияның жүргізілуін бақылау әдістері мен тәртібі;</w:t>
      </w:r>
    </w:p>
    <w:bookmarkEnd w:id="824"/>
    <w:bookmarkStart w:name="z850" w:id="825"/>
    <w:p>
      <w:pPr>
        <w:spacing w:after="0"/>
        <w:ind w:left="0"/>
        <w:jc w:val="both"/>
      </w:pPr>
      <w:r>
        <w:rPr>
          <w:rFonts w:ascii="Times New Roman"/>
          <w:b w:val="false"/>
          <w:i w:val="false"/>
          <w:color w:val="000000"/>
          <w:sz w:val="28"/>
        </w:rPr>
        <w:t>
      клиникалық-фармацевтикалық құжаттаманы жүргізу;</w:t>
      </w:r>
    </w:p>
    <w:bookmarkEnd w:id="825"/>
    <w:bookmarkStart w:name="z851" w:id="826"/>
    <w:p>
      <w:pPr>
        <w:spacing w:after="0"/>
        <w:ind w:left="0"/>
        <w:jc w:val="both"/>
      </w:pPr>
      <w:r>
        <w:rPr>
          <w:rFonts w:ascii="Times New Roman"/>
          <w:b w:val="false"/>
          <w:i w:val="false"/>
          <w:color w:val="000000"/>
          <w:sz w:val="28"/>
        </w:rPr>
        <w:t>
      дәрігерге дейінгі Алғашқы медициналық көмек көрсету қағидалары;</w:t>
      </w:r>
    </w:p>
    <w:bookmarkEnd w:id="826"/>
    <w:bookmarkStart w:name="z852" w:id="827"/>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 қауіпсіздігі жөніндегі қағидалар мен нормалар;</w:t>
      </w:r>
    </w:p>
    <w:bookmarkEnd w:id="827"/>
    <w:bookmarkStart w:name="z853" w:id="828"/>
    <w:p>
      <w:pPr>
        <w:spacing w:after="0"/>
        <w:ind w:left="0"/>
        <w:jc w:val="both"/>
      </w:pPr>
      <w:r>
        <w:rPr>
          <w:rFonts w:ascii="Times New Roman"/>
          <w:b w:val="false"/>
          <w:i w:val="false"/>
          <w:color w:val="000000"/>
          <w:sz w:val="28"/>
        </w:rPr>
        <w:t>
      шетелдік және отандық медицинаның заманауи ғылыми жетістіктері;</w:t>
      </w:r>
    </w:p>
    <w:bookmarkEnd w:id="828"/>
    <w:bookmarkStart w:name="z854" w:id="829"/>
    <w:p>
      <w:pPr>
        <w:spacing w:after="0"/>
        <w:ind w:left="0"/>
        <w:jc w:val="both"/>
      </w:pPr>
      <w:r>
        <w:rPr>
          <w:rFonts w:ascii="Times New Roman"/>
          <w:b w:val="false"/>
          <w:i w:val="false"/>
          <w:color w:val="000000"/>
          <w:sz w:val="28"/>
        </w:rPr>
        <w:t>
      кәсіби қызмет саласында IT-технологиялар негізінде ақпаратты пайдалану.</w:t>
      </w:r>
    </w:p>
    <w:bookmarkEnd w:id="829"/>
    <w:bookmarkStart w:name="z855" w:id="830"/>
    <w:p>
      <w:pPr>
        <w:spacing w:after="0"/>
        <w:ind w:left="0"/>
        <w:jc w:val="both"/>
      </w:pPr>
      <w:r>
        <w:rPr>
          <w:rFonts w:ascii="Times New Roman"/>
          <w:b w:val="false"/>
          <w:i w:val="false"/>
          <w:color w:val="000000"/>
          <w:sz w:val="28"/>
        </w:rPr>
        <w:t>
      68. Біліктілікке қойылатын талаптар:</w:t>
      </w:r>
    </w:p>
    <w:bookmarkEnd w:id="830"/>
    <w:bookmarkStart w:name="z856" w:id="831"/>
    <w:p>
      <w:pPr>
        <w:spacing w:after="0"/>
        <w:ind w:left="0"/>
        <w:jc w:val="both"/>
      </w:pPr>
      <w:r>
        <w:rPr>
          <w:rFonts w:ascii="Times New Roman"/>
          <w:b w:val="false"/>
          <w:i w:val="false"/>
          <w:color w:val="000000"/>
          <w:sz w:val="28"/>
        </w:rPr>
        <w:t>
      "Фармация" мамандығы бойынша "Денсаулық сақтау" дайындық бағыты бойынша жоғары білім.</w:t>
      </w:r>
    </w:p>
    <w:bookmarkEnd w:id="831"/>
    <w:bookmarkStart w:name="z857" w:id="832"/>
    <w:p>
      <w:pPr>
        <w:spacing w:after="0"/>
        <w:ind w:left="0"/>
        <w:jc w:val="left"/>
      </w:pPr>
      <w:r>
        <w:rPr>
          <w:rFonts w:ascii="Times New Roman"/>
          <w:b/>
          <w:i w:val="false"/>
          <w:color w:val="000000"/>
        </w:rPr>
        <w:t xml:space="preserve"> 5-параграф. Фармациядағы сапаны басқару жөніндегі менеджер</w:t>
      </w:r>
    </w:p>
    <w:bookmarkEnd w:id="832"/>
    <w:bookmarkStart w:name="z858" w:id="833"/>
    <w:p>
      <w:pPr>
        <w:spacing w:after="0"/>
        <w:ind w:left="0"/>
        <w:jc w:val="both"/>
      </w:pPr>
      <w:r>
        <w:rPr>
          <w:rFonts w:ascii="Times New Roman"/>
          <w:b w:val="false"/>
          <w:i w:val="false"/>
          <w:color w:val="000000"/>
          <w:sz w:val="28"/>
        </w:rPr>
        <w:t>
      69. Лауазымдық міндеттері:</w:t>
      </w:r>
    </w:p>
    <w:bookmarkEnd w:id="833"/>
    <w:bookmarkStart w:name="z859" w:id="834"/>
    <w:p>
      <w:pPr>
        <w:spacing w:after="0"/>
        <w:ind w:left="0"/>
        <w:jc w:val="both"/>
      </w:pPr>
      <w:r>
        <w:rPr>
          <w:rFonts w:ascii="Times New Roman"/>
          <w:b w:val="false"/>
          <w:i w:val="false"/>
          <w:color w:val="000000"/>
          <w:sz w:val="28"/>
        </w:rPr>
        <w:t>
      Фармацевтикалық қызметті жүзеге асыратын субъектілерге тексеру жүргізеді.</w:t>
      </w:r>
    </w:p>
    <w:bookmarkEnd w:id="834"/>
    <w:bookmarkStart w:name="z860" w:id="835"/>
    <w:p>
      <w:pPr>
        <w:spacing w:after="0"/>
        <w:ind w:left="0"/>
        <w:jc w:val="both"/>
      </w:pPr>
      <w:r>
        <w:rPr>
          <w:rFonts w:ascii="Times New Roman"/>
          <w:b w:val="false"/>
          <w:i w:val="false"/>
          <w:color w:val="000000"/>
          <w:sz w:val="28"/>
        </w:rPr>
        <w:t>
      Өзіне сеніп тапсырылған материалдық-техникалық ресурстарға, сондай-ақ олардың сақталуы мен мақсатты пайдаланылуына, сыбайлас жемқорлыққа қарсы заңнаманың сақталуына және өз тарапынан және оған бағынысты адамдардың сыбайлас жемқорлық көріністеріне жол бермеу жөнінде шаралар қабылдауға дербес жауапты болады.</w:t>
      </w:r>
    </w:p>
    <w:bookmarkEnd w:id="835"/>
    <w:bookmarkStart w:name="z861" w:id="836"/>
    <w:p>
      <w:pPr>
        <w:spacing w:after="0"/>
        <w:ind w:left="0"/>
        <w:jc w:val="both"/>
      </w:pPr>
      <w:r>
        <w:rPr>
          <w:rFonts w:ascii="Times New Roman"/>
          <w:b w:val="false"/>
          <w:i w:val="false"/>
          <w:color w:val="000000"/>
          <w:sz w:val="28"/>
        </w:rPr>
        <w:t>
      Дәрілік заттар айналысы саласының субъектілеріне анықталған бұзушылықтардың алдын алуға және жоюға бағытталған іс-шаралар жоспарларын жасау бойынша консультациялық қызметтер көрсетеді.</w:t>
      </w:r>
    </w:p>
    <w:bookmarkEnd w:id="836"/>
    <w:bookmarkStart w:name="z862" w:id="837"/>
    <w:p>
      <w:pPr>
        <w:spacing w:after="0"/>
        <w:ind w:left="0"/>
        <w:jc w:val="both"/>
      </w:pPr>
      <w:r>
        <w:rPr>
          <w:rFonts w:ascii="Times New Roman"/>
          <w:b w:val="false"/>
          <w:i w:val="false"/>
          <w:color w:val="000000"/>
          <w:sz w:val="28"/>
        </w:rPr>
        <w:t>
      Дәрілік заттар мен медициналық бұйымдарды өндіру, сақтау, тасымалдау, қабылдау және өткізу саласындағы фармацевтикалық қызметтің бұзылуын анықтайды.</w:t>
      </w:r>
    </w:p>
    <w:bookmarkEnd w:id="837"/>
    <w:bookmarkStart w:name="z863" w:id="838"/>
    <w:p>
      <w:pPr>
        <w:spacing w:after="0"/>
        <w:ind w:left="0"/>
        <w:jc w:val="both"/>
      </w:pPr>
      <w:r>
        <w:rPr>
          <w:rFonts w:ascii="Times New Roman"/>
          <w:b w:val="false"/>
          <w:i w:val="false"/>
          <w:color w:val="000000"/>
          <w:sz w:val="28"/>
        </w:rPr>
        <w:t>
      Дәрілік заттардың айналысы жөніндегі құжаттаманы өмірлік циклдің барлық кезеңдерінде: стандартты операциялық рәсімдерді, нұсқаулықтарды, шарттарды, жазбаларды, есептерді, сынақ хаттамаларын және қағаз және (немесе) электрондық тасымалдағыштарда тіркелетін басқа да деректерді талдайды.</w:t>
      </w:r>
    </w:p>
    <w:bookmarkEnd w:id="838"/>
    <w:bookmarkStart w:name="z864" w:id="839"/>
    <w:p>
      <w:pPr>
        <w:spacing w:after="0"/>
        <w:ind w:left="0"/>
        <w:jc w:val="both"/>
      </w:pPr>
      <w:r>
        <w:rPr>
          <w:rFonts w:ascii="Times New Roman"/>
          <w:b w:val="false"/>
          <w:i w:val="false"/>
          <w:color w:val="000000"/>
          <w:sz w:val="28"/>
        </w:rPr>
        <w:t>
      Фармацевтикалық қызметті жүзеге асыратын субъектіні тексеруді жүзеге асырады. Фармацевтикалық қызметті жүзеге асыратын субъектілерден ақпаратты сұратады және талдайды. Алдын алу және жою бойынша ұсыныстар жасау үшін анықталған бұзушылықтар туралы ақпаратты жинақтайды.</w:t>
      </w:r>
    </w:p>
    <w:bookmarkEnd w:id="839"/>
    <w:bookmarkStart w:name="z865" w:id="840"/>
    <w:p>
      <w:pPr>
        <w:spacing w:after="0"/>
        <w:ind w:left="0"/>
        <w:jc w:val="both"/>
      </w:pPr>
      <w:r>
        <w:rPr>
          <w:rFonts w:ascii="Times New Roman"/>
          <w:b w:val="false"/>
          <w:i w:val="false"/>
          <w:color w:val="000000"/>
          <w:sz w:val="28"/>
        </w:rPr>
        <w:t>
      Белгілі бір уақыт кезеңіне аудит бағдарламаларын жасайды. Бақылау іс-шарасының мақсаттарына сәйкес аудит жүргізу жоспарын, бақылау іс-шарасының мақсаттары мен міндеттеріне сәйкес фармацевтикалық қызметті жүзеге асыратын субъектінің аудитін жүргізуге өкімдік құжаттарды жасайды. Тексерілетін субъектіден қажетті ақпаратты алуға сұрау салуды қалыптастырады.</w:t>
      </w:r>
    </w:p>
    <w:bookmarkEnd w:id="840"/>
    <w:bookmarkStart w:name="z866" w:id="841"/>
    <w:p>
      <w:pPr>
        <w:spacing w:after="0"/>
        <w:ind w:left="0"/>
        <w:jc w:val="both"/>
      </w:pPr>
      <w:r>
        <w:rPr>
          <w:rFonts w:ascii="Times New Roman"/>
          <w:b w:val="false"/>
          <w:i w:val="false"/>
          <w:color w:val="000000"/>
          <w:sz w:val="28"/>
        </w:rPr>
        <w:t xml:space="preserve">
      70. Білуі керек: </w:t>
      </w:r>
    </w:p>
    <w:bookmarkEnd w:id="841"/>
    <w:bookmarkStart w:name="z867" w:id="842"/>
    <w:p>
      <w:pPr>
        <w:spacing w:after="0"/>
        <w:ind w:left="0"/>
        <w:jc w:val="both"/>
      </w:pPr>
      <w:r>
        <w:rPr>
          <w:rFonts w:ascii="Times New Roman"/>
          <w:b w:val="false"/>
          <w:i w:val="false"/>
          <w:color w:val="000000"/>
          <w:sz w:val="28"/>
        </w:rPr>
        <w:t xml:space="preserve">
      Қазақстан Республикасының 1995 жылғы 30 тамыздағы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2020 жылғы 7 шілдедегі "Халық денсаулығы және жүйе туралы" </w:t>
      </w:r>
      <w:r>
        <w:rPr>
          <w:rFonts w:ascii="Times New Roman"/>
          <w:b w:val="false"/>
          <w:i w:val="false"/>
          <w:color w:val="000000"/>
          <w:sz w:val="28"/>
        </w:rPr>
        <w:t>Кодексі</w:t>
      </w:r>
      <w:r>
        <w:rPr>
          <w:rFonts w:ascii="Times New Roman"/>
          <w:b w:val="false"/>
          <w:i w:val="false"/>
          <w:color w:val="000000"/>
          <w:sz w:val="28"/>
        </w:rPr>
        <w:t xml:space="preserve">, 2015 жылғы 18 қарашадағы "Сыбайлас жемқорлыққа қарсы іс-қимыл туралы" </w:t>
      </w:r>
      <w:r>
        <w:rPr>
          <w:rFonts w:ascii="Times New Roman"/>
          <w:b w:val="false"/>
          <w:i w:val="false"/>
          <w:color w:val="000000"/>
          <w:sz w:val="28"/>
        </w:rPr>
        <w:t>заңы</w:t>
      </w:r>
      <w:r>
        <w:rPr>
          <w:rFonts w:ascii="Times New Roman"/>
          <w:b w:val="false"/>
          <w:i w:val="false"/>
          <w:color w:val="000000"/>
          <w:sz w:val="28"/>
        </w:rPr>
        <w:t xml:space="preserve">, 1997 жылғы 11 шілдедегі "Қазақстан Республикасындағы тіл туралы"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Денсаулық сақтау министрінің 2018 жылғы 15 қарашадағы № ҚР ДСМ-32 және Қазақстан Республикасы Ұлттық экономика министрінің 2018 жылғы 15 қарашадағы № 70 "Медициналық қызметтерді көрсету, дәрілік заттар мен медициналық бұйымдар айналысының сапасы салаларындағы тәуекел дәрежесін бағалау өлшемшарттарын және тексеру парақтарын бекіту туралы" </w:t>
      </w:r>
      <w:r>
        <w:rPr>
          <w:rFonts w:ascii="Times New Roman"/>
          <w:b w:val="false"/>
          <w:i w:val="false"/>
          <w:color w:val="000000"/>
          <w:sz w:val="28"/>
        </w:rPr>
        <w:t>бірлескен бұйрығы</w:t>
      </w:r>
      <w:r>
        <w:rPr>
          <w:rFonts w:ascii="Times New Roman"/>
          <w:b w:val="false"/>
          <w:i w:val="false"/>
          <w:color w:val="000000"/>
          <w:sz w:val="28"/>
        </w:rPr>
        <w:t xml:space="preserve"> (нормативтік құқықтық актілерді мемлекеттік тіркеу тізілімінде № 17744 болып тіркелген, 2018 жылғы 23 қарашада Қазақстан Республикасы нормативтік құқықтық актілерінің эталондық бақылау банкінде жарияланған);</w:t>
      </w:r>
    </w:p>
    <w:bookmarkEnd w:id="842"/>
    <w:bookmarkStart w:name="z868" w:id="843"/>
    <w:p>
      <w:pPr>
        <w:spacing w:after="0"/>
        <w:ind w:left="0"/>
        <w:jc w:val="both"/>
      </w:pPr>
      <w:r>
        <w:rPr>
          <w:rFonts w:ascii="Times New Roman"/>
          <w:b w:val="false"/>
          <w:i w:val="false"/>
          <w:color w:val="000000"/>
          <w:sz w:val="28"/>
        </w:rPr>
        <w:t>
      фармацевтикалық қызметті және есірткі құралдарының, психотроптық заттар мен прекурсорлардың айналымына байланысты қызметті лицензиялау жөніндегі рәсімдерді ұйымдастыру;</w:t>
      </w:r>
    </w:p>
    <w:bookmarkEnd w:id="843"/>
    <w:bookmarkStart w:name="z869" w:id="844"/>
    <w:p>
      <w:pPr>
        <w:spacing w:after="0"/>
        <w:ind w:left="0"/>
        <w:jc w:val="both"/>
      </w:pPr>
      <w:r>
        <w:rPr>
          <w:rFonts w:ascii="Times New Roman"/>
          <w:b w:val="false"/>
          <w:i w:val="false"/>
          <w:color w:val="000000"/>
          <w:sz w:val="28"/>
        </w:rPr>
        <w:t>
      сапаны бақылау жөніндегі рәсімдер; барлық жарамдылық мерзімі ішінде өндіру, сақтау, тасымалдау және өткізу кезінде дәрілік заттар мен медициналық бұйымдардың сапа деңгейін ұстап тұру жөніндегі шаралар кешені;</w:t>
      </w:r>
    </w:p>
    <w:bookmarkEnd w:id="844"/>
    <w:bookmarkStart w:name="z870" w:id="845"/>
    <w:p>
      <w:pPr>
        <w:spacing w:after="0"/>
        <w:ind w:left="0"/>
        <w:jc w:val="both"/>
      </w:pPr>
      <w:r>
        <w:rPr>
          <w:rFonts w:ascii="Times New Roman"/>
          <w:b w:val="false"/>
          <w:i w:val="false"/>
          <w:color w:val="000000"/>
          <w:sz w:val="28"/>
        </w:rPr>
        <w:t>
      кәсіби қызмет саласында IT-технологиялар негізінде ақпаратты пайдалану.</w:t>
      </w:r>
    </w:p>
    <w:bookmarkEnd w:id="845"/>
    <w:bookmarkStart w:name="z871" w:id="846"/>
    <w:p>
      <w:pPr>
        <w:spacing w:after="0"/>
        <w:ind w:left="0"/>
        <w:jc w:val="both"/>
      </w:pPr>
      <w:r>
        <w:rPr>
          <w:rFonts w:ascii="Times New Roman"/>
          <w:b w:val="false"/>
          <w:i w:val="false"/>
          <w:color w:val="000000"/>
          <w:sz w:val="28"/>
        </w:rPr>
        <w:t>
      71. Біліктілікке қойылатын талаптар:</w:t>
      </w:r>
    </w:p>
    <w:bookmarkEnd w:id="846"/>
    <w:bookmarkStart w:name="z872" w:id="847"/>
    <w:p>
      <w:pPr>
        <w:spacing w:after="0"/>
        <w:ind w:left="0"/>
        <w:jc w:val="both"/>
      </w:pPr>
      <w:r>
        <w:rPr>
          <w:rFonts w:ascii="Times New Roman"/>
          <w:b w:val="false"/>
          <w:i w:val="false"/>
          <w:color w:val="000000"/>
          <w:sz w:val="28"/>
        </w:rPr>
        <w:t>
      "Денсаулық сақтау" дайындық бағытындағы жоғары білім, "Фармация", "Денсаулық сақтау менеджменті"мамандықтары бойынша жоғары білім.</w:t>
      </w:r>
    </w:p>
    <w:bookmarkEnd w:id="847"/>
    <w:bookmarkStart w:name="z873" w:id="848"/>
    <w:p>
      <w:pPr>
        <w:spacing w:after="0"/>
        <w:ind w:left="0"/>
        <w:jc w:val="left"/>
      </w:pPr>
      <w:r>
        <w:rPr>
          <w:rFonts w:ascii="Times New Roman"/>
          <w:b/>
          <w:i w:val="false"/>
          <w:color w:val="000000"/>
        </w:rPr>
        <w:t xml:space="preserve"> 6-параграф. Инспектор</w:t>
      </w:r>
    </w:p>
    <w:bookmarkEnd w:id="848"/>
    <w:bookmarkStart w:name="z874" w:id="849"/>
    <w:p>
      <w:pPr>
        <w:spacing w:after="0"/>
        <w:ind w:left="0"/>
        <w:jc w:val="both"/>
      </w:pPr>
      <w:r>
        <w:rPr>
          <w:rFonts w:ascii="Times New Roman"/>
          <w:b w:val="false"/>
          <w:i w:val="false"/>
          <w:color w:val="000000"/>
          <w:sz w:val="28"/>
        </w:rPr>
        <w:t xml:space="preserve">
      72. Лауазымдық міндеттері: </w:t>
      </w:r>
    </w:p>
    <w:bookmarkEnd w:id="849"/>
    <w:bookmarkStart w:name="z875" w:id="850"/>
    <w:p>
      <w:pPr>
        <w:spacing w:after="0"/>
        <w:ind w:left="0"/>
        <w:jc w:val="both"/>
      </w:pPr>
      <w:r>
        <w:rPr>
          <w:rFonts w:ascii="Times New Roman"/>
          <w:b w:val="false"/>
          <w:i w:val="false"/>
          <w:color w:val="000000"/>
          <w:sz w:val="28"/>
        </w:rPr>
        <w:t>
      Фармацевтикалық ұйымдар мен кәсіпорындардың қызметін бақылайды.</w:t>
      </w:r>
    </w:p>
    <w:bookmarkEnd w:id="850"/>
    <w:bookmarkStart w:name="z876" w:id="851"/>
    <w:p>
      <w:pPr>
        <w:spacing w:after="0"/>
        <w:ind w:left="0"/>
        <w:jc w:val="both"/>
      </w:pPr>
      <w:r>
        <w:rPr>
          <w:rFonts w:ascii="Times New Roman"/>
          <w:b w:val="false"/>
          <w:i w:val="false"/>
          <w:color w:val="000000"/>
          <w:sz w:val="28"/>
        </w:rPr>
        <w:t>
      Дәрілік заттар мен медициналық бұйымдарды сақтау, өткізу және кейіннен бүкіл жарамдылық мерзімі ішінде айналысқа жіберу кезінде олардың сапа деңгейін ұстап тұру жөніндегі инспекцияны, фармацевтикалық қызметті жүзеге асыратын субъектілерді тексеруді жүргізеді.</w:t>
      </w:r>
    </w:p>
    <w:bookmarkEnd w:id="851"/>
    <w:bookmarkStart w:name="z877" w:id="852"/>
    <w:p>
      <w:pPr>
        <w:spacing w:after="0"/>
        <w:ind w:left="0"/>
        <w:jc w:val="both"/>
      </w:pPr>
      <w:r>
        <w:rPr>
          <w:rFonts w:ascii="Times New Roman"/>
          <w:b w:val="false"/>
          <w:i w:val="false"/>
          <w:color w:val="000000"/>
          <w:sz w:val="28"/>
        </w:rPr>
        <w:t>
      Өзіне сеніп тапсырылған материалдық-техникалық, дәрілік ресурстарға, сондай-ақ олардың сақталуы мен мақсатты пайдаланылуына, сыбайлас жемқорлыққа қарсы заңнаманың сақталуына және өз тарапынан және оған бағынысты адамдардың сыбайлас жемқорлық көріністеріне жол бермеу жөнінде шаралар қабылдауға дербес жауапты болады.</w:t>
      </w:r>
    </w:p>
    <w:bookmarkEnd w:id="852"/>
    <w:bookmarkStart w:name="z878" w:id="853"/>
    <w:p>
      <w:pPr>
        <w:spacing w:after="0"/>
        <w:ind w:left="0"/>
        <w:jc w:val="both"/>
      </w:pPr>
      <w:r>
        <w:rPr>
          <w:rFonts w:ascii="Times New Roman"/>
          <w:b w:val="false"/>
          <w:i w:val="false"/>
          <w:color w:val="000000"/>
          <w:sz w:val="28"/>
        </w:rPr>
        <w:t>
      Дәрілік заттар мен медициналық бұйымдардың айналысы саласы субъектілерінің өндірістік, логистикалық және шаруашылық-қаржылық қызметіне талдау, аудит және бағалау жүргізеді.</w:t>
      </w:r>
    </w:p>
    <w:bookmarkEnd w:id="853"/>
    <w:bookmarkStart w:name="z879" w:id="854"/>
    <w:p>
      <w:pPr>
        <w:spacing w:after="0"/>
        <w:ind w:left="0"/>
        <w:jc w:val="both"/>
      </w:pPr>
      <w:r>
        <w:rPr>
          <w:rFonts w:ascii="Times New Roman"/>
          <w:b w:val="false"/>
          <w:i w:val="false"/>
          <w:color w:val="000000"/>
          <w:sz w:val="28"/>
        </w:rPr>
        <w:t>
      Фармацевтикалық және қаржы - шаруашылық қызметіне мақсатты тексерулер жүргізеді, фармацевтикалық ұйымдарда тауарлық-материалдық құндылықтарға түгендеу жүргізеді.</w:t>
      </w:r>
    </w:p>
    <w:bookmarkEnd w:id="854"/>
    <w:bookmarkStart w:name="z880" w:id="855"/>
    <w:p>
      <w:pPr>
        <w:spacing w:after="0"/>
        <w:ind w:left="0"/>
        <w:jc w:val="both"/>
      </w:pPr>
      <w:r>
        <w:rPr>
          <w:rFonts w:ascii="Times New Roman"/>
          <w:b w:val="false"/>
          <w:i w:val="false"/>
          <w:color w:val="000000"/>
          <w:sz w:val="28"/>
        </w:rPr>
        <w:t>
      Дәрілік заттар мен медициналық бұйымдарды өндіру, сақтау, тасымалдау, қабылдау және өткізу саласындағы фармацевтикалық қызметтің бұзылуын анықтайды.</w:t>
      </w:r>
    </w:p>
    <w:bookmarkEnd w:id="855"/>
    <w:bookmarkStart w:name="z881" w:id="856"/>
    <w:p>
      <w:pPr>
        <w:spacing w:after="0"/>
        <w:ind w:left="0"/>
        <w:jc w:val="both"/>
      </w:pPr>
      <w:r>
        <w:rPr>
          <w:rFonts w:ascii="Times New Roman"/>
          <w:b w:val="false"/>
          <w:i w:val="false"/>
          <w:color w:val="000000"/>
          <w:sz w:val="28"/>
        </w:rPr>
        <w:t>
      Дәрілік заттар мен медициналық бұйымдардың айналысы саласындағы субъектілердегі басқару, жоспарлау, қаржылық есепке алу және есептілік процестерін бақылайды. Дәрілік заттар мен медициналық бұйымдардың айналысы саласындағы субъектілерде есепке алу, есеп беру операциялары мен бухгалтерлік есептің жүргізілуін бақылайды. Алдын алу және жою бойынша ұсыныстар жасау үшін анықталған бұзушылықтар туралы ақпаратты жинақтайды.</w:t>
      </w:r>
    </w:p>
    <w:bookmarkEnd w:id="856"/>
    <w:bookmarkStart w:name="z882" w:id="857"/>
    <w:p>
      <w:pPr>
        <w:spacing w:after="0"/>
        <w:ind w:left="0"/>
        <w:jc w:val="both"/>
      </w:pPr>
      <w:r>
        <w:rPr>
          <w:rFonts w:ascii="Times New Roman"/>
          <w:b w:val="false"/>
          <w:i w:val="false"/>
          <w:color w:val="000000"/>
          <w:sz w:val="28"/>
        </w:rPr>
        <w:t>
      Дәрілік заттардың қауіпсіздігі туралы ақпаратты бақылау, талдау және бағалау жүйелерінің есебін жүргізеді. Дәрілік заттардың жанама әсерлеріне мониторинг жүргізеді.</w:t>
      </w:r>
    </w:p>
    <w:bookmarkEnd w:id="857"/>
    <w:bookmarkStart w:name="z883" w:id="858"/>
    <w:p>
      <w:pPr>
        <w:spacing w:after="0"/>
        <w:ind w:left="0"/>
        <w:jc w:val="both"/>
      </w:pPr>
      <w:r>
        <w:rPr>
          <w:rFonts w:ascii="Times New Roman"/>
          <w:b w:val="false"/>
          <w:i w:val="false"/>
          <w:color w:val="000000"/>
          <w:sz w:val="28"/>
        </w:rPr>
        <w:t xml:space="preserve">
      73. Білуі керек: </w:t>
      </w:r>
    </w:p>
    <w:bookmarkEnd w:id="858"/>
    <w:bookmarkStart w:name="z884" w:id="859"/>
    <w:p>
      <w:pPr>
        <w:spacing w:after="0"/>
        <w:ind w:left="0"/>
        <w:jc w:val="both"/>
      </w:pPr>
      <w:r>
        <w:rPr>
          <w:rFonts w:ascii="Times New Roman"/>
          <w:b w:val="false"/>
          <w:i w:val="false"/>
          <w:color w:val="000000"/>
          <w:sz w:val="28"/>
        </w:rPr>
        <w:t xml:space="preserve">
      Қазақстан Республикасының 1995 жылғы 30 тамыздағы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2020 жылғы 7 шілдедегі "Халық денсаулығы және жүйе туралы" </w:t>
      </w:r>
      <w:r>
        <w:rPr>
          <w:rFonts w:ascii="Times New Roman"/>
          <w:b w:val="false"/>
          <w:i w:val="false"/>
          <w:color w:val="000000"/>
          <w:sz w:val="28"/>
        </w:rPr>
        <w:t>Кодексі</w:t>
      </w:r>
      <w:r>
        <w:rPr>
          <w:rFonts w:ascii="Times New Roman"/>
          <w:b w:val="false"/>
          <w:i w:val="false"/>
          <w:color w:val="000000"/>
          <w:sz w:val="28"/>
        </w:rPr>
        <w:t xml:space="preserve">, 2015 жылғы 18 қарашадағы "Сыбайлас жемқорлыққа қарсы іс-қимыл туралы"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Денсаулық сақтау министрінің 2018 жылғы 15 қарашадағы № ҚР ДСМ-32 және Қазақстан Республикасы Ұлттық экономика министрінің 2018 жылғы 15 қарашадағы № 70 "Медициналық қызметтерді көрсету, дәрілік заттар мен медициналық бұйымдар айналысының сапасы салаларындағы тәуекел дәрежесін бағалау өлшемшарттарын және тексеру парақтарын бекіту туралы" </w:t>
      </w:r>
      <w:r>
        <w:rPr>
          <w:rFonts w:ascii="Times New Roman"/>
          <w:b w:val="false"/>
          <w:i w:val="false"/>
          <w:color w:val="000000"/>
          <w:sz w:val="28"/>
        </w:rPr>
        <w:t>бірлескен бұйрығы</w:t>
      </w:r>
      <w:r>
        <w:rPr>
          <w:rFonts w:ascii="Times New Roman"/>
          <w:b w:val="false"/>
          <w:i w:val="false"/>
          <w:color w:val="000000"/>
          <w:sz w:val="28"/>
        </w:rPr>
        <w:t xml:space="preserve"> (нормативтік құқықтық актілерді мемлекеттік тіркеу тізілімінде № 17744 болып тіркелген, 2018 жылғы 23 қарашада Қазақстан Республикасы нормативтік құқықтық актілерінің эталондық бақылау банкінде жарияланған);</w:t>
      </w:r>
    </w:p>
    <w:bookmarkEnd w:id="859"/>
    <w:bookmarkStart w:name="z885" w:id="860"/>
    <w:p>
      <w:pPr>
        <w:spacing w:after="0"/>
        <w:ind w:left="0"/>
        <w:jc w:val="both"/>
      </w:pPr>
      <w:r>
        <w:rPr>
          <w:rFonts w:ascii="Times New Roman"/>
          <w:b w:val="false"/>
          <w:i w:val="false"/>
          <w:color w:val="000000"/>
          <w:sz w:val="28"/>
        </w:rPr>
        <w:t>
      тиісті фармацевтикалық практикаларға сәйкестігіне фармацевтикалық инспекцияларды жүргізу тәртібі;</w:t>
      </w:r>
    </w:p>
    <w:bookmarkEnd w:id="860"/>
    <w:bookmarkStart w:name="z886" w:id="861"/>
    <w:p>
      <w:pPr>
        <w:spacing w:after="0"/>
        <w:ind w:left="0"/>
        <w:jc w:val="both"/>
      </w:pPr>
      <w:r>
        <w:rPr>
          <w:rFonts w:ascii="Times New Roman"/>
          <w:b w:val="false"/>
          <w:i w:val="false"/>
          <w:color w:val="000000"/>
          <w:sz w:val="28"/>
        </w:rPr>
        <w:t>
      дәрілік заттар мен медициналық бұйымдардың айналысы субъектілерінің өндірістік, логистикалық және шаруашылық-қаржылық қызметін жоспарлау, болжау, талдау, аудит және бағалау әдістері;</w:t>
      </w:r>
    </w:p>
    <w:bookmarkEnd w:id="861"/>
    <w:bookmarkStart w:name="z887" w:id="862"/>
    <w:p>
      <w:pPr>
        <w:spacing w:after="0"/>
        <w:ind w:left="0"/>
        <w:jc w:val="both"/>
      </w:pPr>
      <w:r>
        <w:rPr>
          <w:rFonts w:ascii="Times New Roman"/>
          <w:b w:val="false"/>
          <w:i w:val="false"/>
          <w:color w:val="000000"/>
          <w:sz w:val="28"/>
        </w:rPr>
        <w:t>
      фармакологиялық қадағалау саласындағы фармацевтикалық қызметті ұйымдастыру;</w:t>
      </w:r>
    </w:p>
    <w:bookmarkEnd w:id="862"/>
    <w:bookmarkStart w:name="z888" w:id="863"/>
    <w:p>
      <w:pPr>
        <w:spacing w:after="0"/>
        <w:ind w:left="0"/>
        <w:jc w:val="both"/>
      </w:pPr>
      <w:r>
        <w:rPr>
          <w:rFonts w:ascii="Times New Roman"/>
          <w:b w:val="false"/>
          <w:i w:val="false"/>
          <w:color w:val="000000"/>
          <w:sz w:val="28"/>
        </w:rPr>
        <w:t>
      дәрілік заттардың тиімділігі мен қауіпсіздігін бағалау әдістері;</w:t>
      </w:r>
    </w:p>
    <w:bookmarkEnd w:id="863"/>
    <w:bookmarkStart w:name="z889" w:id="864"/>
    <w:p>
      <w:pPr>
        <w:spacing w:after="0"/>
        <w:ind w:left="0"/>
        <w:jc w:val="both"/>
      </w:pPr>
      <w:r>
        <w:rPr>
          <w:rFonts w:ascii="Times New Roman"/>
          <w:b w:val="false"/>
          <w:i w:val="false"/>
          <w:color w:val="000000"/>
          <w:sz w:val="28"/>
        </w:rPr>
        <w:t>
      кәсіби қызмет саласында IT-технологиялар негізінде ақпаратты пайдалану.</w:t>
      </w:r>
    </w:p>
    <w:bookmarkEnd w:id="864"/>
    <w:bookmarkStart w:name="z890" w:id="865"/>
    <w:p>
      <w:pPr>
        <w:spacing w:after="0"/>
        <w:ind w:left="0"/>
        <w:jc w:val="both"/>
      </w:pPr>
      <w:r>
        <w:rPr>
          <w:rFonts w:ascii="Times New Roman"/>
          <w:b w:val="false"/>
          <w:i w:val="false"/>
          <w:color w:val="000000"/>
          <w:sz w:val="28"/>
        </w:rPr>
        <w:t>
      74. Біліктілікке қойылатын талаптар:</w:t>
      </w:r>
    </w:p>
    <w:bookmarkEnd w:id="865"/>
    <w:bookmarkStart w:name="z891" w:id="866"/>
    <w:p>
      <w:pPr>
        <w:spacing w:after="0"/>
        <w:ind w:left="0"/>
        <w:jc w:val="both"/>
      </w:pPr>
      <w:r>
        <w:rPr>
          <w:rFonts w:ascii="Times New Roman"/>
          <w:b w:val="false"/>
          <w:i w:val="false"/>
          <w:color w:val="000000"/>
          <w:sz w:val="28"/>
        </w:rPr>
        <w:t>
      "Денсаулық сақтау" дайындық бағытындағы жоғары білім.</w:t>
      </w:r>
    </w:p>
    <w:bookmarkEnd w:id="866"/>
    <w:bookmarkStart w:name="z892" w:id="867"/>
    <w:p>
      <w:pPr>
        <w:spacing w:after="0"/>
        <w:ind w:left="0"/>
        <w:jc w:val="left"/>
      </w:pPr>
      <w:r>
        <w:rPr>
          <w:rFonts w:ascii="Times New Roman"/>
          <w:b/>
          <w:i w:val="false"/>
          <w:color w:val="000000"/>
        </w:rPr>
        <w:t xml:space="preserve"> 5-тарау. Жоғары медициналық емес білімі бар мамандар лауазымдары</w:t>
      </w:r>
    </w:p>
    <w:bookmarkEnd w:id="867"/>
    <w:bookmarkStart w:name="z893" w:id="868"/>
    <w:p>
      <w:pPr>
        <w:spacing w:after="0"/>
        <w:ind w:left="0"/>
        <w:jc w:val="left"/>
      </w:pPr>
      <w:r>
        <w:rPr>
          <w:rFonts w:ascii="Times New Roman"/>
          <w:b/>
          <w:i w:val="false"/>
          <w:color w:val="000000"/>
        </w:rPr>
        <w:t xml:space="preserve"> 1-параграф. Зертхана маманы</w:t>
      </w:r>
    </w:p>
    <w:bookmarkEnd w:id="868"/>
    <w:bookmarkStart w:name="z894" w:id="869"/>
    <w:p>
      <w:pPr>
        <w:spacing w:after="0"/>
        <w:ind w:left="0"/>
        <w:jc w:val="both"/>
      </w:pPr>
      <w:r>
        <w:rPr>
          <w:rFonts w:ascii="Times New Roman"/>
          <w:b w:val="false"/>
          <w:i w:val="false"/>
          <w:color w:val="000000"/>
          <w:sz w:val="28"/>
        </w:rPr>
        <w:t>
      75. Лауазымдық міндеттері:</w:t>
      </w:r>
    </w:p>
    <w:bookmarkEnd w:id="869"/>
    <w:bookmarkStart w:name="z895" w:id="870"/>
    <w:p>
      <w:pPr>
        <w:spacing w:after="0"/>
        <w:ind w:left="0"/>
        <w:jc w:val="both"/>
      </w:pPr>
      <w:r>
        <w:rPr>
          <w:rFonts w:ascii="Times New Roman"/>
          <w:b w:val="false"/>
          <w:i w:val="false"/>
          <w:color w:val="000000"/>
          <w:sz w:val="28"/>
        </w:rPr>
        <w:t>
      Зерттеулер мен әзірлемелерді жүргізу кезінде зертханалық талдауларды, сынақтарды, өлшеулерді орындайды.</w:t>
      </w:r>
    </w:p>
    <w:bookmarkEnd w:id="870"/>
    <w:bookmarkStart w:name="z896" w:id="871"/>
    <w:p>
      <w:pPr>
        <w:spacing w:after="0"/>
        <w:ind w:left="0"/>
        <w:jc w:val="both"/>
      </w:pPr>
      <w:r>
        <w:rPr>
          <w:rFonts w:ascii="Times New Roman"/>
          <w:b w:val="false"/>
          <w:i w:val="false"/>
          <w:color w:val="000000"/>
          <w:sz w:val="28"/>
        </w:rPr>
        <w:t>
      Зертханалық жабдықтың жарамды жай-күйін бақылайды, зерттеу жүргізу үшін реактивтерді, қоректік ортаны және химиялық ыдысты дайындайды.</w:t>
      </w:r>
    </w:p>
    <w:bookmarkEnd w:id="871"/>
    <w:bookmarkStart w:name="z897" w:id="872"/>
    <w:p>
      <w:pPr>
        <w:spacing w:after="0"/>
        <w:ind w:left="0"/>
        <w:jc w:val="both"/>
      </w:pPr>
      <w:r>
        <w:rPr>
          <w:rFonts w:ascii="Times New Roman"/>
          <w:b w:val="false"/>
          <w:i w:val="false"/>
          <w:color w:val="000000"/>
          <w:sz w:val="28"/>
        </w:rPr>
        <w:t>
      Материалдарды жинауға және өңдеуге қатысады, қажетті дайындық және қосалқы операцияларды жүзеге асырады, бақылаулар жүргізеді, аспаптардың көрсеткіштерін алады, талдаулар, өлшеулер нәтижелерін өңдейді, жүйелейді және ресімдейді, олардың есебін жүргізеді.</w:t>
      </w:r>
    </w:p>
    <w:bookmarkEnd w:id="872"/>
    <w:bookmarkStart w:name="z898" w:id="873"/>
    <w:p>
      <w:pPr>
        <w:spacing w:after="0"/>
        <w:ind w:left="0"/>
        <w:jc w:val="both"/>
      </w:pPr>
      <w:r>
        <w:rPr>
          <w:rFonts w:ascii="Times New Roman"/>
          <w:b w:val="false"/>
          <w:i w:val="false"/>
          <w:color w:val="000000"/>
          <w:sz w:val="28"/>
        </w:rPr>
        <w:t>
      Шұғыл жағдайларда дәрігерге дейінгі көмек көрсетеді.</w:t>
      </w:r>
    </w:p>
    <w:bookmarkEnd w:id="873"/>
    <w:bookmarkStart w:name="z899" w:id="874"/>
    <w:p>
      <w:pPr>
        <w:spacing w:after="0"/>
        <w:ind w:left="0"/>
        <w:jc w:val="both"/>
      </w:pPr>
      <w:r>
        <w:rPr>
          <w:rFonts w:ascii="Times New Roman"/>
          <w:b w:val="false"/>
          <w:i w:val="false"/>
          <w:color w:val="000000"/>
          <w:sz w:val="28"/>
        </w:rPr>
        <w:t>
      Есептік-есептік медициналық құжаттаманы жүргізеді.</w:t>
      </w:r>
    </w:p>
    <w:bookmarkEnd w:id="874"/>
    <w:bookmarkStart w:name="z900" w:id="875"/>
    <w:p>
      <w:pPr>
        <w:spacing w:after="0"/>
        <w:ind w:left="0"/>
        <w:jc w:val="both"/>
      </w:pPr>
      <w:r>
        <w:rPr>
          <w:rFonts w:ascii="Times New Roman"/>
          <w:b w:val="false"/>
          <w:i w:val="false"/>
          <w:color w:val="000000"/>
          <w:sz w:val="28"/>
        </w:rPr>
        <w:t>
      Медициналық этиканы, ішкі еңбек тәртібі, өрт қауіпсіздігі, еңбек қауіпсіздігі және еңбекті қорғау қағидаларын, санитариялық-эпидемиологиялық режимді сақтайды.</w:t>
      </w:r>
    </w:p>
    <w:bookmarkEnd w:id="875"/>
    <w:bookmarkStart w:name="z901" w:id="876"/>
    <w:p>
      <w:pPr>
        <w:spacing w:after="0"/>
        <w:ind w:left="0"/>
        <w:jc w:val="both"/>
      </w:pPr>
      <w:r>
        <w:rPr>
          <w:rFonts w:ascii="Times New Roman"/>
          <w:b w:val="false"/>
          <w:i w:val="false"/>
          <w:color w:val="000000"/>
          <w:sz w:val="28"/>
        </w:rPr>
        <w:t>
      76. Білуі керек:</w:t>
      </w:r>
    </w:p>
    <w:bookmarkEnd w:id="876"/>
    <w:bookmarkStart w:name="z902" w:id="877"/>
    <w:p>
      <w:pPr>
        <w:spacing w:after="0"/>
        <w:ind w:left="0"/>
        <w:jc w:val="both"/>
      </w:pPr>
      <w:r>
        <w:rPr>
          <w:rFonts w:ascii="Times New Roman"/>
          <w:b w:val="false"/>
          <w:i w:val="false"/>
          <w:color w:val="000000"/>
          <w:sz w:val="28"/>
        </w:rPr>
        <w:t xml:space="preserve">
       Қазақстан Республикасының 1995 жылғы 30 тамыздағы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2020 жылғы 7 шілдедегі "Халық денсаулығы және жүйе туралы" </w:t>
      </w:r>
      <w:r>
        <w:rPr>
          <w:rFonts w:ascii="Times New Roman"/>
          <w:b w:val="false"/>
          <w:i w:val="false"/>
          <w:color w:val="000000"/>
          <w:sz w:val="28"/>
        </w:rPr>
        <w:t>Кодексі</w:t>
      </w:r>
      <w:r>
        <w:rPr>
          <w:rFonts w:ascii="Times New Roman"/>
          <w:b w:val="false"/>
          <w:i w:val="false"/>
          <w:color w:val="000000"/>
          <w:sz w:val="28"/>
        </w:rPr>
        <w:t>;</w:t>
      </w:r>
    </w:p>
    <w:bookmarkEnd w:id="877"/>
    <w:bookmarkStart w:name="z903" w:id="878"/>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 қауіпсіздігі жөніндегі қағидалар мен нормалар;</w:t>
      </w:r>
    </w:p>
    <w:bookmarkEnd w:id="878"/>
    <w:bookmarkStart w:name="z904" w:id="879"/>
    <w:p>
      <w:pPr>
        <w:spacing w:after="0"/>
        <w:ind w:left="0"/>
        <w:jc w:val="both"/>
      </w:pPr>
      <w:r>
        <w:rPr>
          <w:rFonts w:ascii="Times New Roman"/>
          <w:b w:val="false"/>
          <w:i w:val="false"/>
          <w:color w:val="000000"/>
          <w:sz w:val="28"/>
        </w:rPr>
        <w:t>
      төтенше жағдайлар кезіндегі қызметті ұйымдастыру;</w:t>
      </w:r>
    </w:p>
    <w:bookmarkEnd w:id="879"/>
    <w:bookmarkStart w:name="z905" w:id="880"/>
    <w:p>
      <w:pPr>
        <w:spacing w:after="0"/>
        <w:ind w:left="0"/>
        <w:jc w:val="both"/>
      </w:pPr>
      <w:r>
        <w:rPr>
          <w:rFonts w:ascii="Times New Roman"/>
          <w:b w:val="false"/>
          <w:i w:val="false"/>
          <w:color w:val="000000"/>
          <w:sz w:val="28"/>
        </w:rPr>
        <w:t>
      санитариялық-микробиологиялық зерттеулер мен ішкі аурулардың негіздері; Жалпы клиникалық, биохимиялық, гематологиялық және цитологиялық зертханалық зерттеулердің әдістері мен техникасы; негізгі инфекциялық аурулардың микробиологиялық диагностикасы.</w:t>
      </w:r>
    </w:p>
    <w:bookmarkEnd w:id="880"/>
    <w:bookmarkStart w:name="z906" w:id="881"/>
    <w:p>
      <w:pPr>
        <w:spacing w:after="0"/>
        <w:ind w:left="0"/>
        <w:jc w:val="both"/>
      </w:pPr>
      <w:r>
        <w:rPr>
          <w:rFonts w:ascii="Times New Roman"/>
          <w:b w:val="false"/>
          <w:i w:val="false"/>
          <w:color w:val="000000"/>
          <w:sz w:val="28"/>
        </w:rPr>
        <w:t xml:space="preserve">
      77. Біліктілікке қойылатын талаптар: </w:t>
      </w:r>
    </w:p>
    <w:bookmarkEnd w:id="881"/>
    <w:bookmarkStart w:name="z907" w:id="882"/>
    <w:p>
      <w:pPr>
        <w:spacing w:after="0"/>
        <w:ind w:left="0"/>
        <w:jc w:val="both"/>
      </w:pPr>
      <w:r>
        <w:rPr>
          <w:rFonts w:ascii="Times New Roman"/>
          <w:b w:val="false"/>
          <w:i w:val="false"/>
          <w:color w:val="000000"/>
          <w:sz w:val="28"/>
        </w:rPr>
        <w:t>
      "Денсаулық сақтау" немесе "Жаратылыстану ғылымдары, математика және статистика" (биологиялық, химиялық, химиялық-биологиялық, физика-математикалық) дайындық бағыты бойынша жоғары білім; тиісті мамандық бойынша біліктілігін арттыру туралы сертификат.</w:t>
      </w:r>
    </w:p>
    <w:bookmarkEnd w:id="882"/>
    <w:bookmarkStart w:name="z908" w:id="883"/>
    <w:p>
      <w:pPr>
        <w:spacing w:after="0"/>
        <w:ind w:left="0"/>
        <w:jc w:val="left"/>
      </w:pPr>
      <w:r>
        <w:rPr>
          <w:rFonts w:ascii="Times New Roman"/>
          <w:b/>
          <w:i w:val="false"/>
          <w:color w:val="000000"/>
        </w:rPr>
        <w:t xml:space="preserve"> 2-параграф. Санитариялық-эпидемиологиялық қызмет маманы (биолог, зоолог немесе эпизоотолог, энтомолог)</w:t>
      </w:r>
    </w:p>
    <w:bookmarkEnd w:id="883"/>
    <w:bookmarkStart w:name="z909" w:id="884"/>
    <w:p>
      <w:pPr>
        <w:spacing w:after="0"/>
        <w:ind w:left="0"/>
        <w:jc w:val="both"/>
      </w:pPr>
      <w:r>
        <w:rPr>
          <w:rFonts w:ascii="Times New Roman"/>
          <w:b w:val="false"/>
          <w:i w:val="false"/>
          <w:color w:val="000000"/>
          <w:sz w:val="28"/>
        </w:rPr>
        <w:t>
      78. Лауазымдық міндеттері:</w:t>
      </w:r>
    </w:p>
    <w:bookmarkEnd w:id="884"/>
    <w:bookmarkStart w:name="z910" w:id="885"/>
    <w:p>
      <w:pPr>
        <w:spacing w:after="0"/>
        <w:ind w:left="0"/>
        <w:jc w:val="both"/>
      </w:pPr>
      <w:r>
        <w:rPr>
          <w:rFonts w:ascii="Times New Roman"/>
          <w:b w:val="false"/>
          <w:i w:val="false"/>
          <w:color w:val="000000"/>
          <w:sz w:val="28"/>
        </w:rPr>
        <w:t>
      Аумақты эпизоотологиялық және зоологиялық-паразитологиялық тексеруді ұйымдастырады, алдын алу іс-шараларын (дератизация, дезинсекция) ұйымдастырады және жүргізеді.</w:t>
      </w:r>
    </w:p>
    <w:bookmarkEnd w:id="885"/>
    <w:bookmarkStart w:name="z911" w:id="886"/>
    <w:p>
      <w:pPr>
        <w:spacing w:after="0"/>
        <w:ind w:left="0"/>
        <w:jc w:val="both"/>
      </w:pPr>
      <w:r>
        <w:rPr>
          <w:rFonts w:ascii="Times New Roman"/>
          <w:b w:val="false"/>
          <w:i w:val="false"/>
          <w:color w:val="000000"/>
          <w:sz w:val="28"/>
        </w:rPr>
        <w:t>
      Тексерілетін аумақта паразиттік және трансмиссиялық ауруларды тасымалдаушылармен күрес жөніндегі іс-шаралар бөлігінде нысаналы бағдарламалар әзірлейді.</w:t>
      </w:r>
    </w:p>
    <w:bookmarkEnd w:id="886"/>
    <w:bookmarkStart w:name="z912" w:id="887"/>
    <w:p>
      <w:pPr>
        <w:spacing w:after="0"/>
        <w:ind w:left="0"/>
        <w:jc w:val="both"/>
      </w:pPr>
      <w:r>
        <w:rPr>
          <w:rFonts w:ascii="Times New Roman"/>
          <w:b w:val="false"/>
          <w:i w:val="false"/>
          <w:color w:val="000000"/>
          <w:sz w:val="28"/>
        </w:rPr>
        <w:t>
      Эпидемиологиялық ұсынымдарды әзірлеу үшін эпизоотологиялық процестің даму динамикасын талдау деректерін ұсынады.</w:t>
      </w:r>
    </w:p>
    <w:bookmarkEnd w:id="887"/>
    <w:bookmarkStart w:name="z913" w:id="888"/>
    <w:p>
      <w:pPr>
        <w:spacing w:after="0"/>
        <w:ind w:left="0"/>
        <w:jc w:val="both"/>
      </w:pPr>
      <w:r>
        <w:rPr>
          <w:rFonts w:ascii="Times New Roman"/>
          <w:b w:val="false"/>
          <w:i w:val="false"/>
          <w:color w:val="000000"/>
          <w:sz w:val="28"/>
        </w:rPr>
        <w:t>
      Табиғи-ошақтық аурулардың негізгі тасымалдаушылары мен тасымалдаушыларының түрлеріне сараптамалық анықтама жүргізеді.</w:t>
      </w:r>
    </w:p>
    <w:bookmarkEnd w:id="888"/>
    <w:bookmarkStart w:name="z914" w:id="889"/>
    <w:p>
      <w:pPr>
        <w:spacing w:after="0"/>
        <w:ind w:left="0"/>
        <w:jc w:val="both"/>
      </w:pPr>
      <w:r>
        <w:rPr>
          <w:rFonts w:ascii="Times New Roman"/>
          <w:b w:val="false"/>
          <w:i w:val="false"/>
          <w:color w:val="000000"/>
          <w:sz w:val="28"/>
        </w:rPr>
        <w:t>
      Трансмиссивті және паразиттік инфекциялар ошақтарын анықтауға, тексеруге және жоюға қатысады.</w:t>
      </w:r>
    </w:p>
    <w:bookmarkEnd w:id="889"/>
    <w:bookmarkStart w:name="z915" w:id="890"/>
    <w:p>
      <w:pPr>
        <w:spacing w:after="0"/>
        <w:ind w:left="0"/>
        <w:jc w:val="both"/>
      </w:pPr>
      <w:r>
        <w:rPr>
          <w:rFonts w:ascii="Times New Roman"/>
          <w:b w:val="false"/>
          <w:i w:val="false"/>
          <w:color w:val="000000"/>
          <w:sz w:val="28"/>
        </w:rPr>
        <w:t>
      Қоршаған орта факторларын бақылаудың заманауи зертханалық және аспаптық әдістерін пайдалана отырып, санитариялық-эпидемиологиялық тексерулер жүргізеді.</w:t>
      </w:r>
    </w:p>
    <w:bookmarkEnd w:id="890"/>
    <w:bookmarkStart w:name="z916" w:id="891"/>
    <w:p>
      <w:pPr>
        <w:spacing w:after="0"/>
        <w:ind w:left="0"/>
        <w:jc w:val="both"/>
      </w:pPr>
      <w:r>
        <w:rPr>
          <w:rFonts w:ascii="Times New Roman"/>
          <w:b w:val="false"/>
          <w:i w:val="false"/>
          <w:color w:val="000000"/>
          <w:sz w:val="28"/>
        </w:rPr>
        <w:t>
      Инфекциялық және инфекциялық емес сырқаттанушылықтың деректерін тіркеуді, есепке алуды және статистикалық өңдеуді қамтамасыз етеді.</w:t>
      </w:r>
    </w:p>
    <w:bookmarkEnd w:id="891"/>
    <w:bookmarkStart w:name="z917" w:id="892"/>
    <w:p>
      <w:pPr>
        <w:spacing w:after="0"/>
        <w:ind w:left="0"/>
        <w:jc w:val="both"/>
      </w:pPr>
      <w:r>
        <w:rPr>
          <w:rFonts w:ascii="Times New Roman"/>
          <w:b w:val="false"/>
          <w:i w:val="false"/>
          <w:color w:val="000000"/>
          <w:sz w:val="28"/>
        </w:rPr>
        <w:t>
      Заманауи технологияларды, өлшеу және талдау аппаратураларын пайдалана отырып, зертхана бейініне сәйкес клиникалық және санитариялық-гигиеналық зерттеулер жүргізеді.</w:t>
      </w:r>
    </w:p>
    <w:bookmarkEnd w:id="892"/>
    <w:bookmarkStart w:name="z918" w:id="893"/>
    <w:p>
      <w:pPr>
        <w:spacing w:after="0"/>
        <w:ind w:left="0"/>
        <w:jc w:val="both"/>
      </w:pPr>
      <w:r>
        <w:rPr>
          <w:rFonts w:ascii="Times New Roman"/>
          <w:b w:val="false"/>
          <w:i w:val="false"/>
          <w:color w:val="000000"/>
          <w:sz w:val="28"/>
        </w:rPr>
        <w:t>
      Халық арасында санитарлық-ағарту жұмыстарын жүргізеді.</w:t>
      </w:r>
    </w:p>
    <w:bookmarkEnd w:id="893"/>
    <w:bookmarkStart w:name="z919" w:id="894"/>
    <w:p>
      <w:pPr>
        <w:spacing w:after="0"/>
        <w:ind w:left="0"/>
        <w:jc w:val="both"/>
      </w:pPr>
      <w:r>
        <w:rPr>
          <w:rFonts w:ascii="Times New Roman"/>
          <w:b w:val="false"/>
          <w:i w:val="false"/>
          <w:color w:val="000000"/>
          <w:sz w:val="28"/>
        </w:rPr>
        <w:t>
      Дәрігерге дейінгі көмек көрсетеді.</w:t>
      </w:r>
    </w:p>
    <w:bookmarkEnd w:id="894"/>
    <w:bookmarkStart w:name="z920" w:id="895"/>
    <w:p>
      <w:pPr>
        <w:spacing w:after="0"/>
        <w:ind w:left="0"/>
        <w:jc w:val="both"/>
      </w:pPr>
      <w:r>
        <w:rPr>
          <w:rFonts w:ascii="Times New Roman"/>
          <w:b w:val="false"/>
          <w:i w:val="false"/>
          <w:color w:val="000000"/>
          <w:sz w:val="28"/>
        </w:rPr>
        <w:t>
      Есептік-есептік медициналық құжаттаманы жүргізеді.</w:t>
      </w:r>
    </w:p>
    <w:bookmarkEnd w:id="895"/>
    <w:bookmarkStart w:name="z921" w:id="896"/>
    <w:p>
      <w:pPr>
        <w:spacing w:after="0"/>
        <w:ind w:left="0"/>
        <w:jc w:val="both"/>
      </w:pPr>
      <w:r>
        <w:rPr>
          <w:rFonts w:ascii="Times New Roman"/>
          <w:b w:val="false"/>
          <w:i w:val="false"/>
          <w:color w:val="000000"/>
          <w:sz w:val="28"/>
        </w:rPr>
        <w:t>
      Медициналық этиканы, ішкі еңбек тәртібі, өрт қауіпсіздігі, еңбек қауіпсіздігі және еңбекті қорғау қағидаларын, санитариялық-эпидемиологиялық режимді сақтайды.</w:t>
      </w:r>
    </w:p>
    <w:bookmarkEnd w:id="896"/>
    <w:bookmarkStart w:name="z922" w:id="897"/>
    <w:p>
      <w:pPr>
        <w:spacing w:after="0"/>
        <w:ind w:left="0"/>
        <w:jc w:val="both"/>
      </w:pPr>
      <w:r>
        <w:rPr>
          <w:rFonts w:ascii="Times New Roman"/>
          <w:b w:val="false"/>
          <w:i w:val="false"/>
          <w:color w:val="000000"/>
          <w:sz w:val="28"/>
        </w:rPr>
        <w:t xml:space="preserve">
      79. Білуі керек: </w:t>
      </w:r>
    </w:p>
    <w:bookmarkEnd w:id="897"/>
    <w:bookmarkStart w:name="z923" w:id="898"/>
    <w:p>
      <w:pPr>
        <w:spacing w:after="0"/>
        <w:ind w:left="0"/>
        <w:jc w:val="both"/>
      </w:pPr>
      <w:r>
        <w:rPr>
          <w:rFonts w:ascii="Times New Roman"/>
          <w:b w:val="false"/>
          <w:i w:val="false"/>
          <w:color w:val="000000"/>
          <w:sz w:val="28"/>
        </w:rPr>
        <w:t xml:space="preserve">
      Қазақстан Республикасының 1995 жылғы 30 тамыздағы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2020 жылғы 7 шілдедегі "Халық денсаулығы және жүйе туралы" </w:t>
      </w:r>
      <w:r>
        <w:rPr>
          <w:rFonts w:ascii="Times New Roman"/>
          <w:b w:val="false"/>
          <w:i w:val="false"/>
          <w:color w:val="000000"/>
          <w:sz w:val="28"/>
        </w:rPr>
        <w:t>Кодексі</w:t>
      </w:r>
      <w:r>
        <w:rPr>
          <w:rFonts w:ascii="Times New Roman"/>
          <w:b w:val="false"/>
          <w:i w:val="false"/>
          <w:color w:val="000000"/>
          <w:sz w:val="28"/>
        </w:rPr>
        <w:t xml:space="preserve">, 2015 жылғы 18 қарашадағы "Сыбайлас жемқорлыққа қарсы іс-қимыл туралы" </w:t>
      </w:r>
      <w:r>
        <w:rPr>
          <w:rFonts w:ascii="Times New Roman"/>
          <w:b w:val="false"/>
          <w:i w:val="false"/>
          <w:color w:val="000000"/>
          <w:sz w:val="28"/>
        </w:rPr>
        <w:t>заңы</w:t>
      </w:r>
      <w:r>
        <w:rPr>
          <w:rFonts w:ascii="Times New Roman"/>
          <w:b w:val="false"/>
          <w:i w:val="false"/>
          <w:color w:val="000000"/>
          <w:sz w:val="28"/>
        </w:rPr>
        <w:t xml:space="preserve">, 1997 жылғы 11 шілдедегі "Қазақстан Республикасындағы тіл туралы" </w:t>
      </w:r>
      <w:r>
        <w:rPr>
          <w:rFonts w:ascii="Times New Roman"/>
          <w:b w:val="false"/>
          <w:i w:val="false"/>
          <w:color w:val="000000"/>
          <w:sz w:val="28"/>
        </w:rPr>
        <w:t>заңы</w:t>
      </w:r>
      <w:r>
        <w:rPr>
          <w:rFonts w:ascii="Times New Roman"/>
          <w:b w:val="false"/>
          <w:i w:val="false"/>
          <w:color w:val="000000"/>
          <w:sz w:val="28"/>
        </w:rPr>
        <w:t>;</w:t>
      </w:r>
    </w:p>
    <w:bookmarkEnd w:id="898"/>
    <w:bookmarkStart w:name="z924" w:id="899"/>
    <w:p>
      <w:pPr>
        <w:spacing w:after="0"/>
        <w:ind w:left="0"/>
        <w:jc w:val="both"/>
      </w:pPr>
      <w:r>
        <w:rPr>
          <w:rFonts w:ascii="Times New Roman"/>
          <w:b w:val="false"/>
          <w:i w:val="false"/>
          <w:color w:val="000000"/>
          <w:sz w:val="28"/>
        </w:rPr>
        <w:t>
      еңбек қауіпсіздігі және еңбекті қорғау жөніндегі қағидалар мен нормалар;</w:t>
      </w:r>
    </w:p>
    <w:bookmarkEnd w:id="899"/>
    <w:bookmarkStart w:name="z925" w:id="900"/>
    <w:p>
      <w:pPr>
        <w:spacing w:after="0"/>
        <w:ind w:left="0"/>
        <w:jc w:val="both"/>
      </w:pPr>
      <w:r>
        <w:rPr>
          <w:rFonts w:ascii="Times New Roman"/>
          <w:b w:val="false"/>
          <w:i w:val="false"/>
          <w:color w:val="000000"/>
          <w:sz w:val="28"/>
        </w:rPr>
        <w:t>
      өндірістік санитария және өрт қауіпсіздігі, еңбек заңнамасы;</w:t>
      </w:r>
    </w:p>
    <w:bookmarkEnd w:id="900"/>
    <w:bookmarkStart w:name="z926" w:id="901"/>
    <w:p>
      <w:pPr>
        <w:spacing w:after="0"/>
        <w:ind w:left="0"/>
        <w:jc w:val="both"/>
      </w:pPr>
      <w:r>
        <w:rPr>
          <w:rFonts w:ascii="Times New Roman"/>
          <w:b w:val="false"/>
          <w:i w:val="false"/>
          <w:color w:val="000000"/>
          <w:sz w:val="28"/>
        </w:rPr>
        <w:t>
      төтенше жағдайлар кезіндегі қызметті ұйымдастыру;</w:t>
      </w:r>
    </w:p>
    <w:bookmarkEnd w:id="901"/>
    <w:bookmarkStart w:name="z927" w:id="902"/>
    <w:p>
      <w:pPr>
        <w:spacing w:after="0"/>
        <w:ind w:left="0"/>
        <w:jc w:val="both"/>
      </w:pPr>
      <w:r>
        <w:rPr>
          <w:rFonts w:ascii="Times New Roman"/>
          <w:b w:val="false"/>
          <w:i w:val="false"/>
          <w:color w:val="000000"/>
          <w:sz w:val="28"/>
        </w:rPr>
        <w:t>
      санитариялық-эпидемиологиялық бағалаудың негіздері, қағидаттары мен әдістері, жабайы және синантропты жануарлардың жүйеленуі мен экологиясы;</w:t>
      </w:r>
    </w:p>
    <w:bookmarkEnd w:id="902"/>
    <w:bookmarkStart w:name="z928" w:id="903"/>
    <w:p>
      <w:pPr>
        <w:spacing w:after="0"/>
        <w:ind w:left="0"/>
        <w:jc w:val="both"/>
      </w:pPr>
      <w:r>
        <w:rPr>
          <w:rFonts w:ascii="Times New Roman"/>
          <w:b w:val="false"/>
          <w:i w:val="false"/>
          <w:color w:val="000000"/>
          <w:sz w:val="28"/>
        </w:rPr>
        <w:t>
      зертханалық қызметті ұйымдастыру.</w:t>
      </w:r>
    </w:p>
    <w:bookmarkEnd w:id="903"/>
    <w:bookmarkStart w:name="z929" w:id="904"/>
    <w:p>
      <w:pPr>
        <w:spacing w:after="0"/>
        <w:ind w:left="0"/>
        <w:jc w:val="both"/>
      </w:pPr>
      <w:r>
        <w:rPr>
          <w:rFonts w:ascii="Times New Roman"/>
          <w:b w:val="false"/>
          <w:i w:val="false"/>
          <w:color w:val="000000"/>
          <w:sz w:val="28"/>
        </w:rPr>
        <w:t>
      80. Біліктілікке қойылатын талаптар:</w:t>
      </w:r>
    </w:p>
    <w:bookmarkEnd w:id="904"/>
    <w:bookmarkStart w:name="z930" w:id="905"/>
    <w:p>
      <w:pPr>
        <w:spacing w:after="0"/>
        <w:ind w:left="0"/>
        <w:jc w:val="both"/>
      </w:pPr>
      <w:r>
        <w:rPr>
          <w:rFonts w:ascii="Times New Roman"/>
          <w:b w:val="false"/>
          <w:i w:val="false"/>
          <w:color w:val="000000"/>
          <w:sz w:val="28"/>
        </w:rPr>
        <w:t>
      "Жаратылыстану ғылымдары, математика және статистика" (биология) дайындық бағыты бойынша жоғары білім, мамандық бейіні бойынша біліктілікті арттыру туралы сертификат.</w:t>
      </w:r>
    </w:p>
    <w:bookmarkEnd w:id="905"/>
    <w:bookmarkStart w:name="z931" w:id="906"/>
    <w:p>
      <w:pPr>
        <w:spacing w:after="0"/>
        <w:ind w:left="0"/>
        <w:jc w:val="left"/>
      </w:pPr>
      <w:r>
        <w:rPr>
          <w:rFonts w:ascii="Times New Roman"/>
          <w:b/>
          <w:i w:val="false"/>
          <w:color w:val="000000"/>
        </w:rPr>
        <w:t xml:space="preserve"> 3-параграф. Денсаулық сақтау саласындағы әлеуметтік жұмыс жөніндегі маман</w:t>
      </w:r>
    </w:p>
    <w:bookmarkEnd w:id="906"/>
    <w:bookmarkStart w:name="z932" w:id="907"/>
    <w:p>
      <w:pPr>
        <w:spacing w:after="0"/>
        <w:ind w:left="0"/>
        <w:jc w:val="both"/>
      </w:pPr>
      <w:r>
        <w:rPr>
          <w:rFonts w:ascii="Times New Roman"/>
          <w:b w:val="false"/>
          <w:i w:val="false"/>
          <w:color w:val="000000"/>
          <w:sz w:val="28"/>
        </w:rPr>
        <w:t>
      81. Лауазымдық міндеттері:</w:t>
      </w:r>
    </w:p>
    <w:bookmarkEnd w:id="907"/>
    <w:bookmarkStart w:name="z933" w:id="908"/>
    <w:p>
      <w:pPr>
        <w:spacing w:after="0"/>
        <w:ind w:left="0"/>
        <w:jc w:val="both"/>
      </w:pPr>
      <w:r>
        <w:rPr>
          <w:rFonts w:ascii="Times New Roman"/>
          <w:b w:val="false"/>
          <w:i w:val="false"/>
          <w:color w:val="000000"/>
          <w:sz w:val="28"/>
        </w:rPr>
        <w:t>
      Әлеуметтік жағдайдың және тұлғаның әлеуметтік қызметтерге қажеттілігінің жалпы диагностикасын жүргізеді; әлеуметтік қызметтер пакетін анықтайды.</w:t>
      </w:r>
    </w:p>
    <w:bookmarkEnd w:id="908"/>
    <w:bookmarkStart w:name="z934" w:id="909"/>
    <w:p>
      <w:pPr>
        <w:spacing w:after="0"/>
        <w:ind w:left="0"/>
        <w:jc w:val="both"/>
      </w:pPr>
      <w:r>
        <w:rPr>
          <w:rFonts w:ascii="Times New Roman"/>
          <w:b w:val="false"/>
          <w:i w:val="false"/>
          <w:color w:val="000000"/>
          <w:sz w:val="28"/>
        </w:rPr>
        <w:t>
      Халықты арнаулы әлеуметтік қызмет түрлері туралы хабардар етеді.</w:t>
      </w:r>
    </w:p>
    <w:bookmarkEnd w:id="909"/>
    <w:bookmarkStart w:name="z935" w:id="910"/>
    <w:p>
      <w:pPr>
        <w:spacing w:after="0"/>
        <w:ind w:left="0"/>
        <w:jc w:val="both"/>
      </w:pPr>
      <w:r>
        <w:rPr>
          <w:rFonts w:ascii="Times New Roman"/>
          <w:b w:val="false"/>
          <w:i w:val="false"/>
          <w:color w:val="000000"/>
          <w:sz w:val="28"/>
        </w:rPr>
        <w:t>
      Өз мәселелерін өз бетінше шеше білу қабілетін дамытуға көмек көрсетеді, пациенттерді әлеуметтік сауықтыру процесіне тартады.</w:t>
      </w:r>
    </w:p>
    <w:bookmarkEnd w:id="910"/>
    <w:bookmarkStart w:name="z936" w:id="911"/>
    <w:p>
      <w:pPr>
        <w:spacing w:after="0"/>
        <w:ind w:left="0"/>
        <w:jc w:val="both"/>
      </w:pPr>
      <w:r>
        <w:rPr>
          <w:rFonts w:ascii="Times New Roman"/>
          <w:b w:val="false"/>
          <w:i w:val="false"/>
          <w:color w:val="000000"/>
          <w:sz w:val="28"/>
        </w:rPr>
        <w:t>
      Әлеуметтік қызмет бойынша есептік және есептік құжаттаманы жүргізеді.</w:t>
      </w:r>
    </w:p>
    <w:bookmarkEnd w:id="911"/>
    <w:bookmarkStart w:name="z937" w:id="912"/>
    <w:p>
      <w:pPr>
        <w:spacing w:after="0"/>
        <w:ind w:left="0"/>
        <w:jc w:val="both"/>
      </w:pPr>
      <w:r>
        <w:rPr>
          <w:rFonts w:ascii="Times New Roman"/>
          <w:b w:val="false"/>
          <w:i w:val="false"/>
          <w:color w:val="000000"/>
          <w:sz w:val="28"/>
        </w:rPr>
        <w:t>
      Мүмкіндіктері шектеулі балаларға, жалғыз басты, қарттарға, мүгедектерге, созылмалы науқастарға көмек көрсетуді ұйымдастыру, оның ішінде күтім жасау, интернат-үйлеріне орналастыру, протездеу, жүріп-тұру құралдарын, техникалық оңалту құралдарын алу, науқастармен, сондай-ақ отбасы мүшелерімен психотерапиялық жұмысты ұйымдастыру жөніндегі жұмысты үйлестіреді.</w:t>
      </w:r>
    </w:p>
    <w:bookmarkEnd w:id="912"/>
    <w:bookmarkStart w:name="z938" w:id="913"/>
    <w:p>
      <w:pPr>
        <w:spacing w:after="0"/>
        <w:ind w:left="0"/>
        <w:jc w:val="both"/>
      </w:pPr>
      <w:r>
        <w:rPr>
          <w:rFonts w:ascii="Times New Roman"/>
          <w:b w:val="false"/>
          <w:i w:val="false"/>
          <w:color w:val="000000"/>
          <w:sz w:val="28"/>
        </w:rPr>
        <w:t>
      Салауатты өмір салтын қалыптастыру бойынша жұмысты ұйымдастыруға қатысады.</w:t>
      </w:r>
    </w:p>
    <w:bookmarkEnd w:id="913"/>
    <w:bookmarkStart w:name="z939" w:id="914"/>
    <w:p>
      <w:pPr>
        <w:spacing w:after="0"/>
        <w:ind w:left="0"/>
        <w:jc w:val="both"/>
      </w:pPr>
      <w:r>
        <w:rPr>
          <w:rFonts w:ascii="Times New Roman"/>
          <w:b w:val="false"/>
          <w:i w:val="false"/>
          <w:color w:val="000000"/>
          <w:sz w:val="28"/>
        </w:rPr>
        <w:t>
      Қоғамдық ұйымдармен, мемлекеттік органдармен және ұйымдармен өзара іс-қимыл, үйлестіру және ынтымақтастық жөніндегі жұмысты ұйымдастырады, волонтерлік қозғалысты дамытады.</w:t>
      </w:r>
    </w:p>
    <w:bookmarkEnd w:id="914"/>
    <w:bookmarkStart w:name="z940" w:id="915"/>
    <w:p>
      <w:pPr>
        <w:spacing w:after="0"/>
        <w:ind w:left="0"/>
        <w:jc w:val="both"/>
      </w:pPr>
      <w:r>
        <w:rPr>
          <w:rFonts w:ascii="Times New Roman"/>
          <w:b w:val="false"/>
          <w:i w:val="false"/>
          <w:color w:val="000000"/>
          <w:sz w:val="28"/>
        </w:rPr>
        <w:t xml:space="preserve">
      Медициналық этиканы, ішкі еңбек тәртібі, өрт қауіпсіздігі, еңбек қауіпсіздігі және еңбекті қорғау қағидаларын, санитариялық-эпидемиологиялық режимді сақтайды. </w:t>
      </w:r>
    </w:p>
    <w:bookmarkEnd w:id="915"/>
    <w:bookmarkStart w:name="z941" w:id="916"/>
    <w:p>
      <w:pPr>
        <w:spacing w:after="0"/>
        <w:ind w:left="0"/>
        <w:jc w:val="both"/>
      </w:pPr>
      <w:r>
        <w:rPr>
          <w:rFonts w:ascii="Times New Roman"/>
          <w:b w:val="false"/>
          <w:i w:val="false"/>
          <w:color w:val="000000"/>
          <w:sz w:val="28"/>
        </w:rPr>
        <w:t xml:space="preserve">
      82. Білуі керек: </w:t>
      </w:r>
    </w:p>
    <w:bookmarkEnd w:id="916"/>
    <w:bookmarkStart w:name="z942" w:id="917"/>
    <w:p>
      <w:pPr>
        <w:spacing w:after="0"/>
        <w:ind w:left="0"/>
        <w:jc w:val="both"/>
      </w:pPr>
      <w:r>
        <w:rPr>
          <w:rFonts w:ascii="Times New Roman"/>
          <w:b w:val="false"/>
          <w:i w:val="false"/>
          <w:color w:val="000000"/>
          <w:sz w:val="28"/>
        </w:rPr>
        <w:t xml:space="preserve">
      Қазақстан Республикасының 1995 жылғы 30 тамыздағы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2020 жылғы 7 шілдедегі "Халық денсаулығы және денсаулық жүйесі туралы" </w:t>
      </w:r>
      <w:r>
        <w:rPr>
          <w:rFonts w:ascii="Times New Roman"/>
          <w:b w:val="false"/>
          <w:i w:val="false"/>
          <w:color w:val="000000"/>
          <w:sz w:val="28"/>
        </w:rPr>
        <w:t>Кодексі</w:t>
      </w:r>
      <w:r>
        <w:rPr>
          <w:rFonts w:ascii="Times New Roman"/>
          <w:b w:val="false"/>
          <w:i w:val="false"/>
          <w:color w:val="000000"/>
          <w:sz w:val="28"/>
        </w:rPr>
        <w:t xml:space="preserve">, 2015 жылғы 18 қарашадағы "Сыбайлас жемқорлыққа қарсы іс-қимыл туралы" </w:t>
      </w:r>
      <w:r>
        <w:rPr>
          <w:rFonts w:ascii="Times New Roman"/>
          <w:b w:val="false"/>
          <w:i w:val="false"/>
          <w:color w:val="000000"/>
          <w:sz w:val="28"/>
        </w:rPr>
        <w:t>заңы</w:t>
      </w:r>
      <w:r>
        <w:rPr>
          <w:rFonts w:ascii="Times New Roman"/>
          <w:b w:val="false"/>
          <w:i w:val="false"/>
          <w:color w:val="000000"/>
          <w:sz w:val="28"/>
        </w:rPr>
        <w:t xml:space="preserve">, 1997 жылғы 11 шілдедегі "Қазақстан Республикасындағы тіл туралы"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Республикасының 2011 жылғы 26 желтоқсандағы "Неке (ерлі-зайыптылық) және отбасы туралы"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2002 жылғы 11 шілдедегі "Кемтар балаларды әлеуметтiк және медициналық-педагогикалық түзеу арқылы қолдау туралы"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Республикасының 2002 жылғы 8 тамыздағы "Қазақстан Республикасындағы баланың құқықтары туралы"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Республикасының 2008 жылғы 29 желтоқсандағы "Арнаулы әлеуметтік қызметтер туралы" </w:t>
      </w:r>
      <w:r>
        <w:rPr>
          <w:rFonts w:ascii="Times New Roman"/>
          <w:b w:val="false"/>
          <w:i w:val="false"/>
          <w:color w:val="000000"/>
          <w:sz w:val="28"/>
        </w:rPr>
        <w:t>заңы</w:t>
      </w:r>
      <w:r>
        <w:rPr>
          <w:rFonts w:ascii="Times New Roman"/>
          <w:b w:val="false"/>
          <w:i w:val="false"/>
          <w:color w:val="000000"/>
          <w:sz w:val="28"/>
        </w:rPr>
        <w:t>.</w:t>
      </w:r>
    </w:p>
    <w:bookmarkEnd w:id="917"/>
    <w:bookmarkStart w:name="z943" w:id="918"/>
    <w:p>
      <w:pPr>
        <w:spacing w:after="0"/>
        <w:ind w:left="0"/>
        <w:jc w:val="both"/>
      </w:pPr>
      <w:r>
        <w:rPr>
          <w:rFonts w:ascii="Times New Roman"/>
          <w:b w:val="false"/>
          <w:i w:val="false"/>
          <w:color w:val="000000"/>
          <w:sz w:val="28"/>
        </w:rPr>
        <w:t>
      83. Біліктілікке қойылатын талаптар:</w:t>
      </w:r>
    </w:p>
    <w:bookmarkEnd w:id="918"/>
    <w:bookmarkStart w:name="z944" w:id="919"/>
    <w:p>
      <w:pPr>
        <w:spacing w:after="0"/>
        <w:ind w:left="0"/>
        <w:jc w:val="both"/>
      </w:pPr>
      <w:r>
        <w:rPr>
          <w:rFonts w:ascii="Times New Roman"/>
          <w:b w:val="false"/>
          <w:i w:val="false"/>
          <w:color w:val="000000"/>
          <w:sz w:val="28"/>
        </w:rPr>
        <w:t>
      "Денсаулық сақтау" немесе "Педагогикалық Ғылымдар" дайындық бағыты бойынша жоғары білім", "Әлеуметтік жұмыс" мамандығы бойынша қайта дайындық немесе біліктілігін арттыру.</w:t>
      </w:r>
    </w:p>
    <w:bookmarkEnd w:id="919"/>
    <w:bookmarkStart w:name="z945" w:id="920"/>
    <w:p>
      <w:pPr>
        <w:spacing w:after="0"/>
        <w:ind w:left="0"/>
        <w:jc w:val="left"/>
      </w:pPr>
      <w:r>
        <w:rPr>
          <w:rFonts w:ascii="Times New Roman"/>
          <w:b/>
          <w:i w:val="false"/>
          <w:color w:val="000000"/>
        </w:rPr>
        <w:t xml:space="preserve"> 6-тарау. Орта білімнен кейінгі мамандар лауазымдарының біліктілік сипаттамалары</w:t>
      </w:r>
    </w:p>
    <w:bookmarkEnd w:id="920"/>
    <w:bookmarkStart w:name="z946" w:id="921"/>
    <w:p>
      <w:pPr>
        <w:spacing w:after="0"/>
        <w:ind w:left="0"/>
        <w:jc w:val="left"/>
      </w:pPr>
      <w:r>
        <w:rPr>
          <w:rFonts w:ascii="Times New Roman"/>
          <w:b/>
          <w:i w:val="false"/>
          <w:color w:val="000000"/>
        </w:rPr>
        <w:t xml:space="preserve"> 1-параграф. Кеңейтілген практиканың медициналық бикесі/ағасы</w:t>
      </w:r>
    </w:p>
    <w:bookmarkEnd w:id="921"/>
    <w:bookmarkStart w:name="z947" w:id="922"/>
    <w:p>
      <w:pPr>
        <w:spacing w:after="0"/>
        <w:ind w:left="0"/>
        <w:jc w:val="both"/>
      </w:pPr>
      <w:r>
        <w:rPr>
          <w:rFonts w:ascii="Times New Roman"/>
          <w:b w:val="false"/>
          <w:i w:val="false"/>
          <w:color w:val="000000"/>
          <w:sz w:val="28"/>
        </w:rPr>
        <w:t>
      84. Лауазымдық міндеттер:</w:t>
      </w:r>
    </w:p>
    <w:bookmarkEnd w:id="922"/>
    <w:bookmarkStart w:name="z948" w:id="923"/>
    <w:p>
      <w:pPr>
        <w:spacing w:after="0"/>
        <w:ind w:left="0"/>
        <w:jc w:val="both"/>
      </w:pPr>
      <w:r>
        <w:rPr>
          <w:rFonts w:ascii="Times New Roman"/>
          <w:b w:val="false"/>
          <w:i w:val="false"/>
          <w:color w:val="000000"/>
          <w:sz w:val="28"/>
        </w:rPr>
        <w:t>
      Мейірбикелік тексеруді жүзеге асырады, пациент үшін мейірбикелік араласулар жоспарын жасайды, мейірбикелік іс-әрекеттердің іске асырылуын бақылайды.</w:t>
      </w:r>
    </w:p>
    <w:bookmarkEnd w:id="923"/>
    <w:bookmarkStart w:name="z949" w:id="924"/>
    <w:p>
      <w:pPr>
        <w:spacing w:after="0"/>
        <w:ind w:left="0"/>
        <w:jc w:val="both"/>
      </w:pPr>
      <w:r>
        <w:rPr>
          <w:rFonts w:ascii="Times New Roman"/>
          <w:b w:val="false"/>
          <w:i w:val="false"/>
          <w:color w:val="000000"/>
          <w:sz w:val="28"/>
        </w:rPr>
        <w:t>
      Медициналық-санитариялық және стационарлық деңгейлерде жалпы практикаға, терапияға, хирургияға, Акушерия мен гинекологияға, психиатрияға, гериатрияға, оңалтуға, паллиативтік күтімге және денсаулық сақтаудың басқа да мамандандырылған салаларына белгіленген мейіргерлік араласулар жоспарының тиімділігін бағалайды.</w:t>
      </w:r>
    </w:p>
    <w:bookmarkEnd w:id="924"/>
    <w:bookmarkStart w:name="z950" w:id="925"/>
    <w:p>
      <w:pPr>
        <w:spacing w:after="0"/>
        <w:ind w:left="0"/>
        <w:jc w:val="both"/>
      </w:pPr>
      <w:r>
        <w:rPr>
          <w:rFonts w:ascii="Times New Roman"/>
          <w:b w:val="false"/>
          <w:i w:val="false"/>
          <w:color w:val="000000"/>
          <w:sz w:val="28"/>
        </w:rPr>
        <w:t>
      Өз құзыреті шегінде аса кең таралған инфекциялық емес аурулары және жіті респираторлық вирустық инфекциялары бар пациенттерді жеке қабылдауды жүзеге асырады.</w:t>
      </w:r>
    </w:p>
    <w:bookmarkEnd w:id="925"/>
    <w:bookmarkStart w:name="z951" w:id="926"/>
    <w:p>
      <w:pPr>
        <w:spacing w:after="0"/>
        <w:ind w:left="0"/>
        <w:jc w:val="both"/>
      </w:pPr>
      <w:r>
        <w:rPr>
          <w:rFonts w:ascii="Times New Roman"/>
          <w:b w:val="false"/>
          <w:i w:val="false"/>
          <w:color w:val="000000"/>
          <w:sz w:val="28"/>
        </w:rPr>
        <w:t>
      Пациент пен отбасы мүшелерінің жалпы күтім және ауруды басқару рәсімдеріне оқытуын ұйымдастырады, тиімділігін мониторингтейді және бақылайды.</w:t>
      </w:r>
    </w:p>
    <w:bookmarkEnd w:id="926"/>
    <w:bookmarkStart w:name="z952" w:id="927"/>
    <w:p>
      <w:pPr>
        <w:spacing w:after="0"/>
        <w:ind w:left="0"/>
        <w:jc w:val="both"/>
      </w:pPr>
      <w:r>
        <w:rPr>
          <w:rFonts w:ascii="Times New Roman"/>
          <w:b w:val="false"/>
          <w:i w:val="false"/>
          <w:color w:val="000000"/>
          <w:sz w:val="28"/>
        </w:rPr>
        <w:t>
      Жүкті әйелдерге, босанғаннан кейінгі әйелдерге, бір жасқа дейінгі балаларға, диспансерлік науқастар мен қарттарға патронаж жасайды.</w:t>
      </w:r>
    </w:p>
    <w:bookmarkEnd w:id="927"/>
    <w:bookmarkStart w:name="z953" w:id="928"/>
    <w:p>
      <w:pPr>
        <w:spacing w:after="0"/>
        <w:ind w:left="0"/>
        <w:jc w:val="both"/>
      </w:pPr>
      <w:r>
        <w:rPr>
          <w:rFonts w:ascii="Times New Roman"/>
          <w:b w:val="false"/>
          <w:i w:val="false"/>
          <w:color w:val="000000"/>
          <w:sz w:val="28"/>
        </w:rPr>
        <w:t>
      Денсаулықты нығайту және аурулардың алдын алу жөніндегі қызметті ұйымдастырады, техникалық және кәсіптік білім беру деңгейіндегі мейірбикелердің алдын алу іс-шараларын іске асыруын бақылайды, іс-шаралардың тиімділігі мен нәтижелілігін бағалайды.</w:t>
      </w:r>
    </w:p>
    <w:bookmarkEnd w:id="928"/>
    <w:bookmarkStart w:name="z954" w:id="929"/>
    <w:p>
      <w:pPr>
        <w:spacing w:after="0"/>
        <w:ind w:left="0"/>
        <w:jc w:val="both"/>
      </w:pPr>
      <w:r>
        <w:rPr>
          <w:rFonts w:ascii="Times New Roman"/>
          <w:b w:val="false"/>
          <w:i w:val="false"/>
          <w:color w:val="000000"/>
          <w:sz w:val="28"/>
        </w:rPr>
        <w:t>
      Емдік-профилактикалық мекемеде дәрілік заттарды, қан препараттарын және қан алмастырғыштарды есепке алуды және сақтауды, есептік-есептік мейіргерлік құжаттаманы жүргізуді қамтамасыз етеді</w:t>
      </w:r>
    </w:p>
    <w:bookmarkEnd w:id="929"/>
    <w:bookmarkStart w:name="z955" w:id="930"/>
    <w:p>
      <w:pPr>
        <w:spacing w:after="0"/>
        <w:ind w:left="0"/>
        <w:jc w:val="both"/>
      </w:pPr>
      <w:r>
        <w:rPr>
          <w:rFonts w:ascii="Times New Roman"/>
          <w:b w:val="false"/>
          <w:i w:val="false"/>
          <w:color w:val="000000"/>
          <w:sz w:val="28"/>
        </w:rPr>
        <w:t>
      Мейірбикелердің дәрігерлік тағайындауларды тиісінше орындауын ұйымдастырады.</w:t>
      </w:r>
    </w:p>
    <w:bookmarkEnd w:id="930"/>
    <w:bookmarkStart w:name="z956" w:id="931"/>
    <w:p>
      <w:pPr>
        <w:spacing w:after="0"/>
        <w:ind w:left="0"/>
        <w:jc w:val="both"/>
      </w:pPr>
      <w:r>
        <w:rPr>
          <w:rFonts w:ascii="Times New Roman"/>
          <w:b w:val="false"/>
          <w:i w:val="false"/>
          <w:color w:val="000000"/>
          <w:sz w:val="28"/>
        </w:rPr>
        <w:t>
      Азаматтарға алғашқы медициналық көмек, оның ішінде төтенше жағдайларда дәрігерге дейінгі және паллиативтік медициналық көмек көрсетеді.</w:t>
      </w:r>
    </w:p>
    <w:bookmarkEnd w:id="931"/>
    <w:bookmarkStart w:name="z957" w:id="932"/>
    <w:p>
      <w:pPr>
        <w:spacing w:after="0"/>
        <w:ind w:left="0"/>
        <w:jc w:val="both"/>
      </w:pPr>
      <w:r>
        <w:rPr>
          <w:rFonts w:ascii="Times New Roman"/>
          <w:b w:val="false"/>
          <w:i w:val="false"/>
          <w:color w:val="000000"/>
          <w:sz w:val="28"/>
        </w:rPr>
        <w:t>
      Қауіпсіз аурухана ортасының ұйымдастырылуын және инфекциялық бақылауды қамтамасыз етеді.</w:t>
      </w:r>
    </w:p>
    <w:bookmarkEnd w:id="932"/>
    <w:bookmarkStart w:name="z958" w:id="933"/>
    <w:p>
      <w:pPr>
        <w:spacing w:after="0"/>
        <w:ind w:left="0"/>
        <w:jc w:val="both"/>
      </w:pPr>
      <w:r>
        <w:rPr>
          <w:rFonts w:ascii="Times New Roman"/>
          <w:b w:val="false"/>
          <w:i w:val="false"/>
          <w:color w:val="000000"/>
          <w:sz w:val="28"/>
        </w:rPr>
        <w:t>
      Медициналық этиканы, өртке қарсы қауіпсіздіктің ішкі еңбек тәртібінің, еңбек қауіпсіздігі және еңбекті қорғау жөніндегі қағидаларды, санитариялық-эпидемиологиялық режимді сақтайды.</w:t>
      </w:r>
    </w:p>
    <w:bookmarkEnd w:id="933"/>
    <w:bookmarkStart w:name="z959" w:id="934"/>
    <w:p>
      <w:pPr>
        <w:spacing w:after="0"/>
        <w:ind w:left="0"/>
        <w:jc w:val="both"/>
      </w:pPr>
      <w:r>
        <w:rPr>
          <w:rFonts w:ascii="Times New Roman"/>
          <w:b w:val="false"/>
          <w:i w:val="false"/>
          <w:color w:val="000000"/>
          <w:sz w:val="28"/>
        </w:rPr>
        <w:t>
      Медбикелердің, дәрігерлердің және басқа да денсаулық сақтау қызметкерлерінің кәсіби аралық жұмысын ұйымдастыруға қатысады.</w:t>
      </w:r>
    </w:p>
    <w:bookmarkEnd w:id="934"/>
    <w:bookmarkStart w:name="z960" w:id="935"/>
    <w:p>
      <w:pPr>
        <w:spacing w:after="0"/>
        <w:ind w:left="0"/>
        <w:jc w:val="both"/>
      </w:pPr>
      <w:r>
        <w:rPr>
          <w:rFonts w:ascii="Times New Roman"/>
          <w:b w:val="false"/>
          <w:i w:val="false"/>
          <w:color w:val="000000"/>
          <w:sz w:val="28"/>
        </w:rPr>
        <w:t>
      Электрондық денсаулық жағдайында мейіргерлік құжаттаманың ұйымдастырылуын бақылайды.</w:t>
      </w:r>
    </w:p>
    <w:bookmarkEnd w:id="935"/>
    <w:bookmarkStart w:name="z961" w:id="936"/>
    <w:p>
      <w:pPr>
        <w:spacing w:after="0"/>
        <w:ind w:left="0"/>
        <w:jc w:val="both"/>
      </w:pPr>
      <w:r>
        <w:rPr>
          <w:rFonts w:ascii="Times New Roman"/>
          <w:b w:val="false"/>
          <w:i w:val="false"/>
          <w:color w:val="000000"/>
          <w:sz w:val="28"/>
        </w:rPr>
        <w:t xml:space="preserve">
      85. Білуі керек: </w:t>
      </w:r>
    </w:p>
    <w:bookmarkEnd w:id="936"/>
    <w:bookmarkStart w:name="z962" w:id="937"/>
    <w:p>
      <w:pPr>
        <w:spacing w:after="0"/>
        <w:ind w:left="0"/>
        <w:jc w:val="both"/>
      </w:pPr>
      <w:r>
        <w:rPr>
          <w:rFonts w:ascii="Times New Roman"/>
          <w:b w:val="false"/>
          <w:i w:val="false"/>
          <w:color w:val="000000"/>
          <w:sz w:val="28"/>
        </w:rPr>
        <w:t xml:space="preserve">
      Қазақстан Республикасының 1995 жылғы 30 тамыздағы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2020 жылғы 7 шілдедегі "Халық денсаулығы және денсаулық жүйесі туралы" </w:t>
      </w:r>
      <w:r>
        <w:rPr>
          <w:rFonts w:ascii="Times New Roman"/>
          <w:b w:val="false"/>
          <w:i w:val="false"/>
          <w:color w:val="000000"/>
          <w:sz w:val="28"/>
        </w:rPr>
        <w:t>Кодексі</w:t>
      </w:r>
      <w:r>
        <w:rPr>
          <w:rFonts w:ascii="Times New Roman"/>
          <w:b w:val="false"/>
          <w:i w:val="false"/>
          <w:color w:val="000000"/>
          <w:sz w:val="28"/>
        </w:rPr>
        <w:t xml:space="preserve">, 2015 жылғы 18 қарашадағы "Сыбайлас жемқорлыққа қарсы іс-қимыл туралы" </w:t>
      </w:r>
      <w:r>
        <w:rPr>
          <w:rFonts w:ascii="Times New Roman"/>
          <w:b w:val="false"/>
          <w:i w:val="false"/>
          <w:color w:val="000000"/>
          <w:sz w:val="28"/>
        </w:rPr>
        <w:t>заңы</w:t>
      </w:r>
      <w:r>
        <w:rPr>
          <w:rFonts w:ascii="Times New Roman"/>
          <w:b w:val="false"/>
          <w:i w:val="false"/>
          <w:color w:val="000000"/>
          <w:sz w:val="28"/>
        </w:rPr>
        <w:t xml:space="preserve">, 1997 жылғы 11 шілдедегі "Қазақстан Республикасындағы тіл туралы" </w:t>
      </w:r>
      <w:r>
        <w:rPr>
          <w:rFonts w:ascii="Times New Roman"/>
          <w:b w:val="false"/>
          <w:i w:val="false"/>
          <w:color w:val="000000"/>
          <w:sz w:val="28"/>
        </w:rPr>
        <w:t>заңы</w:t>
      </w:r>
      <w:r>
        <w:rPr>
          <w:rFonts w:ascii="Times New Roman"/>
          <w:b w:val="false"/>
          <w:i w:val="false"/>
          <w:color w:val="000000"/>
          <w:sz w:val="28"/>
        </w:rPr>
        <w:t xml:space="preserve">; </w:t>
      </w:r>
    </w:p>
    <w:bookmarkEnd w:id="937"/>
    <w:bookmarkStart w:name="z963" w:id="938"/>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 қауіпсіздігі жөніндегі қағидалар мен нормалар;</w:t>
      </w:r>
    </w:p>
    <w:bookmarkEnd w:id="938"/>
    <w:bookmarkStart w:name="z964" w:id="939"/>
    <w:p>
      <w:pPr>
        <w:spacing w:after="0"/>
        <w:ind w:left="0"/>
        <w:jc w:val="both"/>
      </w:pPr>
      <w:r>
        <w:rPr>
          <w:rFonts w:ascii="Times New Roman"/>
          <w:b w:val="false"/>
          <w:i w:val="false"/>
          <w:color w:val="000000"/>
          <w:sz w:val="28"/>
        </w:rPr>
        <w:t>
      төтенше жағдайлар кезіндегі қызметті ұйымдастыру.</w:t>
      </w:r>
    </w:p>
    <w:bookmarkEnd w:id="939"/>
    <w:bookmarkStart w:name="z965" w:id="940"/>
    <w:p>
      <w:pPr>
        <w:spacing w:after="0"/>
        <w:ind w:left="0"/>
        <w:jc w:val="both"/>
      </w:pPr>
      <w:r>
        <w:rPr>
          <w:rFonts w:ascii="Times New Roman"/>
          <w:b w:val="false"/>
          <w:i w:val="false"/>
          <w:color w:val="000000"/>
          <w:sz w:val="28"/>
        </w:rPr>
        <w:t>
      86. Біліктілікке қойылатын талаптар:</w:t>
      </w:r>
    </w:p>
    <w:bookmarkEnd w:id="940"/>
    <w:bookmarkStart w:name="z966" w:id="941"/>
    <w:p>
      <w:pPr>
        <w:spacing w:after="0"/>
        <w:ind w:left="0"/>
        <w:jc w:val="both"/>
      </w:pPr>
      <w:r>
        <w:rPr>
          <w:rFonts w:ascii="Times New Roman"/>
          <w:b w:val="false"/>
          <w:i w:val="false"/>
          <w:color w:val="000000"/>
          <w:sz w:val="28"/>
        </w:rPr>
        <w:t>
      "Мейіргер ісі" (академиялық бакалавриат) мамандығы бойынша жоғары медициналық білімі немесе "Мейіргер ісі" (қолданбалы бакалавриат) мамандығы бойынша орта білімнен кейінгі білімі, жұмыс стажына талап қойылмайды, денсаулық сақтау саласындағы маман сертификатының болуы.</w:t>
      </w:r>
    </w:p>
    <w:bookmarkEnd w:id="941"/>
    <w:bookmarkStart w:name="z967" w:id="942"/>
    <w:p>
      <w:pPr>
        <w:spacing w:after="0"/>
        <w:ind w:left="0"/>
        <w:jc w:val="left"/>
      </w:pPr>
      <w:r>
        <w:rPr>
          <w:rFonts w:ascii="Times New Roman"/>
          <w:b/>
          <w:i w:val="false"/>
          <w:color w:val="000000"/>
        </w:rPr>
        <w:t xml:space="preserve"> 7-тарау. Техникалық және кәсіби медициналық білімі бар мамандардың лауазымдарының біліктілік сипаттамалары</w:t>
      </w:r>
    </w:p>
    <w:bookmarkEnd w:id="942"/>
    <w:bookmarkStart w:name="z968" w:id="943"/>
    <w:p>
      <w:pPr>
        <w:spacing w:after="0"/>
        <w:ind w:left="0"/>
        <w:jc w:val="left"/>
      </w:pPr>
      <w:r>
        <w:rPr>
          <w:rFonts w:ascii="Times New Roman"/>
          <w:b/>
          <w:i w:val="false"/>
          <w:color w:val="000000"/>
        </w:rPr>
        <w:t xml:space="preserve"> 1-параграф. Фельдшер</w:t>
      </w:r>
    </w:p>
    <w:bookmarkEnd w:id="943"/>
    <w:bookmarkStart w:name="z969" w:id="944"/>
    <w:p>
      <w:pPr>
        <w:spacing w:after="0"/>
        <w:ind w:left="0"/>
        <w:jc w:val="both"/>
      </w:pPr>
      <w:r>
        <w:rPr>
          <w:rFonts w:ascii="Times New Roman"/>
          <w:b w:val="false"/>
          <w:i w:val="false"/>
          <w:color w:val="000000"/>
          <w:sz w:val="28"/>
        </w:rPr>
        <w:t>
      87. Лауазымдық міндеттері:</w:t>
      </w:r>
    </w:p>
    <w:bookmarkEnd w:id="944"/>
    <w:bookmarkStart w:name="z970" w:id="945"/>
    <w:p>
      <w:pPr>
        <w:spacing w:after="0"/>
        <w:ind w:left="0"/>
        <w:jc w:val="both"/>
      </w:pPr>
      <w:r>
        <w:rPr>
          <w:rFonts w:ascii="Times New Roman"/>
          <w:b w:val="false"/>
          <w:i w:val="false"/>
          <w:color w:val="000000"/>
          <w:sz w:val="28"/>
        </w:rPr>
        <w:t>
      Жіті аурулар мен жазатайым оқиғалар кезінде емдеу-профилактикалық және санитариялық-профилактикалық, жедел медициналық көмек көрсетуді жүзеге асырады.</w:t>
      </w:r>
    </w:p>
    <w:bookmarkEnd w:id="945"/>
    <w:bookmarkStart w:name="z971" w:id="946"/>
    <w:p>
      <w:pPr>
        <w:spacing w:after="0"/>
        <w:ind w:left="0"/>
        <w:jc w:val="both"/>
      </w:pPr>
      <w:r>
        <w:rPr>
          <w:rFonts w:ascii="Times New Roman"/>
          <w:b w:val="false"/>
          <w:i w:val="false"/>
          <w:color w:val="000000"/>
          <w:sz w:val="28"/>
        </w:rPr>
        <w:t>
      Учаске халқының дербес есебін жүргізеді, учаскедегі өз қызметін жоспарлайды.</w:t>
      </w:r>
    </w:p>
    <w:bookmarkEnd w:id="946"/>
    <w:bookmarkStart w:name="z972" w:id="947"/>
    <w:p>
      <w:pPr>
        <w:spacing w:after="0"/>
        <w:ind w:left="0"/>
        <w:jc w:val="both"/>
      </w:pPr>
      <w:r>
        <w:rPr>
          <w:rFonts w:ascii="Times New Roman"/>
          <w:b w:val="false"/>
          <w:i w:val="false"/>
          <w:color w:val="000000"/>
          <w:sz w:val="28"/>
        </w:rPr>
        <w:t>
      Пациенттерді тексеруге және дәрігерлерден кеңес алуға дайындайды.</w:t>
      </w:r>
    </w:p>
    <w:bookmarkEnd w:id="947"/>
    <w:bookmarkStart w:name="z973" w:id="948"/>
    <w:p>
      <w:pPr>
        <w:spacing w:after="0"/>
        <w:ind w:left="0"/>
        <w:jc w:val="both"/>
      </w:pPr>
      <w:r>
        <w:rPr>
          <w:rFonts w:ascii="Times New Roman"/>
          <w:b w:val="false"/>
          <w:i w:val="false"/>
          <w:color w:val="000000"/>
          <w:sz w:val="28"/>
        </w:rPr>
        <w:t>
      Амбулаториялық қабылдау жүргізеді және науқастарға үйде қызмет көрсетеді. Аурулардың диагностикасын, емін, профилактикасын жүргізеді. Дәрігерге дейінгі көмек көрсетеді, хирургиялық манипуляциялар кезінде дәрігерге ассистент болады, физиологиялық босануды қабылдайды.</w:t>
      </w:r>
    </w:p>
    <w:bookmarkEnd w:id="948"/>
    <w:bookmarkStart w:name="z974" w:id="949"/>
    <w:p>
      <w:pPr>
        <w:spacing w:after="0"/>
        <w:ind w:left="0"/>
        <w:jc w:val="both"/>
      </w:pPr>
      <w:r>
        <w:rPr>
          <w:rFonts w:ascii="Times New Roman"/>
          <w:b w:val="false"/>
          <w:i w:val="false"/>
          <w:color w:val="000000"/>
          <w:sz w:val="28"/>
        </w:rPr>
        <w:t>
      Ағымдағы санитарлық қадағалауды жүзеге асырады, эпидемияға қарсы іс-шараларды ұйымдастырады және жүргізеді, халық арасында санитарлық-ағарту жұмыстарын жүргізеді.</w:t>
      </w:r>
    </w:p>
    <w:bookmarkEnd w:id="949"/>
    <w:bookmarkStart w:name="z975" w:id="950"/>
    <w:p>
      <w:pPr>
        <w:spacing w:after="0"/>
        <w:ind w:left="0"/>
        <w:jc w:val="both"/>
      </w:pPr>
      <w:r>
        <w:rPr>
          <w:rFonts w:ascii="Times New Roman"/>
          <w:b w:val="false"/>
          <w:i w:val="false"/>
          <w:color w:val="000000"/>
          <w:sz w:val="28"/>
        </w:rPr>
        <w:t>
      Қанның биологиялық материалын, Асқазан ішіндегісін, жұлын сұйықтығын, эффузиялық сұйықтықтарды жинауды және химиялық макро - және микроскопиялық зерттеулерді, бөлінетін заттарды зерттеуді, гельминттік-овоскопиялық зерттеуді жүргізеді.</w:t>
      </w:r>
    </w:p>
    <w:bookmarkEnd w:id="950"/>
    <w:bookmarkStart w:name="z976" w:id="951"/>
    <w:p>
      <w:pPr>
        <w:spacing w:after="0"/>
        <w:ind w:left="0"/>
        <w:jc w:val="both"/>
      </w:pPr>
      <w:r>
        <w:rPr>
          <w:rFonts w:ascii="Times New Roman"/>
          <w:b w:val="false"/>
          <w:i w:val="false"/>
          <w:color w:val="000000"/>
          <w:sz w:val="28"/>
        </w:rPr>
        <w:t>
      Зертханалық жабдықтың жарамды күйін бақылайды.</w:t>
      </w:r>
    </w:p>
    <w:bookmarkEnd w:id="951"/>
    <w:bookmarkStart w:name="z977" w:id="952"/>
    <w:p>
      <w:pPr>
        <w:spacing w:after="0"/>
        <w:ind w:left="0"/>
        <w:jc w:val="both"/>
      </w:pPr>
      <w:r>
        <w:rPr>
          <w:rFonts w:ascii="Times New Roman"/>
          <w:b w:val="false"/>
          <w:i w:val="false"/>
          <w:color w:val="000000"/>
          <w:sz w:val="28"/>
        </w:rPr>
        <w:t>
      Есептік-есептік медициналық құжаттаманы жүргізеді.</w:t>
      </w:r>
    </w:p>
    <w:bookmarkEnd w:id="952"/>
    <w:bookmarkStart w:name="z978" w:id="953"/>
    <w:p>
      <w:pPr>
        <w:spacing w:after="0"/>
        <w:ind w:left="0"/>
        <w:jc w:val="both"/>
      </w:pPr>
      <w:r>
        <w:rPr>
          <w:rFonts w:ascii="Times New Roman"/>
          <w:b w:val="false"/>
          <w:i w:val="false"/>
          <w:color w:val="000000"/>
          <w:sz w:val="28"/>
        </w:rPr>
        <w:t xml:space="preserve">
      Медициналық этиканы, ішкі еңбек тәртібі, өрт қауіпсіздігі, еңбек қауіпсіздігі және еңбекті қорғау қағидаларын, санитариялық-эпидемиологиялық режимді сақтайды </w:t>
      </w:r>
    </w:p>
    <w:bookmarkEnd w:id="953"/>
    <w:bookmarkStart w:name="z979" w:id="954"/>
    <w:p>
      <w:pPr>
        <w:spacing w:after="0"/>
        <w:ind w:left="0"/>
        <w:jc w:val="both"/>
      </w:pPr>
      <w:r>
        <w:rPr>
          <w:rFonts w:ascii="Times New Roman"/>
          <w:b w:val="false"/>
          <w:i w:val="false"/>
          <w:color w:val="000000"/>
          <w:sz w:val="28"/>
        </w:rPr>
        <w:t>
      88. Білуі керек:</w:t>
      </w:r>
    </w:p>
    <w:bookmarkEnd w:id="954"/>
    <w:bookmarkStart w:name="z980" w:id="955"/>
    <w:p>
      <w:pPr>
        <w:spacing w:after="0"/>
        <w:ind w:left="0"/>
        <w:jc w:val="both"/>
      </w:pPr>
      <w:r>
        <w:rPr>
          <w:rFonts w:ascii="Times New Roman"/>
          <w:b w:val="false"/>
          <w:i w:val="false"/>
          <w:color w:val="000000"/>
          <w:sz w:val="28"/>
        </w:rPr>
        <w:t xml:space="preserve">
      Қазақстан Республикасының 1995 жылғы 30 тамыздағы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2020 жылғы 7 шілдедегі "Халық денсаулығы және денсаулық жүйесі туралы" </w:t>
      </w:r>
      <w:r>
        <w:rPr>
          <w:rFonts w:ascii="Times New Roman"/>
          <w:b w:val="false"/>
          <w:i w:val="false"/>
          <w:color w:val="000000"/>
          <w:sz w:val="28"/>
        </w:rPr>
        <w:t>Кодексі</w:t>
      </w:r>
      <w:r>
        <w:rPr>
          <w:rFonts w:ascii="Times New Roman"/>
          <w:b w:val="false"/>
          <w:i w:val="false"/>
          <w:color w:val="000000"/>
          <w:sz w:val="28"/>
        </w:rPr>
        <w:t xml:space="preserve">, 1997 жылғы 11 шілдедегі "Қазақстан Республикасындағы тіл туралы" </w:t>
      </w:r>
      <w:r>
        <w:rPr>
          <w:rFonts w:ascii="Times New Roman"/>
          <w:b w:val="false"/>
          <w:i w:val="false"/>
          <w:color w:val="000000"/>
          <w:sz w:val="28"/>
        </w:rPr>
        <w:t>заңы</w:t>
      </w:r>
      <w:r>
        <w:rPr>
          <w:rFonts w:ascii="Times New Roman"/>
          <w:b w:val="false"/>
          <w:i w:val="false"/>
          <w:color w:val="000000"/>
          <w:sz w:val="28"/>
        </w:rPr>
        <w:t>;</w:t>
      </w:r>
    </w:p>
    <w:bookmarkEnd w:id="955"/>
    <w:bookmarkStart w:name="z981" w:id="956"/>
    <w:p>
      <w:pPr>
        <w:spacing w:after="0"/>
        <w:ind w:left="0"/>
        <w:jc w:val="both"/>
      </w:pPr>
      <w:r>
        <w:rPr>
          <w:rFonts w:ascii="Times New Roman"/>
          <w:b w:val="false"/>
          <w:i w:val="false"/>
          <w:color w:val="000000"/>
          <w:sz w:val="28"/>
        </w:rPr>
        <w:t>
      пайдаланылған материалды дезинфекциялау ережесі;</w:t>
      </w:r>
    </w:p>
    <w:bookmarkEnd w:id="956"/>
    <w:bookmarkStart w:name="z982" w:id="957"/>
    <w:p>
      <w:pPr>
        <w:spacing w:after="0"/>
        <w:ind w:left="0"/>
        <w:jc w:val="both"/>
      </w:pPr>
      <w:r>
        <w:rPr>
          <w:rFonts w:ascii="Times New Roman"/>
          <w:b w:val="false"/>
          <w:i w:val="false"/>
          <w:color w:val="000000"/>
          <w:sz w:val="28"/>
        </w:rPr>
        <w:t>
      еңбекке жарамсыздықты сараптау негіздері;</w:t>
      </w:r>
    </w:p>
    <w:bookmarkEnd w:id="957"/>
    <w:bookmarkStart w:name="z983" w:id="958"/>
    <w:p>
      <w:pPr>
        <w:spacing w:after="0"/>
        <w:ind w:left="0"/>
        <w:jc w:val="both"/>
      </w:pPr>
      <w:r>
        <w:rPr>
          <w:rFonts w:ascii="Times New Roman"/>
          <w:b w:val="false"/>
          <w:i w:val="false"/>
          <w:color w:val="000000"/>
          <w:sz w:val="28"/>
        </w:rPr>
        <w:t>
      санитарлық-эпидемияға қарсы режим негіздері;</w:t>
      </w:r>
    </w:p>
    <w:bookmarkEnd w:id="958"/>
    <w:bookmarkStart w:name="z984" w:id="959"/>
    <w:p>
      <w:pPr>
        <w:spacing w:after="0"/>
        <w:ind w:left="0"/>
        <w:jc w:val="both"/>
      </w:pPr>
      <w:r>
        <w:rPr>
          <w:rFonts w:ascii="Times New Roman"/>
          <w:b w:val="false"/>
          <w:i w:val="false"/>
          <w:color w:val="000000"/>
          <w:sz w:val="28"/>
        </w:rPr>
        <w:t>
      мейіргерлік қызметті ұйымдастыру мәселелері;</w:t>
      </w:r>
    </w:p>
    <w:bookmarkEnd w:id="959"/>
    <w:bookmarkStart w:name="z985" w:id="960"/>
    <w:p>
      <w:pPr>
        <w:spacing w:after="0"/>
        <w:ind w:left="0"/>
        <w:jc w:val="both"/>
      </w:pPr>
      <w:r>
        <w:rPr>
          <w:rFonts w:ascii="Times New Roman"/>
          <w:b w:val="false"/>
          <w:i w:val="false"/>
          <w:color w:val="000000"/>
          <w:sz w:val="28"/>
        </w:rPr>
        <w:t>
      еңбек қауіпсіздігі және еңбекті қорғау жөніндегі қағидалар мен нормалар,</w:t>
      </w:r>
    </w:p>
    <w:bookmarkEnd w:id="960"/>
    <w:bookmarkStart w:name="z986" w:id="961"/>
    <w:p>
      <w:pPr>
        <w:spacing w:after="0"/>
        <w:ind w:left="0"/>
        <w:jc w:val="both"/>
      </w:pPr>
      <w:r>
        <w:rPr>
          <w:rFonts w:ascii="Times New Roman"/>
          <w:b w:val="false"/>
          <w:i w:val="false"/>
          <w:color w:val="000000"/>
          <w:sz w:val="28"/>
        </w:rPr>
        <w:t>
      өндірістік санитария және өрт қауіпсіздігі.</w:t>
      </w:r>
    </w:p>
    <w:bookmarkEnd w:id="961"/>
    <w:bookmarkStart w:name="z987" w:id="962"/>
    <w:p>
      <w:pPr>
        <w:spacing w:after="0"/>
        <w:ind w:left="0"/>
        <w:jc w:val="both"/>
      </w:pPr>
      <w:r>
        <w:rPr>
          <w:rFonts w:ascii="Times New Roman"/>
          <w:b w:val="false"/>
          <w:i w:val="false"/>
          <w:color w:val="000000"/>
          <w:sz w:val="28"/>
        </w:rPr>
        <w:t>
      89. Біліктілікке қойылатын талаптар:</w:t>
      </w:r>
    </w:p>
    <w:bookmarkEnd w:id="962"/>
    <w:bookmarkStart w:name="z988" w:id="963"/>
    <w:p>
      <w:pPr>
        <w:spacing w:after="0"/>
        <w:ind w:left="0"/>
        <w:jc w:val="both"/>
      </w:pPr>
      <w:r>
        <w:rPr>
          <w:rFonts w:ascii="Times New Roman"/>
          <w:b w:val="false"/>
          <w:i w:val="false"/>
          <w:color w:val="000000"/>
          <w:sz w:val="28"/>
        </w:rPr>
        <w:t>
      "Емдеу ісі" немесе "Акушерлік іс" мамандығы бойынша техникалық және кәсіптік (орта арнайы, орта кәсіптік) медициналық білімі немесе "емдеу ісі" мамандығы бойынша біліктілігін арттыру, сондай-ақ "зертханалық диагностика", "Фельдшер-зертханашы", "Гигиена, санитариялық және эпидемиология", "Санитариялық фельдшер", "Стоматология", "Тіс дәрігері", "Мейіргер ісі" мамандығы бойынша біліктілігін арттыру, осы лауазымға 2003 жылғы 11 ақпанға дейін кіріскен адамдар үшін "Емдеу ісі" мамандығы бойынша қайта даярлау"), Денсаулық сақтау саласындағы маман сертификаты немесе "Емдеу ісі", "Педиатрия" мамандығы бойынша жоғары медициналық білімі, "Жалпы медицина" мамандығы бойынша бакалавриат және біліктілік деңгейі орташа маман сертификаты.</w:t>
      </w:r>
    </w:p>
    <w:bookmarkEnd w:id="963"/>
    <w:bookmarkStart w:name="z989" w:id="964"/>
    <w:p>
      <w:pPr>
        <w:spacing w:after="0"/>
        <w:ind w:left="0"/>
        <w:jc w:val="left"/>
      </w:pPr>
      <w:r>
        <w:rPr>
          <w:rFonts w:ascii="Times New Roman"/>
          <w:b/>
          <w:i w:val="false"/>
          <w:color w:val="000000"/>
        </w:rPr>
        <w:t xml:space="preserve"> 2-параграф. Акушер</w:t>
      </w:r>
    </w:p>
    <w:bookmarkEnd w:id="964"/>
    <w:bookmarkStart w:name="z990" w:id="965"/>
    <w:p>
      <w:pPr>
        <w:spacing w:after="0"/>
        <w:ind w:left="0"/>
        <w:jc w:val="both"/>
      </w:pPr>
      <w:r>
        <w:rPr>
          <w:rFonts w:ascii="Times New Roman"/>
          <w:b w:val="false"/>
          <w:i w:val="false"/>
          <w:color w:val="000000"/>
          <w:sz w:val="28"/>
        </w:rPr>
        <w:t>
      90. Лауазымдық міндеттері:</w:t>
      </w:r>
    </w:p>
    <w:bookmarkEnd w:id="965"/>
    <w:bookmarkStart w:name="z991" w:id="966"/>
    <w:p>
      <w:pPr>
        <w:spacing w:after="0"/>
        <w:ind w:left="0"/>
        <w:jc w:val="both"/>
      </w:pPr>
      <w:r>
        <w:rPr>
          <w:rFonts w:ascii="Times New Roman"/>
          <w:b w:val="false"/>
          <w:i w:val="false"/>
          <w:color w:val="000000"/>
          <w:sz w:val="28"/>
        </w:rPr>
        <w:t>
      Амбулаториялық қабылдау жүргізеді, медициналық құжаттаманы толтырады және ресімдейді.</w:t>
      </w:r>
    </w:p>
    <w:bookmarkEnd w:id="966"/>
    <w:bookmarkStart w:name="z992" w:id="967"/>
    <w:p>
      <w:pPr>
        <w:spacing w:after="0"/>
        <w:ind w:left="0"/>
        <w:jc w:val="both"/>
      </w:pPr>
      <w:r>
        <w:rPr>
          <w:rFonts w:ascii="Times New Roman"/>
          <w:b w:val="false"/>
          <w:i w:val="false"/>
          <w:color w:val="000000"/>
          <w:sz w:val="28"/>
        </w:rPr>
        <w:t>
      Тексеру жүргізеді, жүктілік мерзімін белгілейді, жүкті әйелдерді анықтайды, оларды тәуекел тобына қарай саралайды. Жүкті және босанған әйелдерді диспансерлеу және патронаждау, әйелдерді профилактикалық тексеру және әйелдер мен балалардың денсаулығын қорғау бойынша санитариялық-ағарту жұмыстарын жүргізеді.</w:t>
      </w:r>
    </w:p>
    <w:bookmarkEnd w:id="967"/>
    <w:bookmarkStart w:name="z993" w:id="968"/>
    <w:p>
      <w:pPr>
        <w:spacing w:after="0"/>
        <w:ind w:left="0"/>
        <w:jc w:val="both"/>
      </w:pPr>
      <w:r>
        <w:rPr>
          <w:rFonts w:ascii="Times New Roman"/>
          <w:b w:val="false"/>
          <w:i w:val="false"/>
          <w:color w:val="000000"/>
          <w:sz w:val="28"/>
        </w:rPr>
        <w:t>
      Жүкті әйелдерге және гинекологиялық науқастарға дәрігерге дейінгі медициналық көмек көрсетеді; шұғыл Акушерлік және гинекологиялық көмек, жаңа туған нәрестелерге шұғыл дәрігерге дейінгі көмек көрсетеді.</w:t>
      </w:r>
    </w:p>
    <w:bookmarkEnd w:id="968"/>
    <w:bookmarkStart w:name="z994" w:id="969"/>
    <w:p>
      <w:pPr>
        <w:spacing w:after="0"/>
        <w:ind w:left="0"/>
        <w:jc w:val="both"/>
      </w:pPr>
      <w:r>
        <w:rPr>
          <w:rFonts w:ascii="Times New Roman"/>
          <w:b w:val="false"/>
          <w:i w:val="false"/>
          <w:color w:val="000000"/>
          <w:sz w:val="28"/>
        </w:rPr>
        <w:t>
      Босануды қабылдайды, жаңа туған нәрестені емдеуді жүргізеді. Өмірдің бірінші жылындағы Балалардың денсаулығы мен дамуын бақылайды.</w:t>
      </w:r>
    </w:p>
    <w:bookmarkEnd w:id="969"/>
    <w:bookmarkStart w:name="z995" w:id="970"/>
    <w:p>
      <w:pPr>
        <w:spacing w:after="0"/>
        <w:ind w:left="0"/>
        <w:jc w:val="both"/>
      </w:pPr>
      <w:r>
        <w:rPr>
          <w:rFonts w:ascii="Times New Roman"/>
          <w:b w:val="false"/>
          <w:i w:val="false"/>
          <w:color w:val="000000"/>
          <w:sz w:val="28"/>
        </w:rPr>
        <w:t>
      Кіші акушерлік және гинекологиялық операциялар кезінде ассистент болады. Әйелдердің ұрпақты болу денсаулығын қорғау, бала емізудің алдын алу бойынша жұмыс жүргізеді. Босанудың және босанғаннан кейінгі кезеңнің патологиялық ағымындағы жағдайдың ауырлығын бағалайды.</w:t>
      </w:r>
    </w:p>
    <w:bookmarkEnd w:id="970"/>
    <w:bookmarkStart w:name="z996" w:id="971"/>
    <w:p>
      <w:pPr>
        <w:spacing w:after="0"/>
        <w:ind w:left="0"/>
        <w:jc w:val="both"/>
      </w:pPr>
      <w:r>
        <w:rPr>
          <w:rFonts w:ascii="Times New Roman"/>
          <w:b w:val="false"/>
          <w:i w:val="false"/>
          <w:color w:val="000000"/>
          <w:sz w:val="28"/>
        </w:rPr>
        <w:t>
      Емдеуді тағайындайды және жүргізеді, медициналық манипуляцияларды орындайды. Жіті аурулар мен жазатайым оқиғалар кезінде шұғыл медициналық көмек көрсетеді.</w:t>
      </w:r>
    </w:p>
    <w:bookmarkEnd w:id="971"/>
    <w:bookmarkStart w:name="z997" w:id="972"/>
    <w:p>
      <w:pPr>
        <w:spacing w:after="0"/>
        <w:ind w:left="0"/>
        <w:jc w:val="both"/>
      </w:pPr>
      <w:r>
        <w:rPr>
          <w:rFonts w:ascii="Times New Roman"/>
          <w:b w:val="false"/>
          <w:i w:val="false"/>
          <w:color w:val="000000"/>
          <w:sz w:val="28"/>
        </w:rPr>
        <w:t>
      Ақуызға зәр анализін, қан тобын, резус-факторды, гемоглобинді, эритроциттердің шөгу жылдамдығын, салауатты өмір салтын насихаттау бойынша профилактикалық және санитарлық-ағарту жұмыстарын жүргізеді, отбасын жоспарлау бойынша кеңестер береді.</w:t>
      </w:r>
    </w:p>
    <w:bookmarkEnd w:id="972"/>
    <w:bookmarkStart w:name="z998" w:id="973"/>
    <w:p>
      <w:pPr>
        <w:spacing w:after="0"/>
        <w:ind w:left="0"/>
        <w:jc w:val="both"/>
      </w:pPr>
      <w:r>
        <w:rPr>
          <w:rFonts w:ascii="Times New Roman"/>
          <w:b w:val="false"/>
          <w:i w:val="false"/>
          <w:color w:val="000000"/>
          <w:sz w:val="28"/>
        </w:rPr>
        <w:t>
      Жатырішілік контрацептивтері бар әйелдерді диспансерлік бақылауды қамтамасыз етеді.</w:t>
      </w:r>
    </w:p>
    <w:bookmarkEnd w:id="973"/>
    <w:bookmarkStart w:name="z999" w:id="974"/>
    <w:p>
      <w:pPr>
        <w:spacing w:after="0"/>
        <w:ind w:left="0"/>
        <w:jc w:val="both"/>
      </w:pPr>
      <w:r>
        <w:rPr>
          <w:rFonts w:ascii="Times New Roman"/>
          <w:b w:val="false"/>
          <w:i w:val="false"/>
          <w:color w:val="000000"/>
          <w:sz w:val="28"/>
        </w:rPr>
        <w:t>
      Есептік-есептік медициналық құжаттаманы жүргізеді.</w:t>
      </w:r>
    </w:p>
    <w:bookmarkEnd w:id="974"/>
    <w:bookmarkStart w:name="z1000" w:id="975"/>
    <w:p>
      <w:pPr>
        <w:spacing w:after="0"/>
        <w:ind w:left="0"/>
        <w:jc w:val="both"/>
      </w:pPr>
      <w:r>
        <w:rPr>
          <w:rFonts w:ascii="Times New Roman"/>
          <w:b w:val="false"/>
          <w:i w:val="false"/>
          <w:color w:val="000000"/>
          <w:sz w:val="28"/>
        </w:rPr>
        <w:t>
      Медициналық этиканы, ішкі еңбек тәртібі, өрт қауіпсіздігі, еңбек қауіпсіздігі және еңбекті қорғау қағидаларын, санитариялық-эпидемиологиялық режимді сақтайды.</w:t>
      </w:r>
    </w:p>
    <w:bookmarkEnd w:id="975"/>
    <w:bookmarkStart w:name="z1001" w:id="976"/>
    <w:p>
      <w:pPr>
        <w:spacing w:after="0"/>
        <w:ind w:left="0"/>
        <w:jc w:val="both"/>
      </w:pPr>
      <w:r>
        <w:rPr>
          <w:rFonts w:ascii="Times New Roman"/>
          <w:b w:val="false"/>
          <w:i w:val="false"/>
          <w:color w:val="000000"/>
          <w:sz w:val="28"/>
        </w:rPr>
        <w:t>
      91. Білуі керек:</w:t>
      </w:r>
    </w:p>
    <w:bookmarkEnd w:id="976"/>
    <w:bookmarkStart w:name="z1002" w:id="977"/>
    <w:p>
      <w:pPr>
        <w:spacing w:after="0"/>
        <w:ind w:left="0"/>
        <w:jc w:val="both"/>
      </w:pPr>
      <w:r>
        <w:rPr>
          <w:rFonts w:ascii="Times New Roman"/>
          <w:b w:val="false"/>
          <w:i w:val="false"/>
          <w:color w:val="000000"/>
          <w:sz w:val="28"/>
        </w:rPr>
        <w:t xml:space="preserve">
      Қазақстан Республикасының 1995 жылғы 30 тамыздағы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2020 жылғы 7 шілдедегі "Халық денсаулығы және денсаулық жүйесі туралы" </w:t>
      </w:r>
      <w:r>
        <w:rPr>
          <w:rFonts w:ascii="Times New Roman"/>
          <w:b w:val="false"/>
          <w:i w:val="false"/>
          <w:color w:val="000000"/>
          <w:sz w:val="28"/>
        </w:rPr>
        <w:t>Кодексі</w:t>
      </w:r>
      <w:r>
        <w:rPr>
          <w:rFonts w:ascii="Times New Roman"/>
          <w:b w:val="false"/>
          <w:i w:val="false"/>
          <w:color w:val="000000"/>
          <w:sz w:val="28"/>
        </w:rPr>
        <w:t xml:space="preserve">, 2015 жылғы 18 қарашадағы "Сыбайлас жемқорлыққа қарсы іс-қимыл туралы" </w:t>
      </w:r>
      <w:r>
        <w:rPr>
          <w:rFonts w:ascii="Times New Roman"/>
          <w:b w:val="false"/>
          <w:i w:val="false"/>
          <w:color w:val="000000"/>
          <w:sz w:val="28"/>
        </w:rPr>
        <w:t>заңы</w:t>
      </w:r>
      <w:r>
        <w:rPr>
          <w:rFonts w:ascii="Times New Roman"/>
          <w:b w:val="false"/>
          <w:i w:val="false"/>
          <w:color w:val="000000"/>
          <w:sz w:val="28"/>
        </w:rPr>
        <w:t xml:space="preserve">, 1997 жылғы 11 шілдедегі "Қазақстан Республикасындағы тіл туралы" </w:t>
      </w:r>
      <w:r>
        <w:rPr>
          <w:rFonts w:ascii="Times New Roman"/>
          <w:b w:val="false"/>
          <w:i w:val="false"/>
          <w:color w:val="000000"/>
          <w:sz w:val="28"/>
        </w:rPr>
        <w:t>заңы</w:t>
      </w:r>
      <w:r>
        <w:rPr>
          <w:rFonts w:ascii="Times New Roman"/>
          <w:b w:val="false"/>
          <w:i w:val="false"/>
          <w:color w:val="000000"/>
          <w:sz w:val="28"/>
        </w:rPr>
        <w:t xml:space="preserve">; </w:t>
      </w:r>
    </w:p>
    <w:bookmarkEnd w:id="977"/>
    <w:bookmarkStart w:name="z1003" w:id="978"/>
    <w:p>
      <w:pPr>
        <w:spacing w:after="0"/>
        <w:ind w:left="0"/>
        <w:jc w:val="both"/>
      </w:pPr>
      <w:r>
        <w:rPr>
          <w:rFonts w:ascii="Times New Roman"/>
          <w:b w:val="false"/>
          <w:i w:val="false"/>
          <w:color w:val="000000"/>
          <w:sz w:val="28"/>
        </w:rPr>
        <w:t>
      мейіргерлік қызметті ұйымдастыру мәселелері;</w:t>
      </w:r>
    </w:p>
    <w:bookmarkEnd w:id="978"/>
    <w:bookmarkStart w:name="z1004" w:id="979"/>
    <w:p>
      <w:pPr>
        <w:spacing w:after="0"/>
        <w:ind w:left="0"/>
        <w:jc w:val="both"/>
      </w:pPr>
      <w:r>
        <w:rPr>
          <w:rFonts w:ascii="Times New Roman"/>
          <w:b w:val="false"/>
          <w:i w:val="false"/>
          <w:color w:val="000000"/>
          <w:sz w:val="28"/>
        </w:rPr>
        <w:t>
      босану барысы және олардың нұсқалары, асқыну кезіндегі жүктілікті жүргізу;</w:t>
      </w:r>
    </w:p>
    <w:bookmarkEnd w:id="979"/>
    <w:bookmarkStart w:name="z1005" w:id="980"/>
    <w:p>
      <w:pPr>
        <w:spacing w:after="0"/>
        <w:ind w:left="0"/>
        <w:jc w:val="both"/>
      </w:pPr>
      <w:r>
        <w:rPr>
          <w:rFonts w:ascii="Times New Roman"/>
          <w:b w:val="false"/>
          <w:i w:val="false"/>
          <w:color w:val="000000"/>
          <w:sz w:val="28"/>
        </w:rPr>
        <w:t>
      асептика және антисептика ережелері;</w:t>
      </w:r>
    </w:p>
    <w:bookmarkEnd w:id="980"/>
    <w:bookmarkStart w:name="z1006" w:id="981"/>
    <w:p>
      <w:pPr>
        <w:spacing w:after="0"/>
        <w:ind w:left="0"/>
        <w:jc w:val="both"/>
      </w:pPr>
      <w:r>
        <w:rPr>
          <w:rFonts w:ascii="Times New Roman"/>
          <w:b w:val="false"/>
          <w:i w:val="false"/>
          <w:color w:val="000000"/>
          <w:sz w:val="28"/>
        </w:rPr>
        <w:t>
      босандыру мекемелерінің санитарлық-эпидемияға қарсы режимі;</w:t>
      </w:r>
    </w:p>
    <w:bookmarkEnd w:id="981"/>
    <w:bookmarkStart w:name="z1007" w:id="982"/>
    <w:p>
      <w:pPr>
        <w:spacing w:after="0"/>
        <w:ind w:left="0"/>
        <w:jc w:val="both"/>
      </w:pPr>
      <w:r>
        <w:rPr>
          <w:rFonts w:ascii="Times New Roman"/>
          <w:b w:val="false"/>
          <w:i w:val="false"/>
          <w:color w:val="000000"/>
          <w:sz w:val="28"/>
        </w:rPr>
        <w:t>
      ана мен бала денсаулығын қорғаудың негізгі принциптері;</w:t>
      </w:r>
    </w:p>
    <w:bookmarkEnd w:id="982"/>
    <w:bookmarkStart w:name="z1008" w:id="983"/>
    <w:p>
      <w:pPr>
        <w:spacing w:after="0"/>
        <w:ind w:left="0"/>
        <w:jc w:val="both"/>
      </w:pPr>
      <w:r>
        <w:rPr>
          <w:rFonts w:ascii="Times New Roman"/>
          <w:b w:val="false"/>
          <w:i w:val="false"/>
          <w:color w:val="000000"/>
          <w:sz w:val="28"/>
        </w:rPr>
        <w:t>
      еңбек қауіпсіздігі және еңбекті қорғау жөніндегі қағидалар мен нормалар,</w:t>
      </w:r>
    </w:p>
    <w:bookmarkEnd w:id="983"/>
    <w:bookmarkStart w:name="z1009" w:id="984"/>
    <w:p>
      <w:pPr>
        <w:spacing w:after="0"/>
        <w:ind w:left="0"/>
        <w:jc w:val="both"/>
      </w:pPr>
      <w:r>
        <w:rPr>
          <w:rFonts w:ascii="Times New Roman"/>
          <w:b w:val="false"/>
          <w:i w:val="false"/>
          <w:color w:val="000000"/>
          <w:sz w:val="28"/>
        </w:rPr>
        <w:t>
      өндірістік санитария және өрт қауіпсіздігі.</w:t>
      </w:r>
    </w:p>
    <w:bookmarkEnd w:id="984"/>
    <w:bookmarkStart w:name="z1010" w:id="985"/>
    <w:p>
      <w:pPr>
        <w:spacing w:after="0"/>
        <w:ind w:left="0"/>
        <w:jc w:val="both"/>
      </w:pPr>
      <w:r>
        <w:rPr>
          <w:rFonts w:ascii="Times New Roman"/>
          <w:b w:val="false"/>
          <w:i w:val="false"/>
          <w:color w:val="000000"/>
          <w:sz w:val="28"/>
        </w:rPr>
        <w:t>
      профиль бойынша операциялық процедуралардың стандарттары.</w:t>
      </w:r>
    </w:p>
    <w:bookmarkEnd w:id="985"/>
    <w:bookmarkStart w:name="z1011" w:id="986"/>
    <w:p>
      <w:pPr>
        <w:spacing w:after="0"/>
        <w:ind w:left="0"/>
        <w:jc w:val="both"/>
      </w:pPr>
      <w:r>
        <w:rPr>
          <w:rFonts w:ascii="Times New Roman"/>
          <w:b w:val="false"/>
          <w:i w:val="false"/>
          <w:color w:val="000000"/>
          <w:sz w:val="28"/>
        </w:rPr>
        <w:t>
      92. Біліктілікке қойылатын талаптар:</w:t>
      </w:r>
    </w:p>
    <w:bookmarkEnd w:id="986"/>
    <w:bookmarkStart w:name="z1012" w:id="987"/>
    <w:p>
      <w:pPr>
        <w:spacing w:after="0"/>
        <w:ind w:left="0"/>
        <w:jc w:val="both"/>
      </w:pPr>
      <w:r>
        <w:rPr>
          <w:rFonts w:ascii="Times New Roman"/>
          <w:b w:val="false"/>
          <w:i w:val="false"/>
          <w:color w:val="000000"/>
          <w:sz w:val="28"/>
        </w:rPr>
        <w:t xml:space="preserve">
      "Емдеу ісі" немесе "Акушериялық ісі" мамандығы бойынша техникалық және кәсіптік (арнайы орта, кәсіптік орта) жоғары медициналық білім немесе "Акушериялық ісі" мамандығы бойынша біліктілік арттыру, "Акушериялық ісі" мамандығы бойынша денсаулық саласындағы маман сертификаты немесе "Емдеу ісі", "Педиатрия" мамандығы бойынша жоғары медициналық білім немесе "жалпы медицина" мамандығы бойынша бакалавриат және орта біліктілік деңгейі бар денсаулық сақтау саласындағы маман сертификаты. </w:t>
      </w:r>
    </w:p>
    <w:bookmarkEnd w:id="987"/>
    <w:bookmarkStart w:name="z1013" w:id="988"/>
    <w:p>
      <w:pPr>
        <w:spacing w:after="0"/>
        <w:ind w:left="0"/>
        <w:jc w:val="left"/>
      </w:pPr>
      <w:r>
        <w:rPr>
          <w:rFonts w:ascii="Times New Roman"/>
          <w:b/>
          <w:i w:val="false"/>
          <w:color w:val="000000"/>
        </w:rPr>
        <w:t xml:space="preserve"> 3-параграф. Учаскелік мейіргер және (немесе) жалпы практикадағы мейіргер</w:t>
      </w:r>
    </w:p>
    <w:bookmarkEnd w:id="988"/>
    <w:bookmarkStart w:name="z1014" w:id="989"/>
    <w:p>
      <w:pPr>
        <w:spacing w:after="0"/>
        <w:ind w:left="0"/>
        <w:jc w:val="both"/>
      </w:pPr>
      <w:r>
        <w:rPr>
          <w:rFonts w:ascii="Times New Roman"/>
          <w:b w:val="false"/>
          <w:i w:val="false"/>
          <w:color w:val="000000"/>
          <w:sz w:val="28"/>
        </w:rPr>
        <w:t>
      93. Лауазымдық міндеттері:</w:t>
      </w:r>
    </w:p>
    <w:bookmarkEnd w:id="989"/>
    <w:bookmarkStart w:name="z1015" w:id="990"/>
    <w:p>
      <w:pPr>
        <w:spacing w:after="0"/>
        <w:ind w:left="0"/>
        <w:jc w:val="both"/>
      </w:pPr>
      <w:r>
        <w:rPr>
          <w:rFonts w:ascii="Times New Roman"/>
          <w:b w:val="false"/>
          <w:i w:val="false"/>
          <w:color w:val="000000"/>
          <w:sz w:val="28"/>
        </w:rPr>
        <w:t>
      Кеңейтілген практикадағы мейіргерінің немесе дәрігердің қадағалауымен амбулаториялық қабылдау жүргізеді және мейіргер күтімін жүзеге асырады, пациенттің мейіргер көмегіне қажеттілігін бағалайды (мейіргер диагнозы), пациенттерді тексеру, емдеу, оған күтім жасау жоспарын жасайды, жай-күй динамикасын, емдеу тиімділігін бағалайды, динамика деректерін ауру тарихында тіркейді, пациенттерді күнделікті аралап шығады, пациенттердің жай-күйіне мониторинг жүргізеді және кеңейтілген практиканың мейіргеріне және (немесе) дәрігерге деректерді ұсынады.</w:t>
      </w:r>
    </w:p>
    <w:bookmarkEnd w:id="990"/>
    <w:bookmarkStart w:name="z1016" w:id="991"/>
    <w:p>
      <w:pPr>
        <w:spacing w:after="0"/>
        <w:ind w:left="0"/>
        <w:jc w:val="both"/>
      </w:pPr>
      <w:r>
        <w:rPr>
          <w:rFonts w:ascii="Times New Roman"/>
          <w:b w:val="false"/>
          <w:i w:val="false"/>
          <w:color w:val="000000"/>
          <w:sz w:val="28"/>
        </w:rPr>
        <w:t>
      Жалпы практика дәрігеріне және кеңейтілген практика мейірбикесіне науқастарды диспансерлеу және патронаж ұйымдастыру мәселелерінде ассистент болады, өз құзыреті шегінде емдеу-алдын алу ұйымында және үйде (патронаж) науқастарға күтімді жүзеге асырады.</w:t>
      </w:r>
    </w:p>
    <w:bookmarkEnd w:id="991"/>
    <w:bookmarkStart w:name="z1017" w:id="992"/>
    <w:p>
      <w:pPr>
        <w:spacing w:after="0"/>
        <w:ind w:left="0"/>
        <w:jc w:val="both"/>
      </w:pPr>
      <w:r>
        <w:rPr>
          <w:rFonts w:ascii="Times New Roman"/>
          <w:b w:val="false"/>
          <w:i w:val="false"/>
          <w:color w:val="000000"/>
          <w:sz w:val="28"/>
        </w:rPr>
        <w:t>
      Азаматтарға алғашқы медициналық көмек, оның ішінде төтенше жағдайларда дәрігерге дейінгі және паллиативтік медициналық көмек көрсетеді.</w:t>
      </w:r>
    </w:p>
    <w:bookmarkEnd w:id="992"/>
    <w:bookmarkStart w:name="z1018" w:id="993"/>
    <w:p>
      <w:pPr>
        <w:spacing w:after="0"/>
        <w:ind w:left="0"/>
        <w:jc w:val="both"/>
      </w:pPr>
      <w:r>
        <w:rPr>
          <w:rFonts w:ascii="Times New Roman"/>
          <w:b w:val="false"/>
          <w:i w:val="false"/>
          <w:color w:val="000000"/>
          <w:sz w:val="28"/>
        </w:rPr>
        <w:t>
      Зертханалық зерттеулер үшін материалдар алуды, бөлімшеде дәрілік заттардың жұмсалуын бақылауды жүзеге асырады, дәрілік заттарды есепке алуды, сақтауды, пайдалануды қамтамасыз етеді.</w:t>
      </w:r>
    </w:p>
    <w:bookmarkEnd w:id="993"/>
    <w:bookmarkStart w:name="z1019" w:id="994"/>
    <w:p>
      <w:pPr>
        <w:spacing w:after="0"/>
        <w:ind w:left="0"/>
        <w:jc w:val="both"/>
      </w:pPr>
      <w:r>
        <w:rPr>
          <w:rFonts w:ascii="Times New Roman"/>
          <w:b w:val="false"/>
          <w:i w:val="false"/>
          <w:color w:val="000000"/>
          <w:sz w:val="28"/>
        </w:rPr>
        <w:t>
      Дәрігерлік тағайындаулардың орындалуын қамтамасыз етеді. Диагностикалық және емдік манипуляцияларды жүзеге асыруда дәрігерге көмек көрсетеді.</w:t>
      </w:r>
    </w:p>
    <w:bookmarkEnd w:id="994"/>
    <w:bookmarkStart w:name="z1020" w:id="995"/>
    <w:p>
      <w:pPr>
        <w:spacing w:after="0"/>
        <w:ind w:left="0"/>
        <w:jc w:val="both"/>
      </w:pPr>
      <w:r>
        <w:rPr>
          <w:rFonts w:ascii="Times New Roman"/>
          <w:b w:val="false"/>
          <w:i w:val="false"/>
          <w:color w:val="000000"/>
          <w:sz w:val="28"/>
        </w:rPr>
        <w:t>
      Науқастарға күтім жасауды, дәрі-дәрмектерді ағзаға енгізуді жүзеге асырады, науқастарды диагностикалық зерттеулерге дайындайды, электрокардиографияны жеңілдетеді. Қарапайым физиотерапиялық процедураларды орындайды.</w:t>
      </w:r>
    </w:p>
    <w:bookmarkEnd w:id="995"/>
    <w:bookmarkStart w:name="z1021" w:id="996"/>
    <w:p>
      <w:pPr>
        <w:spacing w:after="0"/>
        <w:ind w:left="0"/>
        <w:jc w:val="both"/>
      </w:pPr>
      <w:r>
        <w:rPr>
          <w:rFonts w:ascii="Times New Roman"/>
          <w:b w:val="false"/>
          <w:i w:val="false"/>
          <w:color w:val="000000"/>
          <w:sz w:val="28"/>
        </w:rPr>
        <w:t>
      Есептік-есептік медициналық құжаттаманы жүргізеді.</w:t>
      </w:r>
    </w:p>
    <w:bookmarkEnd w:id="996"/>
    <w:bookmarkStart w:name="z1022" w:id="997"/>
    <w:p>
      <w:pPr>
        <w:spacing w:after="0"/>
        <w:ind w:left="0"/>
        <w:jc w:val="both"/>
      </w:pPr>
      <w:r>
        <w:rPr>
          <w:rFonts w:ascii="Times New Roman"/>
          <w:b w:val="false"/>
          <w:i w:val="false"/>
          <w:color w:val="000000"/>
          <w:sz w:val="28"/>
        </w:rPr>
        <w:t>
      Медициналық этиканы, өртке қарсы қауіпсіздіктің ішкі еңбек тәртібінің, еңбек қауіпсіздігі және еңбекті қорғау жөніндегі қағидаларды, санитариялық-эпидемиологиялық режимді сақтайды.</w:t>
      </w:r>
    </w:p>
    <w:bookmarkEnd w:id="997"/>
    <w:bookmarkStart w:name="z1023" w:id="998"/>
    <w:p>
      <w:pPr>
        <w:spacing w:after="0"/>
        <w:ind w:left="0"/>
        <w:jc w:val="both"/>
      </w:pPr>
      <w:r>
        <w:rPr>
          <w:rFonts w:ascii="Times New Roman"/>
          <w:b w:val="false"/>
          <w:i w:val="false"/>
          <w:color w:val="000000"/>
          <w:sz w:val="28"/>
        </w:rPr>
        <w:t>
      94. Білуі керек:</w:t>
      </w:r>
    </w:p>
    <w:bookmarkEnd w:id="998"/>
    <w:bookmarkStart w:name="z1024" w:id="999"/>
    <w:p>
      <w:pPr>
        <w:spacing w:after="0"/>
        <w:ind w:left="0"/>
        <w:jc w:val="both"/>
      </w:pPr>
      <w:r>
        <w:rPr>
          <w:rFonts w:ascii="Times New Roman"/>
          <w:b w:val="false"/>
          <w:i w:val="false"/>
          <w:color w:val="000000"/>
          <w:sz w:val="28"/>
        </w:rPr>
        <w:t xml:space="preserve">
      Қазақстан Республикасының 1995 жылғы 30 тамыздағы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2020 жылғы 7 шілдедегі "Халық денсаулығы және денсаулық жүйесі туралы" </w:t>
      </w:r>
      <w:r>
        <w:rPr>
          <w:rFonts w:ascii="Times New Roman"/>
          <w:b w:val="false"/>
          <w:i w:val="false"/>
          <w:color w:val="000000"/>
          <w:sz w:val="28"/>
        </w:rPr>
        <w:t>Кодексі</w:t>
      </w:r>
      <w:r>
        <w:rPr>
          <w:rFonts w:ascii="Times New Roman"/>
          <w:b w:val="false"/>
          <w:i w:val="false"/>
          <w:color w:val="000000"/>
          <w:sz w:val="28"/>
        </w:rPr>
        <w:t xml:space="preserve">,1997 жылғы 11 шілдедегі "Қазақстан Республикасындағы тіл туралы" </w:t>
      </w:r>
      <w:r>
        <w:rPr>
          <w:rFonts w:ascii="Times New Roman"/>
          <w:b w:val="false"/>
          <w:i w:val="false"/>
          <w:color w:val="000000"/>
          <w:sz w:val="28"/>
        </w:rPr>
        <w:t>заңы</w:t>
      </w:r>
      <w:r>
        <w:rPr>
          <w:rFonts w:ascii="Times New Roman"/>
          <w:b w:val="false"/>
          <w:i w:val="false"/>
          <w:color w:val="000000"/>
          <w:sz w:val="28"/>
        </w:rPr>
        <w:t xml:space="preserve">; </w:t>
      </w:r>
    </w:p>
    <w:bookmarkEnd w:id="999"/>
    <w:bookmarkStart w:name="z1025" w:id="1000"/>
    <w:p>
      <w:pPr>
        <w:spacing w:after="0"/>
        <w:ind w:left="0"/>
        <w:jc w:val="both"/>
      </w:pPr>
      <w:r>
        <w:rPr>
          <w:rFonts w:ascii="Times New Roman"/>
          <w:b w:val="false"/>
          <w:i w:val="false"/>
          <w:color w:val="000000"/>
          <w:sz w:val="28"/>
        </w:rPr>
        <w:t>
      пайдаланылған материалды дезинфекциялау ережесі;</w:t>
      </w:r>
    </w:p>
    <w:bookmarkEnd w:id="1000"/>
    <w:bookmarkStart w:name="z1026" w:id="1001"/>
    <w:p>
      <w:pPr>
        <w:spacing w:after="0"/>
        <w:ind w:left="0"/>
        <w:jc w:val="both"/>
      </w:pPr>
      <w:r>
        <w:rPr>
          <w:rFonts w:ascii="Times New Roman"/>
          <w:b w:val="false"/>
          <w:i w:val="false"/>
          <w:color w:val="000000"/>
          <w:sz w:val="28"/>
        </w:rPr>
        <w:t>
      еңбекке жарамсыздықты сараптау негіздері;</w:t>
      </w:r>
    </w:p>
    <w:bookmarkEnd w:id="1001"/>
    <w:bookmarkStart w:name="z1027" w:id="1002"/>
    <w:p>
      <w:pPr>
        <w:spacing w:after="0"/>
        <w:ind w:left="0"/>
        <w:jc w:val="both"/>
      </w:pPr>
      <w:r>
        <w:rPr>
          <w:rFonts w:ascii="Times New Roman"/>
          <w:b w:val="false"/>
          <w:i w:val="false"/>
          <w:color w:val="000000"/>
          <w:sz w:val="28"/>
        </w:rPr>
        <w:t>
      орта медициналық персоналдың қызметін ұйымдастыру мәселелері;</w:t>
      </w:r>
    </w:p>
    <w:bookmarkEnd w:id="1002"/>
    <w:bookmarkStart w:name="z1028" w:id="1003"/>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 қауіпсіздігі жөніндегі қағидалар мен нормалар.</w:t>
      </w:r>
    </w:p>
    <w:bookmarkEnd w:id="1003"/>
    <w:bookmarkStart w:name="z1029" w:id="1004"/>
    <w:p>
      <w:pPr>
        <w:spacing w:after="0"/>
        <w:ind w:left="0"/>
        <w:jc w:val="both"/>
      </w:pPr>
      <w:r>
        <w:rPr>
          <w:rFonts w:ascii="Times New Roman"/>
          <w:b w:val="false"/>
          <w:i w:val="false"/>
          <w:color w:val="000000"/>
          <w:sz w:val="28"/>
        </w:rPr>
        <w:t xml:space="preserve">
      95. Біліктілікке қойылатын талаптар: </w:t>
      </w:r>
    </w:p>
    <w:bookmarkEnd w:id="1004"/>
    <w:bookmarkStart w:name="z1030" w:id="1005"/>
    <w:p>
      <w:pPr>
        <w:spacing w:after="0"/>
        <w:ind w:left="0"/>
        <w:jc w:val="both"/>
      </w:pPr>
      <w:r>
        <w:rPr>
          <w:rFonts w:ascii="Times New Roman"/>
          <w:b w:val="false"/>
          <w:i w:val="false"/>
          <w:color w:val="000000"/>
          <w:sz w:val="28"/>
        </w:rPr>
        <w:t>
      "Мейіргер ісі" (немесе "Емдеу ісі", "Акушерлік іс" мамандығы бойынша техникалық және кәсіптік (арнайы орта, кәсіптік орта) медициналық білімі, "Мейіргер ісі" немесе "Емдеу ісі" мамандығы бойынша денсаулық сақтау саласындағы маманның сертификаты; немесе "Зертханалық диагностика", "Фельдшер-зертханашы", "Гигиена, санитариялық және эпидемиология", "Санитариялық фельдшер", "Стоматология", "Тіс дәрігері" мамандығы бойынша денсаулық сақтау саласындағы маманның сертификаты, тұлғалар үшін, 2003 жылғы 11 ақпанға дейін "Мейіргер ісі" мамандығы бойынша қайта даярлау туралы немесе сертификаттық курс туралы сертификат немесе куәлік) немесе орта білімнен кейінгі "Мейіргер ісі" (қолданбалы бакалавриат) мамандығы бойынша немесе "Емдеу ісі", "Педиатрия" мамандығы бойынша жоғары медициналық білім, "Жалпы медицина", "Мейіргер ісі" мамандығы бойынша бакалавриат және мамандық бейіні бойынша біліктілігі орта деңгейдегі маман сертификаты.</w:t>
      </w:r>
    </w:p>
    <w:bookmarkEnd w:id="1005"/>
    <w:bookmarkStart w:name="z1031" w:id="1006"/>
    <w:p>
      <w:pPr>
        <w:spacing w:after="0"/>
        <w:ind w:left="0"/>
        <w:jc w:val="left"/>
      </w:pPr>
      <w:r>
        <w:rPr>
          <w:rFonts w:ascii="Times New Roman"/>
          <w:b/>
          <w:i w:val="false"/>
          <w:color w:val="000000"/>
        </w:rPr>
        <w:t xml:space="preserve"> 4-параграф. Медициналық мейіргер (мамандандырылған)</w:t>
      </w:r>
    </w:p>
    <w:bookmarkEnd w:id="1006"/>
    <w:bookmarkStart w:name="z1032" w:id="1007"/>
    <w:p>
      <w:pPr>
        <w:spacing w:after="0"/>
        <w:ind w:left="0"/>
        <w:jc w:val="both"/>
      </w:pPr>
      <w:r>
        <w:rPr>
          <w:rFonts w:ascii="Times New Roman"/>
          <w:b w:val="false"/>
          <w:i w:val="false"/>
          <w:color w:val="000000"/>
          <w:sz w:val="28"/>
        </w:rPr>
        <w:t>
      96. Лауазымдық міндеттері:</w:t>
      </w:r>
    </w:p>
    <w:bookmarkEnd w:id="1007"/>
    <w:bookmarkStart w:name="z1033" w:id="1008"/>
    <w:p>
      <w:pPr>
        <w:spacing w:after="0"/>
        <w:ind w:left="0"/>
        <w:jc w:val="both"/>
      </w:pPr>
      <w:r>
        <w:rPr>
          <w:rFonts w:ascii="Times New Roman"/>
          <w:b w:val="false"/>
          <w:i w:val="false"/>
          <w:color w:val="000000"/>
          <w:sz w:val="28"/>
        </w:rPr>
        <w:t>
      Кеңейтілген практикадағы мейірбикенің немесе дәрігердің қадағалауымен мейіргер күтімін жүзеге асырады, пациенттің мейіргер көмегіне қажеттілігін бағалайды, жай-күйінің серпінін, емдеу тиімділігін бағалайды, пациенттердің жай-күйіне мониторинг жүргізеді және кеңейтілген практикадағы мейіргерге және (немесе) дәрігерге деректерді ұсынады.</w:t>
      </w:r>
    </w:p>
    <w:bookmarkEnd w:id="1008"/>
    <w:bookmarkStart w:name="z1034" w:id="1009"/>
    <w:p>
      <w:pPr>
        <w:spacing w:after="0"/>
        <w:ind w:left="0"/>
        <w:jc w:val="both"/>
      </w:pPr>
      <w:r>
        <w:rPr>
          <w:rFonts w:ascii="Times New Roman"/>
          <w:b w:val="false"/>
          <w:i w:val="false"/>
          <w:color w:val="000000"/>
          <w:sz w:val="28"/>
        </w:rPr>
        <w:t>
      Алғашқы медициналық көмек көрсетеді, оның ішінде төтенше жағдайларда дәрігерге дейінгі мамандандырылған, паллиативтік медициналық көмек көрсетеді, зертханалық зерттеулер үшін материалдар алуды, медициналық аспаптарды, таңу құралдарын және науқастарды күту заттарын стерильдеуді жүзеге асырады.</w:t>
      </w:r>
    </w:p>
    <w:bookmarkEnd w:id="1009"/>
    <w:bookmarkStart w:name="z1035" w:id="1010"/>
    <w:p>
      <w:pPr>
        <w:spacing w:after="0"/>
        <w:ind w:left="0"/>
        <w:jc w:val="both"/>
      </w:pPr>
      <w:r>
        <w:rPr>
          <w:rFonts w:ascii="Times New Roman"/>
          <w:b w:val="false"/>
          <w:i w:val="false"/>
          <w:color w:val="000000"/>
          <w:sz w:val="28"/>
        </w:rPr>
        <w:t>
      Медициналық тағайындаулардың дұрыс орындалуын қамтамасыз етеді.</w:t>
      </w:r>
    </w:p>
    <w:bookmarkEnd w:id="1010"/>
    <w:bookmarkStart w:name="z1036" w:id="1011"/>
    <w:p>
      <w:pPr>
        <w:spacing w:after="0"/>
        <w:ind w:left="0"/>
        <w:jc w:val="both"/>
      </w:pPr>
      <w:r>
        <w:rPr>
          <w:rFonts w:ascii="Times New Roman"/>
          <w:b w:val="false"/>
          <w:i w:val="false"/>
          <w:color w:val="000000"/>
          <w:sz w:val="28"/>
        </w:rPr>
        <w:t>
      Диагностикалық және емдік манипуляцияларды жүзеге асыруда дәрігерге көмек көрсетеді.</w:t>
      </w:r>
    </w:p>
    <w:bookmarkEnd w:id="1011"/>
    <w:bookmarkStart w:name="z1037" w:id="1012"/>
    <w:p>
      <w:pPr>
        <w:spacing w:after="0"/>
        <w:ind w:left="0"/>
        <w:jc w:val="both"/>
      </w:pPr>
      <w:r>
        <w:rPr>
          <w:rFonts w:ascii="Times New Roman"/>
          <w:b w:val="false"/>
          <w:i w:val="false"/>
          <w:color w:val="000000"/>
          <w:sz w:val="28"/>
        </w:rPr>
        <w:t>
      Әр түрлі жастағы және патологиядағы науқастарға күтім жасау, дәрі-дәрмектерді ағзаға енгізу бойынша барлық шараларды жүзеге асырады, науқастарды диагностикалық зерттеулерге, хирургиялық араласуларға дайындайды, электрокардиограмманы алып тастайды. Физиотерапиялық процедураларды орындайды.</w:t>
      </w:r>
    </w:p>
    <w:bookmarkEnd w:id="1012"/>
    <w:bookmarkStart w:name="z1038" w:id="1013"/>
    <w:p>
      <w:pPr>
        <w:spacing w:after="0"/>
        <w:ind w:left="0"/>
        <w:jc w:val="both"/>
      </w:pPr>
      <w:r>
        <w:rPr>
          <w:rFonts w:ascii="Times New Roman"/>
          <w:b w:val="false"/>
          <w:i w:val="false"/>
          <w:color w:val="000000"/>
          <w:sz w:val="28"/>
        </w:rPr>
        <w:t>
      Дәрілік заттар мен медициналық мақсаттағы бұйымдарды алуға қойылатын талаптарды ресімдейді, олардың пайдаланылуын, сақталуын бақылайды. Есептік-есептік медициналық құжаттаманы жүргізеді.</w:t>
      </w:r>
    </w:p>
    <w:bookmarkEnd w:id="1013"/>
    <w:bookmarkStart w:name="z1039" w:id="1014"/>
    <w:p>
      <w:pPr>
        <w:spacing w:after="0"/>
        <w:ind w:left="0"/>
        <w:jc w:val="both"/>
      </w:pPr>
      <w:r>
        <w:rPr>
          <w:rFonts w:ascii="Times New Roman"/>
          <w:b w:val="false"/>
          <w:i w:val="false"/>
          <w:color w:val="000000"/>
          <w:sz w:val="28"/>
        </w:rPr>
        <w:t>
      Операциядан кейінгі кезеңде арнайы күтімді жүзеге асырады. Жараларды таңу және күту. Аурулардың алдын алу және саламатты өмір салты мәселелерінде кеңейтілген практиканың дәрігері мен медбикесіне ассистент болады, саламатты өмір салтын насихаттауды және халықты санитариялық-гигиеналық тәрбиелеуді жүргізеді.</w:t>
      </w:r>
    </w:p>
    <w:bookmarkEnd w:id="1014"/>
    <w:bookmarkStart w:name="z1040" w:id="1015"/>
    <w:p>
      <w:pPr>
        <w:spacing w:after="0"/>
        <w:ind w:left="0"/>
        <w:jc w:val="both"/>
      </w:pPr>
      <w:r>
        <w:rPr>
          <w:rFonts w:ascii="Times New Roman"/>
          <w:b w:val="false"/>
          <w:i w:val="false"/>
          <w:color w:val="000000"/>
          <w:sz w:val="28"/>
        </w:rPr>
        <w:t>
      Медициналық этиканы, бекітілген жұмыс кестесін, ішкі еңбек тәртібі, өрт қауіпсіздігі, еңбек қауіпсіздігі және еңбекті қорғау жөніндегі қағидаларды, санитариялық-эпидемиологиялық режимді сақтайды.</w:t>
      </w:r>
    </w:p>
    <w:bookmarkEnd w:id="1015"/>
    <w:bookmarkStart w:name="z1041" w:id="1016"/>
    <w:p>
      <w:pPr>
        <w:spacing w:after="0"/>
        <w:ind w:left="0"/>
        <w:jc w:val="both"/>
      </w:pPr>
      <w:r>
        <w:rPr>
          <w:rFonts w:ascii="Times New Roman"/>
          <w:b w:val="false"/>
          <w:i w:val="false"/>
          <w:color w:val="000000"/>
          <w:sz w:val="28"/>
        </w:rPr>
        <w:t>
      97. Білуі керек:</w:t>
      </w:r>
    </w:p>
    <w:bookmarkEnd w:id="1016"/>
    <w:bookmarkStart w:name="z1042" w:id="1017"/>
    <w:p>
      <w:pPr>
        <w:spacing w:after="0"/>
        <w:ind w:left="0"/>
        <w:jc w:val="both"/>
      </w:pPr>
      <w:r>
        <w:rPr>
          <w:rFonts w:ascii="Times New Roman"/>
          <w:b w:val="false"/>
          <w:i w:val="false"/>
          <w:color w:val="000000"/>
          <w:sz w:val="28"/>
        </w:rPr>
        <w:t xml:space="preserve">
       Қазақстан Республикасының 1995 жылғы 30 тамыздағы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2020 жылғы 7 шілдедегі "Халық денсаулығы және денсаулық жүйесі туралы" </w:t>
      </w:r>
      <w:r>
        <w:rPr>
          <w:rFonts w:ascii="Times New Roman"/>
          <w:b w:val="false"/>
          <w:i w:val="false"/>
          <w:color w:val="000000"/>
          <w:sz w:val="28"/>
        </w:rPr>
        <w:t>Кодексі</w:t>
      </w:r>
      <w:r>
        <w:rPr>
          <w:rFonts w:ascii="Times New Roman"/>
          <w:b w:val="false"/>
          <w:i w:val="false"/>
          <w:color w:val="000000"/>
          <w:sz w:val="28"/>
        </w:rPr>
        <w:t xml:space="preserve">, 1997 жылғы 11 шілдедегі "Қазақстан Республикасындағы тіл туралы" </w:t>
      </w:r>
      <w:r>
        <w:rPr>
          <w:rFonts w:ascii="Times New Roman"/>
          <w:b w:val="false"/>
          <w:i w:val="false"/>
          <w:color w:val="000000"/>
          <w:sz w:val="28"/>
        </w:rPr>
        <w:t>заңы</w:t>
      </w:r>
      <w:r>
        <w:rPr>
          <w:rFonts w:ascii="Times New Roman"/>
          <w:b w:val="false"/>
          <w:i w:val="false"/>
          <w:color w:val="000000"/>
          <w:sz w:val="28"/>
        </w:rPr>
        <w:t>;</w:t>
      </w:r>
    </w:p>
    <w:bookmarkEnd w:id="1017"/>
    <w:bookmarkStart w:name="z1043" w:id="1018"/>
    <w:p>
      <w:pPr>
        <w:spacing w:after="0"/>
        <w:ind w:left="0"/>
        <w:jc w:val="both"/>
      </w:pPr>
      <w:r>
        <w:rPr>
          <w:rFonts w:ascii="Times New Roman"/>
          <w:b w:val="false"/>
          <w:i w:val="false"/>
          <w:color w:val="000000"/>
          <w:sz w:val="28"/>
        </w:rPr>
        <w:t>
      емдеу-алдын алу ұйымының ұйымдық құрылымы;</w:t>
      </w:r>
    </w:p>
    <w:bookmarkEnd w:id="1018"/>
    <w:bookmarkStart w:name="z1044" w:id="1019"/>
    <w:p>
      <w:pPr>
        <w:spacing w:after="0"/>
        <w:ind w:left="0"/>
        <w:jc w:val="both"/>
      </w:pPr>
      <w:r>
        <w:rPr>
          <w:rFonts w:ascii="Times New Roman"/>
          <w:b w:val="false"/>
          <w:i w:val="false"/>
          <w:color w:val="000000"/>
          <w:sz w:val="28"/>
        </w:rPr>
        <w:t>
      пайдаланылған материалды дезинфекциялау ережесі;</w:t>
      </w:r>
    </w:p>
    <w:bookmarkEnd w:id="1019"/>
    <w:bookmarkStart w:name="z1045" w:id="1020"/>
    <w:p>
      <w:pPr>
        <w:spacing w:after="0"/>
        <w:ind w:left="0"/>
        <w:jc w:val="both"/>
      </w:pPr>
      <w:r>
        <w:rPr>
          <w:rFonts w:ascii="Times New Roman"/>
          <w:b w:val="false"/>
          <w:i w:val="false"/>
          <w:color w:val="000000"/>
          <w:sz w:val="28"/>
        </w:rPr>
        <w:t>
      мейіргерлік қызметті ұйымдастыру мәселелері;</w:t>
      </w:r>
    </w:p>
    <w:bookmarkEnd w:id="1020"/>
    <w:bookmarkStart w:name="z1046" w:id="1021"/>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 қауіпсіздігі жөніндегі қағидалар мен нормалар.</w:t>
      </w:r>
    </w:p>
    <w:bookmarkEnd w:id="1021"/>
    <w:bookmarkStart w:name="z1047" w:id="1022"/>
    <w:p>
      <w:pPr>
        <w:spacing w:after="0"/>
        <w:ind w:left="0"/>
        <w:jc w:val="both"/>
      </w:pPr>
      <w:r>
        <w:rPr>
          <w:rFonts w:ascii="Times New Roman"/>
          <w:b w:val="false"/>
          <w:i w:val="false"/>
          <w:color w:val="000000"/>
          <w:sz w:val="28"/>
        </w:rPr>
        <w:t xml:space="preserve">
      98. Біліктілікке қойылатын талаптар: </w:t>
      </w:r>
    </w:p>
    <w:bookmarkEnd w:id="1022"/>
    <w:bookmarkStart w:name="z1048" w:id="1023"/>
    <w:p>
      <w:pPr>
        <w:spacing w:after="0"/>
        <w:ind w:left="0"/>
        <w:jc w:val="both"/>
      </w:pPr>
      <w:r>
        <w:rPr>
          <w:rFonts w:ascii="Times New Roman"/>
          <w:b w:val="false"/>
          <w:i w:val="false"/>
          <w:color w:val="000000"/>
          <w:sz w:val="28"/>
        </w:rPr>
        <w:t>
      "Мейірбике ісі" (немесе "Емдеу ісі", "Акушерлік іс" мамандығы бойынша техникалық және кәсіптік (арнайы орта, кәсіптік орта) медициналық білімі, тиісті мамандық бойынша, сондай-ақ "Зертханалық диагностика", "Фельдшер-зертханашы", "Гигиена, санитария және эпидемиология", "Санитариялық фельдшер", "Стоматология", "Тіс дәрігері" мамандығы бойынша маманның сертификаты", 2003 жылғы 11 ақпанға дейін "Мейіргер ісі" мамандығы бойынша қайта даярлау туралы сертификат немесе "Мейіргер ісі" (қолданбалы бакалавриат) мамандығы бойынша орта білімнен кейінгі білім немесе "Емдеу ісі", "Педиатрия" мамандығы бойынша жоғары медициналық білім, "Жалпы медицина", "Мейіргер ісі" мамандығы бойынша бакалавриат және біліктілік деңгейі орта маман сертификаты.</w:t>
      </w:r>
    </w:p>
    <w:bookmarkEnd w:id="1023"/>
    <w:bookmarkStart w:name="z1049" w:id="1024"/>
    <w:p>
      <w:pPr>
        <w:spacing w:after="0"/>
        <w:ind w:left="0"/>
        <w:jc w:val="left"/>
      </w:pPr>
      <w:r>
        <w:rPr>
          <w:rFonts w:ascii="Times New Roman"/>
          <w:b/>
          <w:i w:val="false"/>
          <w:color w:val="000000"/>
        </w:rPr>
        <w:t xml:space="preserve"> 5-параграф . Білім беру ұйымдарындағы медициналық пункттің мейіргері</w:t>
      </w:r>
    </w:p>
    <w:bookmarkEnd w:id="1024"/>
    <w:bookmarkStart w:name="z1050" w:id="1025"/>
    <w:p>
      <w:pPr>
        <w:spacing w:after="0"/>
        <w:ind w:left="0"/>
        <w:jc w:val="both"/>
      </w:pPr>
      <w:r>
        <w:rPr>
          <w:rFonts w:ascii="Times New Roman"/>
          <w:b w:val="false"/>
          <w:i w:val="false"/>
          <w:color w:val="000000"/>
          <w:sz w:val="28"/>
        </w:rPr>
        <w:t>
      99. Лауазымдық міндеттері:</w:t>
      </w:r>
    </w:p>
    <w:bookmarkEnd w:id="1025"/>
    <w:bookmarkStart w:name="z1051" w:id="1026"/>
    <w:p>
      <w:pPr>
        <w:spacing w:after="0"/>
        <w:ind w:left="0"/>
        <w:jc w:val="both"/>
      </w:pPr>
      <w:r>
        <w:rPr>
          <w:rFonts w:ascii="Times New Roman"/>
          <w:b w:val="false"/>
          <w:i w:val="false"/>
          <w:color w:val="000000"/>
          <w:sz w:val="28"/>
        </w:rPr>
        <w:t>
      Медбикенің қызметі денсаулықты қорғауға және оқушылардың денсаулығын динамикалық бақылауға бағытталған.</w:t>
      </w:r>
    </w:p>
    <w:bookmarkEnd w:id="1026"/>
    <w:bookmarkStart w:name="z1052" w:id="1027"/>
    <w:p>
      <w:pPr>
        <w:spacing w:after="0"/>
        <w:ind w:left="0"/>
        <w:jc w:val="both"/>
      </w:pPr>
      <w:r>
        <w:rPr>
          <w:rFonts w:ascii="Times New Roman"/>
          <w:b w:val="false"/>
          <w:i w:val="false"/>
          <w:color w:val="000000"/>
          <w:sz w:val="28"/>
        </w:rPr>
        <w:t>
      Оқу кезеңінде және каникул кезінде сауықтыру іс-шараларын, оқу орындарында, оның ішінде көшпелі мамандар бригадаларын тарта отырып, профилактикалық медициналық тексерулер жүргізуді ұйымдастырады.</w:t>
      </w:r>
    </w:p>
    <w:bookmarkEnd w:id="1027"/>
    <w:bookmarkStart w:name="z1053" w:id="1028"/>
    <w:p>
      <w:pPr>
        <w:spacing w:after="0"/>
        <w:ind w:left="0"/>
        <w:jc w:val="both"/>
      </w:pPr>
      <w:r>
        <w:rPr>
          <w:rFonts w:ascii="Times New Roman"/>
          <w:b w:val="false"/>
          <w:i w:val="false"/>
          <w:color w:val="000000"/>
          <w:sz w:val="28"/>
        </w:rPr>
        <w:t>
      Орта білім беру ұйымдарында аурулардың алдын алуға, ұтымды тамақтану қағидаттарын енгізуге және сақтауға, ұрпақты болу денсаулығын қорғауға бағытталған денсаулық сақтау технологияларын енгізеді.</w:t>
      </w:r>
    </w:p>
    <w:bookmarkEnd w:id="1028"/>
    <w:bookmarkStart w:name="z1054" w:id="1029"/>
    <w:p>
      <w:pPr>
        <w:spacing w:after="0"/>
        <w:ind w:left="0"/>
        <w:jc w:val="both"/>
      </w:pPr>
      <w:r>
        <w:rPr>
          <w:rFonts w:ascii="Times New Roman"/>
          <w:b w:val="false"/>
          <w:i w:val="false"/>
          <w:color w:val="000000"/>
          <w:sz w:val="28"/>
        </w:rPr>
        <w:t>
      Темекі өнімдерін тұтынудан, психобелсенді заттарды медициналық емес пайдаланудан, сондай-ақ құмар ойындарға патологиялық тартудан туындаған психикалық денсаулықты қорғау, суицидтік мінез-құлық пен тәуелділіктің алдын алу бойынша жұмыстарды жүргізеді.</w:t>
      </w:r>
    </w:p>
    <w:bookmarkEnd w:id="1029"/>
    <w:bookmarkStart w:name="z1055" w:id="1030"/>
    <w:p>
      <w:pPr>
        <w:spacing w:after="0"/>
        <w:ind w:left="0"/>
        <w:jc w:val="both"/>
      </w:pPr>
      <w:r>
        <w:rPr>
          <w:rFonts w:ascii="Times New Roman"/>
          <w:b w:val="false"/>
          <w:i w:val="false"/>
          <w:color w:val="000000"/>
          <w:sz w:val="28"/>
        </w:rPr>
        <w:t>
      Оқушыларды профилактикалық тексерулердің нәтижелері бойынша тереңдетілген медициналық тексеруге жібереді.</w:t>
      </w:r>
    </w:p>
    <w:bookmarkEnd w:id="1030"/>
    <w:bookmarkStart w:name="z1056" w:id="1031"/>
    <w:p>
      <w:pPr>
        <w:spacing w:after="0"/>
        <w:ind w:left="0"/>
        <w:jc w:val="both"/>
      </w:pPr>
      <w:r>
        <w:rPr>
          <w:rFonts w:ascii="Times New Roman"/>
          <w:b w:val="false"/>
          <w:i w:val="false"/>
          <w:color w:val="000000"/>
          <w:sz w:val="28"/>
        </w:rPr>
        <w:t>
      Жоспарлы, маусымдық немесе эпидемиологиялық көрсеткіштер бойынша білім алушылардың тиісті контингентіне вакцинация жүргізуді және оларды кейіннен бақылауды қамтамасыз етеді.</w:t>
      </w:r>
    </w:p>
    <w:bookmarkEnd w:id="1031"/>
    <w:bookmarkStart w:name="z1057" w:id="1032"/>
    <w:p>
      <w:pPr>
        <w:spacing w:after="0"/>
        <w:ind w:left="0"/>
        <w:jc w:val="both"/>
      </w:pPr>
      <w:r>
        <w:rPr>
          <w:rFonts w:ascii="Times New Roman"/>
          <w:b w:val="false"/>
          <w:i w:val="false"/>
          <w:color w:val="000000"/>
          <w:sz w:val="28"/>
        </w:rPr>
        <w:t>
      Аурулардың алдын алу, оқушылар арасында салауатты өмір салтын қалыптастыру және насихаттау, алғашқы көмек көрсету бойынша оқыту семинарларын, тренингтер мен дәрістер ұйымдастырады және өткізеді.</w:t>
      </w:r>
    </w:p>
    <w:bookmarkEnd w:id="1032"/>
    <w:bookmarkStart w:name="z1058" w:id="1033"/>
    <w:p>
      <w:pPr>
        <w:spacing w:after="0"/>
        <w:ind w:left="0"/>
        <w:jc w:val="both"/>
      </w:pPr>
      <w:r>
        <w:rPr>
          <w:rFonts w:ascii="Times New Roman"/>
          <w:b w:val="false"/>
          <w:i w:val="false"/>
          <w:color w:val="000000"/>
          <w:sz w:val="28"/>
        </w:rPr>
        <w:t>
      Білім беру және түсіндіру іс-шараларын өткізе отырып, ата-аналар мен педагогтарды мектеп оқушыларының денсаулығын сақтауға тартады.</w:t>
      </w:r>
    </w:p>
    <w:bookmarkEnd w:id="1033"/>
    <w:bookmarkStart w:name="z1059" w:id="1034"/>
    <w:p>
      <w:pPr>
        <w:spacing w:after="0"/>
        <w:ind w:left="0"/>
        <w:jc w:val="both"/>
      </w:pPr>
      <w:r>
        <w:rPr>
          <w:rFonts w:ascii="Times New Roman"/>
          <w:b w:val="false"/>
          <w:i w:val="false"/>
          <w:color w:val="000000"/>
          <w:sz w:val="28"/>
        </w:rPr>
        <w:t>
      Жіті және созылмалы аурулар, жарақаттар (шұғыл көмек, аумақтық емханаға жіберу, "жедел жәрдем"бригадасын шақыру) кезінде білім алушыларға, педагогикалық және техникалық персоналға алғашқы көмек көрсетеді.</w:t>
      </w:r>
    </w:p>
    <w:bookmarkEnd w:id="1034"/>
    <w:bookmarkStart w:name="z1060" w:id="1035"/>
    <w:p>
      <w:pPr>
        <w:spacing w:after="0"/>
        <w:ind w:left="0"/>
        <w:jc w:val="both"/>
      </w:pPr>
      <w:r>
        <w:rPr>
          <w:rFonts w:ascii="Times New Roman"/>
          <w:b w:val="false"/>
          <w:i w:val="false"/>
          <w:color w:val="000000"/>
          <w:sz w:val="28"/>
        </w:rPr>
        <w:t>
      Есептік-есептік медициналық құжаттаманы жүргізеді.</w:t>
      </w:r>
    </w:p>
    <w:bookmarkEnd w:id="1035"/>
    <w:bookmarkStart w:name="z1061" w:id="1036"/>
    <w:p>
      <w:pPr>
        <w:spacing w:after="0"/>
        <w:ind w:left="0"/>
        <w:jc w:val="both"/>
      </w:pPr>
      <w:r>
        <w:rPr>
          <w:rFonts w:ascii="Times New Roman"/>
          <w:b w:val="false"/>
          <w:i w:val="false"/>
          <w:color w:val="000000"/>
          <w:sz w:val="28"/>
        </w:rPr>
        <w:t>
      Медициналық этиканы, ішкі еңбек тәртібі, өрт қауіпсіздігі, еңбек қауіпсіздігі және еңбекті қорғау, санитариялық-эпидемиологиялық салауаттылық қағидаларын сақтайды.</w:t>
      </w:r>
    </w:p>
    <w:bookmarkEnd w:id="1036"/>
    <w:bookmarkStart w:name="z1062" w:id="1037"/>
    <w:p>
      <w:pPr>
        <w:spacing w:after="0"/>
        <w:ind w:left="0"/>
        <w:jc w:val="both"/>
      </w:pPr>
      <w:r>
        <w:rPr>
          <w:rFonts w:ascii="Times New Roman"/>
          <w:b w:val="false"/>
          <w:i w:val="false"/>
          <w:color w:val="000000"/>
          <w:sz w:val="28"/>
        </w:rPr>
        <w:t>
      100. Білуі керек:</w:t>
      </w:r>
    </w:p>
    <w:bookmarkEnd w:id="1037"/>
    <w:bookmarkStart w:name="z1063" w:id="1038"/>
    <w:p>
      <w:pPr>
        <w:spacing w:after="0"/>
        <w:ind w:left="0"/>
        <w:jc w:val="both"/>
      </w:pPr>
      <w:r>
        <w:rPr>
          <w:rFonts w:ascii="Times New Roman"/>
          <w:b w:val="false"/>
          <w:i w:val="false"/>
          <w:color w:val="000000"/>
          <w:sz w:val="28"/>
        </w:rPr>
        <w:t xml:space="preserve">
      Қазақстан Республикасының 1995 жылғы 30 тамыздағы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2020 жылғы 7 шілдедегі "Халық денсаулығы және денсаулық жүйесі туралы" </w:t>
      </w:r>
      <w:r>
        <w:rPr>
          <w:rFonts w:ascii="Times New Roman"/>
          <w:b w:val="false"/>
          <w:i w:val="false"/>
          <w:color w:val="000000"/>
          <w:sz w:val="28"/>
        </w:rPr>
        <w:t>Кодексі</w:t>
      </w:r>
      <w:r>
        <w:rPr>
          <w:rFonts w:ascii="Times New Roman"/>
          <w:b w:val="false"/>
          <w:i w:val="false"/>
          <w:color w:val="000000"/>
          <w:sz w:val="28"/>
        </w:rPr>
        <w:t xml:space="preserve">, 1997 жылғы 11 шілдедегі "Қазақстан Республикасындағы тіл туралы" </w:t>
      </w:r>
      <w:r>
        <w:rPr>
          <w:rFonts w:ascii="Times New Roman"/>
          <w:b w:val="false"/>
          <w:i w:val="false"/>
          <w:color w:val="000000"/>
          <w:sz w:val="28"/>
        </w:rPr>
        <w:t>заңы</w:t>
      </w:r>
      <w:r>
        <w:rPr>
          <w:rFonts w:ascii="Times New Roman"/>
          <w:b w:val="false"/>
          <w:i w:val="false"/>
          <w:color w:val="000000"/>
          <w:sz w:val="28"/>
        </w:rPr>
        <w:t>;</w:t>
      </w:r>
    </w:p>
    <w:bookmarkEnd w:id="1038"/>
    <w:bookmarkStart w:name="z1064" w:id="1039"/>
    <w:p>
      <w:pPr>
        <w:spacing w:after="0"/>
        <w:ind w:left="0"/>
        <w:jc w:val="both"/>
      </w:pPr>
      <w:r>
        <w:rPr>
          <w:rFonts w:ascii="Times New Roman"/>
          <w:b w:val="false"/>
          <w:i w:val="false"/>
          <w:color w:val="000000"/>
          <w:sz w:val="28"/>
        </w:rPr>
        <w:t>
      пайдаланылған материалды дезинфекциялау ережесі;</w:t>
      </w:r>
    </w:p>
    <w:bookmarkEnd w:id="1039"/>
    <w:bookmarkStart w:name="z1065" w:id="1040"/>
    <w:p>
      <w:pPr>
        <w:spacing w:after="0"/>
        <w:ind w:left="0"/>
        <w:jc w:val="both"/>
      </w:pPr>
      <w:r>
        <w:rPr>
          <w:rFonts w:ascii="Times New Roman"/>
          <w:b w:val="false"/>
          <w:i w:val="false"/>
          <w:color w:val="000000"/>
          <w:sz w:val="28"/>
        </w:rPr>
        <w:t>
      орта медициналық персоналдың қызметін ұйымдастыру мәселелері;</w:t>
      </w:r>
    </w:p>
    <w:bookmarkEnd w:id="1040"/>
    <w:bookmarkStart w:name="z1066" w:id="1041"/>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 қауіпсіздігі жөніндегі қағидалар мен нормалар.</w:t>
      </w:r>
    </w:p>
    <w:bookmarkEnd w:id="1041"/>
    <w:bookmarkStart w:name="z1067" w:id="1042"/>
    <w:p>
      <w:pPr>
        <w:spacing w:after="0"/>
        <w:ind w:left="0"/>
        <w:jc w:val="both"/>
      </w:pPr>
      <w:r>
        <w:rPr>
          <w:rFonts w:ascii="Times New Roman"/>
          <w:b w:val="false"/>
          <w:i w:val="false"/>
          <w:color w:val="000000"/>
          <w:sz w:val="28"/>
        </w:rPr>
        <w:t>
      101. Біліктілікке қойылатын талаптар:</w:t>
      </w:r>
    </w:p>
    <w:bookmarkEnd w:id="1042"/>
    <w:bookmarkStart w:name="z1068" w:id="1043"/>
    <w:p>
      <w:pPr>
        <w:spacing w:after="0"/>
        <w:ind w:left="0"/>
        <w:jc w:val="both"/>
      </w:pPr>
      <w:r>
        <w:rPr>
          <w:rFonts w:ascii="Times New Roman"/>
          <w:b w:val="false"/>
          <w:i w:val="false"/>
          <w:color w:val="000000"/>
          <w:sz w:val="28"/>
        </w:rPr>
        <w:t>
      "Мейіргер ісі" немесе "Емдеу ісі", "Акушерлік іс" мамандығы бойынша техникалық және кәсіптік (орта арнайы, орта кәсіптік) медициналық білім, 2003 жылғы 11 ақпанға дейін осы лауазымға кіріскен тиісті мамандық бойынша Денсаулық сақтау саласындағы маманның сертификаты "Мейіргер ісі" мамандығы бойынша қайта даярлау туралы сертификат немесе куәлік немесе "Мейіргер ісі" (қолданбалы бакалавриат) мамандығы бойынша орта білімнен кейінгі білім немесе "Емдеу ісі", "Педиатрия" мамандықтары бойынша жоғары медициналық", "Жалпы медицина", "Мейіргер ісі" мамандықтары бойынша бакалавриат және орта деңгейлі маман сертификаты.</w:t>
      </w:r>
    </w:p>
    <w:bookmarkEnd w:id="1043"/>
    <w:bookmarkStart w:name="z1069" w:id="1044"/>
    <w:p>
      <w:pPr>
        <w:spacing w:after="0"/>
        <w:ind w:left="0"/>
        <w:jc w:val="left"/>
      </w:pPr>
      <w:r>
        <w:rPr>
          <w:rFonts w:ascii="Times New Roman"/>
          <w:b/>
          <w:i w:val="false"/>
          <w:color w:val="000000"/>
        </w:rPr>
        <w:t xml:space="preserve"> 6-параграф. Диеталық мейіргер</w:t>
      </w:r>
    </w:p>
    <w:bookmarkEnd w:id="1044"/>
    <w:bookmarkStart w:name="z1070" w:id="1045"/>
    <w:p>
      <w:pPr>
        <w:spacing w:after="0"/>
        <w:ind w:left="0"/>
        <w:jc w:val="both"/>
      </w:pPr>
      <w:r>
        <w:rPr>
          <w:rFonts w:ascii="Times New Roman"/>
          <w:b w:val="false"/>
          <w:i w:val="false"/>
          <w:color w:val="000000"/>
          <w:sz w:val="28"/>
        </w:rPr>
        <w:t>
      102. Лауазымдық міндеттері:</w:t>
      </w:r>
    </w:p>
    <w:bookmarkEnd w:id="1045"/>
    <w:bookmarkStart w:name="z1071" w:id="1046"/>
    <w:p>
      <w:pPr>
        <w:spacing w:after="0"/>
        <w:ind w:left="0"/>
        <w:jc w:val="both"/>
      </w:pPr>
      <w:r>
        <w:rPr>
          <w:rFonts w:ascii="Times New Roman"/>
          <w:b w:val="false"/>
          <w:i w:val="false"/>
          <w:color w:val="000000"/>
          <w:sz w:val="28"/>
        </w:rPr>
        <w:t>
      Денсаулық сақтау ұйымдарында тиімді емдік тамақтануды ұйымдастыруды қамтамасыз етеді, күнделікті ас мәзірін, тағамдар картотекасын, ас-тарату мәзірін жасайды, емдік тамақ дайындау жөніндегі нұсқаулықтың сақталуын, науқастарға тамақ беру тәртібін, азық-түлік хабарларын қабылдауды бақылауды жүзеге асырады.</w:t>
      </w:r>
    </w:p>
    <w:bookmarkEnd w:id="1046"/>
    <w:bookmarkStart w:name="z1072" w:id="1047"/>
    <w:p>
      <w:pPr>
        <w:spacing w:after="0"/>
        <w:ind w:left="0"/>
        <w:jc w:val="both"/>
      </w:pPr>
      <w:r>
        <w:rPr>
          <w:rFonts w:ascii="Times New Roman"/>
          <w:b w:val="false"/>
          <w:i w:val="false"/>
          <w:color w:val="000000"/>
          <w:sz w:val="28"/>
        </w:rPr>
        <w:t>
      Диетаның химиялық құрамы мен калориясын жүйелі түрде бақылайды, тағамдарды зертханалық зерттеуге жібереді, дайындалған тағамның сапасына жауап береді.</w:t>
      </w:r>
    </w:p>
    <w:bookmarkEnd w:id="1047"/>
    <w:bookmarkStart w:name="z1073" w:id="1048"/>
    <w:p>
      <w:pPr>
        <w:spacing w:after="0"/>
        <w:ind w:left="0"/>
        <w:jc w:val="both"/>
      </w:pPr>
      <w:r>
        <w:rPr>
          <w:rFonts w:ascii="Times New Roman"/>
          <w:b w:val="false"/>
          <w:i w:val="false"/>
          <w:color w:val="000000"/>
          <w:sz w:val="28"/>
        </w:rPr>
        <w:t>
      Ас блогында санитарлық нормалардың сақталуын қамтамасыз етеді.</w:t>
      </w:r>
    </w:p>
    <w:bookmarkEnd w:id="1048"/>
    <w:bookmarkStart w:name="z1074" w:id="1049"/>
    <w:p>
      <w:pPr>
        <w:spacing w:after="0"/>
        <w:ind w:left="0"/>
        <w:jc w:val="both"/>
      </w:pPr>
      <w:r>
        <w:rPr>
          <w:rFonts w:ascii="Times New Roman"/>
          <w:b w:val="false"/>
          <w:i w:val="false"/>
          <w:color w:val="000000"/>
          <w:sz w:val="28"/>
        </w:rPr>
        <w:t>
      Есептік-есептік құжаттаманы жүргізеді.</w:t>
      </w:r>
    </w:p>
    <w:bookmarkEnd w:id="1049"/>
    <w:bookmarkStart w:name="z1075" w:id="1050"/>
    <w:p>
      <w:pPr>
        <w:spacing w:after="0"/>
        <w:ind w:left="0"/>
        <w:jc w:val="both"/>
      </w:pPr>
      <w:r>
        <w:rPr>
          <w:rFonts w:ascii="Times New Roman"/>
          <w:b w:val="false"/>
          <w:i w:val="false"/>
          <w:color w:val="000000"/>
          <w:sz w:val="28"/>
        </w:rPr>
        <w:t>
      Қызметкерлердің медициналық тексерулерден өтуінің тұрақтылығын бақылайды, ас блогының техникалық және қызмет көрсету персоналы арасында техникалық минимумды өткізуді ұйымдастырады.</w:t>
      </w:r>
    </w:p>
    <w:bookmarkEnd w:id="1050"/>
    <w:bookmarkStart w:name="z1076" w:id="1051"/>
    <w:p>
      <w:pPr>
        <w:spacing w:after="0"/>
        <w:ind w:left="0"/>
        <w:jc w:val="both"/>
      </w:pPr>
      <w:r>
        <w:rPr>
          <w:rFonts w:ascii="Times New Roman"/>
          <w:b w:val="false"/>
          <w:i w:val="false"/>
          <w:color w:val="000000"/>
          <w:sz w:val="28"/>
        </w:rPr>
        <w:t>
      Медициналық этиканы, ішкі еңбек тәртібі, өрт қауіпсіздігі, еңбек қауіпсіздігі және еңбекті қорғау қағидаларын, санитариялық-эпидемиологиялық режимді сақтайды.</w:t>
      </w:r>
    </w:p>
    <w:bookmarkEnd w:id="1051"/>
    <w:bookmarkStart w:name="z1077" w:id="1052"/>
    <w:p>
      <w:pPr>
        <w:spacing w:after="0"/>
        <w:ind w:left="0"/>
        <w:jc w:val="both"/>
      </w:pPr>
      <w:r>
        <w:rPr>
          <w:rFonts w:ascii="Times New Roman"/>
          <w:b w:val="false"/>
          <w:i w:val="false"/>
          <w:color w:val="000000"/>
          <w:sz w:val="28"/>
        </w:rPr>
        <w:t xml:space="preserve">
      103. Білуі керек. </w:t>
      </w:r>
    </w:p>
    <w:bookmarkEnd w:id="1052"/>
    <w:bookmarkStart w:name="z1078" w:id="1053"/>
    <w:p>
      <w:pPr>
        <w:spacing w:after="0"/>
        <w:ind w:left="0"/>
        <w:jc w:val="both"/>
      </w:pPr>
      <w:r>
        <w:rPr>
          <w:rFonts w:ascii="Times New Roman"/>
          <w:b w:val="false"/>
          <w:i w:val="false"/>
          <w:color w:val="000000"/>
          <w:sz w:val="28"/>
        </w:rPr>
        <w:t xml:space="preserve">
      Қазақстан Республикасының 1995 жылғы 30 тамыздағы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2020 жылғы 7 шілдедегі "Халық денсаулығы және денсаулық жүйесі туралы" </w:t>
      </w:r>
      <w:r>
        <w:rPr>
          <w:rFonts w:ascii="Times New Roman"/>
          <w:b w:val="false"/>
          <w:i w:val="false"/>
          <w:color w:val="000000"/>
          <w:sz w:val="28"/>
        </w:rPr>
        <w:t>Кодексі</w:t>
      </w:r>
      <w:r>
        <w:rPr>
          <w:rFonts w:ascii="Times New Roman"/>
          <w:b w:val="false"/>
          <w:i w:val="false"/>
          <w:color w:val="000000"/>
          <w:sz w:val="28"/>
        </w:rPr>
        <w:t>;</w:t>
      </w:r>
    </w:p>
    <w:bookmarkEnd w:id="1053"/>
    <w:bookmarkStart w:name="z1079" w:id="1054"/>
    <w:p>
      <w:pPr>
        <w:spacing w:after="0"/>
        <w:ind w:left="0"/>
        <w:jc w:val="both"/>
      </w:pPr>
      <w:r>
        <w:rPr>
          <w:rFonts w:ascii="Times New Roman"/>
          <w:b w:val="false"/>
          <w:i w:val="false"/>
          <w:color w:val="000000"/>
          <w:sz w:val="28"/>
        </w:rPr>
        <w:t>
      емдік тамақтануды ұйымдастырудың жалпы мәселелері мен негізгі принциптері, диетология негіздері, тағам дайындау технологиясы;</w:t>
      </w:r>
    </w:p>
    <w:bookmarkEnd w:id="1054"/>
    <w:bookmarkStart w:name="z1080" w:id="1055"/>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 қауіпсіздігі жөніндегі қағидалар мен нормалар.</w:t>
      </w:r>
    </w:p>
    <w:bookmarkEnd w:id="1055"/>
    <w:bookmarkStart w:name="z1081" w:id="1056"/>
    <w:p>
      <w:pPr>
        <w:spacing w:after="0"/>
        <w:ind w:left="0"/>
        <w:jc w:val="both"/>
      </w:pPr>
      <w:r>
        <w:rPr>
          <w:rFonts w:ascii="Times New Roman"/>
          <w:b w:val="false"/>
          <w:i w:val="false"/>
          <w:color w:val="000000"/>
          <w:sz w:val="28"/>
        </w:rPr>
        <w:t>
      104. Біліктілікке қойылатын талаптар:</w:t>
      </w:r>
    </w:p>
    <w:bookmarkEnd w:id="1056"/>
    <w:bookmarkStart w:name="z1082" w:id="1057"/>
    <w:p>
      <w:pPr>
        <w:spacing w:after="0"/>
        <w:ind w:left="0"/>
        <w:jc w:val="both"/>
      </w:pPr>
      <w:r>
        <w:rPr>
          <w:rFonts w:ascii="Times New Roman"/>
          <w:b w:val="false"/>
          <w:i w:val="false"/>
          <w:color w:val="000000"/>
          <w:sz w:val="28"/>
        </w:rPr>
        <w:t>
      "Мейіргер ісі", "Емдеу ісі", "Акушерлік іс", "Гигиена және эпидемиология" мамандықтары бойынша техникалық және кәсіптік (арнайы орта, кәсіптік орта) медициналық білімі, "Диетологиядағы мейіргер ісі" мамандығы бойынша сертификаттық курстан өткені туралы сертификат";</w:t>
      </w:r>
    </w:p>
    <w:bookmarkEnd w:id="1057"/>
    <w:bookmarkStart w:name="z1083" w:id="1058"/>
    <w:p>
      <w:pPr>
        <w:spacing w:after="0"/>
        <w:ind w:left="0"/>
        <w:jc w:val="both"/>
      </w:pPr>
      <w:r>
        <w:rPr>
          <w:rFonts w:ascii="Times New Roman"/>
          <w:b w:val="false"/>
          <w:i w:val="false"/>
          <w:color w:val="000000"/>
          <w:sz w:val="28"/>
        </w:rPr>
        <w:t>
      жоғары (мейіргер) медициналық білімі және орта білімнен кейінгі (бакалавриат) біліктілік деңгейі орташа Денсаулық сақтау саласындағы маманның сертификаты болған жағдайда.</w:t>
      </w:r>
    </w:p>
    <w:bookmarkEnd w:id="1058"/>
    <w:bookmarkStart w:name="z1084" w:id="1059"/>
    <w:p>
      <w:pPr>
        <w:spacing w:after="0"/>
        <w:ind w:left="0"/>
        <w:jc w:val="left"/>
      </w:pPr>
      <w:r>
        <w:rPr>
          <w:rFonts w:ascii="Times New Roman"/>
          <w:b/>
          <w:i w:val="false"/>
          <w:color w:val="000000"/>
        </w:rPr>
        <w:t xml:space="preserve"> 7-параграф. Стоматологиялық гигиенист</w:t>
      </w:r>
    </w:p>
    <w:bookmarkEnd w:id="1059"/>
    <w:bookmarkStart w:name="z1085" w:id="1060"/>
    <w:p>
      <w:pPr>
        <w:spacing w:after="0"/>
        <w:ind w:left="0"/>
        <w:jc w:val="both"/>
      </w:pPr>
      <w:r>
        <w:rPr>
          <w:rFonts w:ascii="Times New Roman"/>
          <w:b w:val="false"/>
          <w:i w:val="false"/>
          <w:color w:val="000000"/>
          <w:sz w:val="28"/>
        </w:rPr>
        <w:t>
      105. Лауазымдық міндеттері:</w:t>
      </w:r>
    </w:p>
    <w:bookmarkEnd w:id="1060"/>
    <w:bookmarkStart w:name="z1086" w:id="1061"/>
    <w:p>
      <w:pPr>
        <w:spacing w:after="0"/>
        <w:ind w:left="0"/>
        <w:jc w:val="both"/>
      </w:pPr>
      <w:r>
        <w:rPr>
          <w:rFonts w:ascii="Times New Roman"/>
          <w:b w:val="false"/>
          <w:i w:val="false"/>
          <w:color w:val="000000"/>
          <w:sz w:val="28"/>
        </w:rPr>
        <w:t>
      Тіс кариесін, пародонт ауруларын, кариозды емес зақымдануларды, шырышты қабық ауруларын диагностикалауды және пациенттің стоматологиялық мәртебесін тіркеуді жүзеге асырады.</w:t>
      </w:r>
    </w:p>
    <w:bookmarkEnd w:id="1061"/>
    <w:bookmarkStart w:name="z1087" w:id="1062"/>
    <w:p>
      <w:pPr>
        <w:spacing w:after="0"/>
        <w:ind w:left="0"/>
        <w:jc w:val="both"/>
      </w:pPr>
      <w:r>
        <w:rPr>
          <w:rFonts w:ascii="Times New Roman"/>
          <w:b w:val="false"/>
          <w:i w:val="false"/>
          <w:color w:val="000000"/>
          <w:sz w:val="28"/>
        </w:rPr>
        <w:t>
      Ауыз қуысының гигиеналық жағдайын анықтайды және науқасты тістерін тазарту әдістеріне үйретеді, балалар мен ересектерге арналған гигиена құралдарын таңдау, ортодонтиялық және ортопедиялық құрылымдарға күтім жасау бойынша жеке ұсыныстар береді.</w:t>
      </w:r>
    </w:p>
    <w:bookmarkEnd w:id="1062"/>
    <w:bookmarkStart w:name="z1088" w:id="1063"/>
    <w:p>
      <w:pPr>
        <w:spacing w:after="0"/>
        <w:ind w:left="0"/>
        <w:jc w:val="both"/>
      </w:pPr>
      <w:r>
        <w:rPr>
          <w:rFonts w:ascii="Times New Roman"/>
          <w:b w:val="false"/>
          <w:i w:val="false"/>
          <w:color w:val="000000"/>
          <w:sz w:val="28"/>
        </w:rPr>
        <w:t>
      Халықтың стоматологиялық денсаулығын сақтауға және ауыз қуысына тиімді күтім жасау дағдыларын қалыптастыруға бағытталған профилактикалық рәсімдер мен гигиеналық іс-шараларды жүзеге асырады.</w:t>
      </w:r>
    </w:p>
    <w:bookmarkEnd w:id="1063"/>
    <w:bookmarkStart w:name="z1089" w:id="1064"/>
    <w:p>
      <w:pPr>
        <w:spacing w:after="0"/>
        <w:ind w:left="0"/>
        <w:jc w:val="both"/>
      </w:pPr>
      <w:r>
        <w:rPr>
          <w:rFonts w:ascii="Times New Roman"/>
          <w:b w:val="false"/>
          <w:i w:val="false"/>
          <w:color w:val="000000"/>
          <w:sz w:val="28"/>
        </w:rPr>
        <w:t>
      Стоматологиялық аурулардың жеке алдын алу бағдарламасын жасайды және жүзеге асырады.</w:t>
      </w:r>
    </w:p>
    <w:bookmarkEnd w:id="1064"/>
    <w:bookmarkStart w:name="z1090" w:id="1065"/>
    <w:p>
      <w:pPr>
        <w:spacing w:after="0"/>
        <w:ind w:left="0"/>
        <w:jc w:val="both"/>
      </w:pPr>
      <w:r>
        <w:rPr>
          <w:rFonts w:ascii="Times New Roman"/>
          <w:b w:val="false"/>
          <w:i w:val="false"/>
          <w:color w:val="000000"/>
          <w:sz w:val="28"/>
        </w:rPr>
        <w:t>
      Ұйымдастырылған балалар ұжымдарының балаларының негізгі стоматологиялық ауруларының профилактикасын, әр түрлі жастағы топтардың тұрғындары, медицина қызметкерлері, Мектепке дейінгі балалар мекемелерінің тәрбиешілері, мұғалімдер, ата-аналар арасында стоматологиялық ағарту жұмыстарын жүргізеді, стоматологиялық аурулардың алдын алу мәселелері бойынша Халыққа сауалнама жүргізеді.</w:t>
      </w:r>
    </w:p>
    <w:bookmarkEnd w:id="1065"/>
    <w:bookmarkStart w:name="z1091" w:id="1066"/>
    <w:p>
      <w:pPr>
        <w:spacing w:after="0"/>
        <w:ind w:left="0"/>
        <w:jc w:val="both"/>
      </w:pPr>
      <w:r>
        <w:rPr>
          <w:rFonts w:ascii="Times New Roman"/>
          <w:b w:val="false"/>
          <w:i w:val="false"/>
          <w:color w:val="000000"/>
          <w:sz w:val="28"/>
        </w:rPr>
        <w:t>
      Есептік-есептік медициналық құжаттаманы жүргізеді.</w:t>
      </w:r>
    </w:p>
    <w:bookmarkEnd w:id="1066"/>
    <w:bookmarkStart w:name="z1092" w:id="1067"/>
    <w:p>
      <w:pPr>
        <w:spacing w:after="0"/>
        <w:ind w:left="0"/>
        <w:jc w:val="both"/>
      </w:pPr>
      <w:r>
        <w:rPr>
          <w:rFonts w:ascii="Times New Roman"/>
          <w:b w:val="false"/>
          <w:i w:val="false"/>
          <w:color w:val="000000"/>
          <w:sz w:val="28"/>
        </w:rPr>
        <w:t>
      Медициналық этиканы, ішкі еңбек тәртібі, өрт қауіпсіздігі, еңбек қауіпсіздігі және еңбекті қорғау қағидаларын, санитариялық-эпидемиологиялық режимді сақтайды.</w:t>
      </w:r>
    </w:p>
    <w:bookmarkEnd w:id="1067"/>
    <w:bookmarkStart w:name="z1093" w:id="1068"/>
    <w:p>
      <w:pPr>
        <w:spacing w:after="0"/>
        <w:ind w:left="0"/>
        <w:jc w:val="both"/>
      </w:pPr>
      <w:r>
        <w:rPr>
          <w:rFonts w:ascii="Times New Roman"/>
          <w:b w:val="false"/>
          <w:i w:val="false"/>
          <w:color w:val="000000"/>
          <w:sz w:val="28"/>
        </w:rPr>
        <w:t>
      106. Білуі керек:</w:t>
      </w:r>
    </w:p>
    <w:bookmarkEnd w:id="1068"/>
    <w:bookmarkStart w:name="z1094" w:id="1069"/>
    <w:p>
      <w:pPr>
        <w:spacing w:after="0"/>
        <w:ind w:left="0"/>
        <w:jc w:val="both"/>
      </w:pPr>
      <w:r>
        <w:rPr>
          <w:rFonts w:ascii="Times New Roman"/>
          <w:b w:val="false"/>
          <w:i w:val="false"/>
          <w:color w:val="000000"/>
          <w:sz w:val="28"/>
        </w:rPr>
        <w:t xml:space="preserve">
      Қазақстан Республикасының 1995 жылғы 30 тамыздағы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2020 жылғы 7 шілдедегі "Халық денсаулығы және денсаулық жүйесі туралы" </w:t>
      </w:r>
      <w:r>
        <w:rPr>
          <w:rFonts w:ascii="Times New Roman"/>
          <w:b w:val="false"/>
          <w:i w:val="false"/>
          <w:color w:val="000000"/>
          <w:sz w:val="28"/>
        </w:rPr>
        <w:t>Кодексі</w:t>
      </w:r>
      <w:r>
        <w:rPr>
          <w:rFonts w:ascii="Times New Roman"/>
          <w:b w:val="false"/>
          <w:i w:val="false"/>
          <w:color w:val="000000"/>
          <w:sz w:val="28"/>
        </w:rPr>
        <w:t>;</w:t>
      </w:r>
    </w:p>
    <w:bookmarkEnd w:id="1069"/>
    <w:bookmarkStart w:name="z1095" w:id="1070"/>
    <w:p>
      <w:pPr>
        <w:spacing w:after="0"/>
        <w:ind w:left="0"/>
        <w:jc w:val="both"/>
      </w:pPr>
      <w:r>
        <w:rPr>
          <w:rFonts w:ascii="Times New Roman"/>
          <w:b w:val="false"/>
          <w:i w:val="false"/>
          <w:color w:val="000000"/>
          <w:sz w:val="28"/>
        </w:rPr>
        <w:t>
      халықты диспансеризациялау қағидаттары;</w:t>
      </w:r>
    </w:p>
    <w:bookmarkEnd w:id="1070"/>
    <w:bookmarkStart w:name="z1096" w:id="1071"/>
    <w:p>
      <w:pPr>
        <w:spacing w:after="0"/>
        <w:ind w:left="0"/>
        <w:jc w:val="both"/>
      </w:pPr>
      <w:r>
        <w:rPr>
          <w:rFonts w:ascii="Times New Roman"/>
          <w:b w:val="false"/>
          <w:i w:val="false"/>
          <w:color w:val="000000"/>
          <w:sz w:val="28"/>
        </w:rPr>
        <w:t>
      кариес және пародонт ауруларының қарқындылығын тіркеу индекстері,</w:t>
      </w:r>
    </w:p>
    <w:bookmarkEnd w:id="1071"/>
    <w:bookmarkStart w:name="z1097" w:id="1072"/>
    <w:p>
      <w:pPr>
        <w:spacing w:after="0"/>
        <w:ind w:left="0"/>
        <w:jc w:val="both"/>
      </w:pPr>
      <w:r>
        <w:rPr>
          <w:rFonts w:ascii="Times New Roman"/>
          <w:b w:val="false"/>
          <w:i w:val="false"/>
          <w:color w:val="000000"/>
          <w:sz w:val="28"/>
        </w:rPr>
        <w:t>
      ауыз қуысының гигиеналық жағдайы; ауыз қуысының жеке және кәсіби гигиенасының әдістері мен құралдары;</w:t>
      </w:r>
    </w:p>
    <w:bookmarkEnd w:id="1072"/>
    <w:bookmarkStart w:name="z1098" w:id="1073"/>
    <w:p>
      <w:pPr>
        <w:spacing w:after="0"/>
        <w:ind w:left="0"/>
        <w:jc w:val="both"/>
      </w:pPr>
      <w:r>
        <w:rPr>
          <w:rFonts w:ascii="Times New Roman"/>
          <w:b w:val="false"/>
          <w:i w:val="false"/>
          <w:color w:val="000000"/>
          <w:sz w:val="28"/>
        </w:rPr>
        <w:t>
      құрал-саймандарды стерильдеу әдістері; стоматологиялық көмекті ұйымдастыру негіздері;</w:t>
      </w:r>
    </w:p>
    <w:bookmarkEnd w:id="1073"/>
    <w:bookmarkStart w:name="z1099" w:id="1074"/>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 қауіпсіздігі жөніндегі қағидалар мен нормалар.</w:t>
      </w:r>
    </w:p>
    <w:bookmarkEnd w:id="1074"/>
    <w:bookmarkStart w:name="z1100" w:id="1075"/>
    <w:p>
      <w:pPr>
        <w:spacing w:after="0"/>
        <w:ind w:left="0"/>
        <w:jc w:val="both"/>
      </w:pPr>
      <w:r>
        <w:rPr>
          <w:rFonts w:ascii="Times New Roman"/>
          <w:b w:val="false"/>
          <w:i w:val="false"/>
          <w:color w:val="000000"/>
          <w:sz w:val="28"/>
        </w:rPr>
        <w:t>
      107. Біліктілікке қойылатын талаптар:</w:t>
      </w:r>
    </w:p>
    <w:bookmarkEnd w:id="1075"/>
    <w:bookmarkStart w:name="z1101" w:id="1076"/>
    <w:p>
      <w:pPr>
        <w:spacing w:after="0"/>
        <w:ind w:left="0"/>
        <w:jc w:val="both"/>
      </w:pPr>
      <w:r>
        <w:rPr>
          <w:rFonts w:ascii="Times New Roman"/>
          <w:b w:val="false"/>
          <w:i w:val="false"/>
          <w:color w:val="000000"/>
          <w:sz w:val="28"/>
        </w:rPr>
        <w:t>
      "Стоматология" мамандығы бойынша техникалық және кәсіптік (арнайы орта, кәсіптік орта) медициналық білім ("стоматолог-дәрігердің көмекшісі", "стоматологиялық гигиенист", "дантист" біліктіліктері), мамандық бейіні бойынша маман сертификаты немесе "Стоматология" мамандығы бойынша жоғары медициналық білім.</w:t>
      </w:r>
    </w:p>
    <w:bookmarkEnd w:id="1076"/>
    <w:bookmarkStart w:name="z1102" w:id="1077"/>
    <w:p>
      <w:pPr>
        <w:spacing w:after="0"/>
        <w:ind w:left="0"/>
        <w:jc w:val="left"/>
      </w:pPr>
      <w:r>
        <w:rPr>
          <w:rFonts w:ascii="Times New Roman"/>
          <w:b/>
          <w:i w:val="false"/>
          <w:color w:val="000000"/>
        </w:rPr>
        <w:t xml:space="preserve"> 8-параграф. Дантист</w:t>
      </w:r>
    </w:p>
    <w:bookmarkEnd w:id="1077"/>
    <w:bookmarkStart w:name="z1103" w:id="1078"/>
    <w:p>
      <w:pPr>
        <w:spacing w:after="0"/>
        <w:ind w:left="0"/>
        <w:jc w:val="both"/>
      </w:pPr>
      <w:r>
        <w:rPr>
          <w:rFonts w:ascii="Times New Roman"/>
          <w:b w:val="false"/>
          <w:i w:val="false"/>
          <w:color w:val="000000"/>
          <w:sz w:val="28"/>
        </w:rPr>
        <w:t>
      108. Лауазымдық міндеттері:</w:t>
      </w:r>
    </w:p>
    <w:bookmarkEnd w:id="1078"/>
    <w:bookmarkStart w:name="z1104" w:id="1079"/>
    <w:p>
      <w:pPr>
        <w:spacing w:after="0"/>
        <w:ind w:left="0"/>
        <w:jc w:val="both"/>
      </w:pPr>
      <w:r>
        <w:rPr>
          <w:rFonts w:ascii="Times New Roman"/>
          <w:b w:val="false"/>
          <w:i w:val="false"/>
          <w:color w:val="000000"/>
          <w:sz w:val="28"/>
        </w:rPr>
        <w:t>
      Тістердің, ауыз қуысының және жақ-бет аймағының аурулары мен зақымдануларын диагностикалауды және емдеуді жүзеге асырады.</w:t>
      </w:r>
    </w:p>
    <w:bookmarkEnd w:id="1079"/>
    <w:bookmarkStart w:name="z1105" w:id="1080"/>
    <w:p>
      <w:pPr>
        <w:spacing w:after="0"/>
        <w:ind w:left="0"/>
        <w:jc w:val="both"/>
      </w:pPr>
      <w:r>
        <w:rPr>
          <w:rFonts w:ascii="Times New Roman"/>
          <w:b w:val="false"/>
          <w:i w:val="false"/>
          <w:color w:val="000000"/>
          <w:sz w:val="28"/>
        </w:rPr>
        <w:t>
      Балалар мен ересектердегі тіс аурулары мен зақымдануының, ауыз қуысын санациялаудың алдын алу бойынша жұмыстар жүргізеді.</w:t>
      </w:r>
    </w:p>
    <w:bookmarkEnd w:id="1080"/>
    <w:bookmarkStart w:name="z1106" w:id="1081"/>
    <w:p>
      <w:pPr>
        <w:spacing w:after="0"/>
        <w:ind w:left="0"/>
        <w:jc w:val="both"/>
      </w:pPr>
      <w:r>
        <w:rPr>
          <w:rFonts w:ascii="Times New Roman"/>
          <w:b w:val="false"/>
          <w:i w:val="false"/>
          <w:color w:val="000000"/>
          <w:sz w:val="28"/>
        </w:rPr>
        <w:t>
      Есептік-есептік медициналық құжаттаманы жүргізеді.</w:t>
      </w:r>
    </w:p>
    <w:bookmarkEnd w:id="1081"/>
    <w:bookmarkStart w:name="z1107" w:id="1082"/>
    <w:p>
      <w:pPr>
        <w:spacing w:after="0"/>
        <w:ind w:left="0"/>
        <w:jc w:val="both"/>
      </w:pPr>
      <w:r>
        <w:rPr>
          <w:rFonts w:ascii="Times New Roman"/>
          <w:b w:val="false"/>
          <w:i w:val="false"/>
          <w:color w:val="000000"/>
          <w:sz w:val="28"/>
        </w:rPr>
        <w:t>
      Медициналық этиканы, ішкі еңбек тәртібі, өрт қауіпсіздігі, еңбек қауіпсіздігі және еңбекті қорғау қағидаларын, санитариялық-эпидемиологиялық режимді сақтайды.</w:t>
      </w:r>
    </w:p>
    <w:bookmarkEnd w:id="1082"/>
    <w:bookmarkStart w:name="z1108" w:id="1083"/>
    <w:p>
      <w:pPr>
        <w:spacing w:after="0"/>
        <w:ind w:left="0"/>
        <w:jc w:val="both"/>
      </w:pPr>
      <w:r>
        <w:rPr>
          <w:rFonts w:ascii="Times New Roman"/>
          <w:b w:val="false"/>
          <w:i w:val="false"/>
          <w:color w:val="000000"/>
          <w:sz w:val="28"/>
        </w:rPr>
        <w:t>
      109. Білуі керек:</w:t>
      </w:r>
    </w:p>
    <w:bookmarkEnd w:id="1083"/>
    <w:bookmarkStart w:name="z1109" w:id="1084"/>
    <w:p>
      <w:pPr>
        <w:spacing w:after="0"/>
        <w:ind w:left="0"/>
        <w:jc w:val="both"/>
      </w:pPr>
      <w:r>
        <w:rPr>
          <w:rFonts w:ascii="Times New Roman"/>
          <w:b w:val="false"/>
          <w:i w:val="false"/>
          <w:color w:val="000000"/>
          <w:sz w:val="28"/>
        </w:rPr>
        <w:t xml:space="preserve">
       Қазақстан Республикасының 1995 жылғы 30 тамыздағы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2020 жылғы 7 шілдедегі "Халық денсаулығы және денсаулық жүйесі туралы" </w:t>
      </w:r>
      <w:r>
        <w:rPr>
          <w:rFonts w:ascii="Times New Roman"/>
          <w:b w:val="false"/>
          <w:i w:val="false"/>
          <w:color w:val="000000"/>
          <w:sz w:val="28"/>
        </w:rPr>
        <w:t>Кодексі</w:t>
      </w:r>
      <w:r>
        <w:rPr>
          <w:rFonts w:ascii="Times New Roman"/>
          <w:b w:val="false"/>
          <w:i w:val="false"/>
          <w:color w:val="000000"/>
          <w:sz w:val="28"/>
        </w:rPr>
        <w:t>;</w:t>
      </w:r>
    </w:p>
    <w:bookmarkEnd w:id="1084"/>
    <w:bookmarkStart w:name="z1110" w:id="1085"/>
    <w:p>
      <w:pPr>
        <w:spacing w:after="0"/>
        <w:ind w:left="0"/>
        <w:jc w:val="both"/>
      </w:pPr>
      <w:r>
        <w:rPr>
          <w:rFonts w:ascii="Times New Roman"/>
          <w:b w:val="false"/>
          <w:i w:val="false"/>
          <w:color w:val="000000"/>
          <w:sz w:val="28"/>
        </w:rPr>
        <w:t>
      шұғыл жағдайларда алғашқы медициналық көмек көрсету әдістері;</w:t>
      </w:r>
    </w:p>
    <w:bookmarkEnd w:id="1085"/>
    <w:bookmarkStart w:name="z1111" w:id="1086"/>
    <w:p>
      <w:pPr>
        <w:spacing w:after="0"/>
        <w:ind w:left="0"/>
        <w:jc w:val="both"/>
      </w:pPr>
      <w:r>
        <w:rPr>
          <w:rFonts w:ascii="Times New Roman"/>
          <w:b w:val="false"/>
          <w:i w:val="false"/>
          <w:color w:val="000000"/>
          <w:sz w:val="28"/>
        </w:rPr>
        <w:t>
      дәрілік заттар мен медициналық мақсаттағы бұйымдарды сақтау қағидалары;</w:t>
      </w:r>
    </w:p>
    <w:bookmarkEnd w:id="1086"/>
    <w:bookmarkStart w:name="z1112" w:id="1087"/>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 қауіпсіздігі жөніндегі қағидалар мен нормалар.</w:t>
      </w:r>
    </w:p>
    <w:bookmarkEnd w:id="1087"/>
    <w:bookmarkStart w:name="z1113" w:id="1088"/>
    <w:p>
      <w:pPr>
        <w:spacing w:after="0"/>
        <w:ind w:left="0"/>
        <w:jc w:val="both"/>
      </w:pPr>
      <w:r>
        <w:rPr>
          <w:rFonts w:ascii="Times New Roman"/>
          <w:b w:val="false"/>
          <w:i w:val="false"/>
          <w:color w:val="000000"/>
          <w:sz w:val="28"/>
        </w:rPr>
        <w:t>
      110. Біліктілікке қойылатын талаптар:</w:t>
      </w:r>
    </w:p>
    <w:bookmarkEnd w:id="1088"/>
    <w:bookmarkStart w:name="z1114" w:id="1089"/>
    <w:p>
      <w:pPr>
        <w:spacing w:after="0"/>
        <w:ind w:left="0"/>
        <w:jc w:val="both"/>
      </w:pPr>
      <w:r>
        <w:rPr>
          <w:rFonts w:ascii="Times New Roman"/>
          <w:b w:val="false"/>
          <w:i w:val="false"/>
          <w:color w:val="000000"/>
          <w:sz w:val="28"/>
        </w:rPr>
        <w:t>
      "Стоматология мамандығы бойынша техникалық және кәсіптік (арнайы орта, кәсіптік орта) медициналық білім (біліктілігі ("Дантист" және "Тіс дәрігері" ), Денсаулық сақтау саласындағы мамандық бейіні бойынша маман сертификаты немесе "Стоматология" мамандығы бойынша жоғары медициналық білім.</w:t>
      </w:r>
    </w:p>
    <w:bookmarkEnd w:id="1089"/>
    <w:bookmarkStart w:name="z1115" w:id="1090"/>
    <w:p>
      <w:pPr>
        <w:spacing w:after="0"/>
        <w:ind w:left="0"/>
        <w:jc w:val="left"/>
      </w:pPr>
      <w:r>
        <w:rPr>
          <w:rFonts w:ascii="Times New Roman"/>
          <w:b/>
          <w:i w:val="false"/>
          <w:color w:val="000000"/>
        </w:rPr>
        <w:t xml:space="preserve"> 9-параграф. Стоматолог-дәрігердің көмекшісі (стоматологтың ассистенті)</w:t>
      </w:r>
    </w:p>
    <w:bookmarkEnd w:id="1090"/>
    <w:bookmarkStart w:name="z1116" w:id="1091"/>
    <w:p>
      <w:pPr>
        <w:spacing w:after="0"/>
        <w:ind w:left="0"/>
        <w:jc w:val="both"/>
      </w:pPr>
      <w:r>
        <w:rPr>
          <w:rFonts w:ascii="Times New Roman"/>
          <w:b w:val="false"/>
          <w:i w:val="false"/>
          <w:color w:val="000000"/>
          <w:sz w:val="28"/>
        </w:rPr>
        <w:t>
      111. Лауазымдық міндеттері:</w:t>
      </w:r>
    </w:p>
    <w:bookmarkEnd w:id="1091"/>
    <w:bookmarkStart w:name="z1117" w:id="1092"/>
    <w:p>
      <w:pPr>
        <w:spacing w:after="0"/>
        <w:ind w:left="0"/>
        <w:jc w:val="both"/>
      </w:pPr>
      <w:r>
        <w:rPr>
          <w:rFonts w:ascii="Times New Roman"/>
          <w:b w:val="false"/>
          <w:i w:val="false"/>
          <w:color w:val="000000"/>
          <w:sz w:val="28"/>
        </w:rPr>
        <w:t>
      Пациенттің стоматологиялық статусын тіркеуді, жақ-бет аумағындағы жіті аурулар кезінде шұғыл дәрігерге дейінгі көмекті, стоматологиялық мекемелерде санитариялық-эпидемиологиялық режимді сақтауды жүзеге асырады.</w:t>
      </w:r>
    </w:p>
    <w:bookmarkEnd w:id="1092"/>
    <w:bookmarkStart w:name="z1118" w:id="1093"/>
    <w:p>
      <w:pPr>
        <w:spacing w:after="0"/>
        <w:ind w:left="0"/>
        <w:jc w:val="both"/>
      </w:pPr>
      <w:r>
        <w:rPr>
          <w:rFonts w:ascii="Times New Roman"/>
          <w:b w:val="false"/>
          <w:i w:val="false"/>
          <w:color w:val="000000"/>
          <w:sz w:val="28"/>
        </w:rPr>
        <w:t>
      Пациенттердің ауыз қуысының гигиеналық жағдайын анықтайды және оларға тіс тазалау әдістерін үйретеді, балалар мен ересектерге арналған гигиеналық құралдарды таңдау, ортодонтиялық және ортопедиялық құрылымдарға күтім жасау бойынша жеке ұсыныстар береді.</w:t>
      </w:r>
    </w:p>
    <w:bookmarkEnd w:id="1093"/>
    <w:bookmarkStart w:name="z1119" w:id="1094"/>
    <w:p>
      <w:pPr>
        <w:spacing w:after="0"/>
        <w:ind w:left="0"/>
        <w:jc w:val="both"/>
      </w:pPr>
      <w:r>
        <w:rPr>
          <w:rFonts w:ascii="Times New Roman"/>
          <w:b w:val="false"/>
          <w:i w:val="false"/>
          <w:color w:val="000000"/>
          <w:sz w:val="28"/>
        </w:rPr>
        <w:t>
      Есептік-есептік медициналық құжаттаманы жүргізеді.</w:t>
      </w:r>
    </w:p>
    <w:bookmarkEnd w:id="1094"/>
    <w:bookmarkStart w:name="z1120" w:id="1095"/>
    <w:p>
      <w:pPr>
        <w:spacing w:after="0"/>
        <w:ind w:left="0"/>
        <w:jc w:val="both"/>
      </w:pPr>
      <w:r>
        <w:rPr>
          <w:rFonts w:ascii="Times New Roman"/>
          <w:b w:val="false"/>
          <w:i w:val="false"/>
          <w:color w:val="000000"/>
          <w:sz w:val="28"/>
        </w:rPr>
        <w:t>
      Тіс, ауыз қуысы мүшелері мен жақ-бет аймағының аурулары мен зақымдануларын емдеуде тіс дәрігеріне көмек көрсетеді.</w:t>
      </w:r>
    </w:p>
    <w:bookmarkEnd w:id="1095"/>
    <w:bookmarkStart w:name="z1121" w:id="1096"/>
    <w:p>
      <w:pPr>
        <w:spacing w:after="0"/>
        <w:ind w:left="0"/>
        <w:jc w:val="both"/>
      </w:pPr>
      <w:r>
        <w:rPr>
          <w:rFonts w:ascii="Times New Roman"/>
          <w:b w:val="false"/>
          <w:i w:val="false"/>
          <w:color w:val="000000"/>
          <w:sz w:val="28"/>
        </w:rPr>
        <w:t>
      Медициналық этиканы, ішкі еңбек тәртібі, өрт қауіпсіздігі, еңбек қауіпсіздігі және еңбекті қорғау қағидаларын, санитариялық-эпидемиологиялық режимді сақтайды.</w:t>
      </w:r>
    </w:p>
    <w:bookmarkEnd w:id="1096"/>
    <w:bookmarkStart w:name="z1122" w:id="1097"/>
    <w:p>
      <w:pPr>
        <w:spacing w:after="0"/>
        <w:ind w:left="0"/>
        <w:jc w:val="both"/>
      </w:pPr>
      <w:r>
        <w:rPr>
          <w:rFonts w:ascii="Times New Roman"/>
          <w:b w:val="false"/>
          <w:i w:val="false"/>
          <w:color w:val="000000"/>
          <w:sz w:val="28"/>
        </w:rPr>
        <w:t xml:space="preserve">
      112. Білуі керек: </w:t>
      </w:r>
    </w:p>
    <w:bookmarkEnd w:id="1097"/>
    <w:bookmarkStart w:name="z1123" w:id="1098"/>
    <w:p>
      <w:pPr>
        <w:spacing w:after="0"/>
        <w:ind w:left="0"/>
        <w:jc w:val="both"/>
      </w:pPr>
      <w:r>
        <w:rPr>
          <w:rFonts w:ascii="Times New Roman"/>
          <w:b w:val="false"/>
          <w:i w:val="false"/>
          <w:color w:val="000000"/>
          <w:sz w:val="28"/>
        </w:rPr>
        <w:t xml:space="preserve">
      Қазақстан Республикасының 1995 жылғы 30 тамыздағы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2020 жылғы 7 шілдедегі "Халық денсаулығы және денсаулық жүйесі туралы" </w:t>
      </w:r>
      <w:r>
        <w:rPr>
          <w:rFonts w:ascii="Times New Roman"/>
          <w:b w:val="false"/>
          <w:i w:val="false"/>
          <w:color w:val="000000"/>
          <w:sz w:val="28"/>
        </w:rPr>
        <w:t>Кодексі</w:t>
      </w:r>
      <w:r>
        <w:rPr>
          <w:rFonts w:ascii="Times New Roman"/>
          <w:b w:val="false"/>
          <w:i w:val="false"/>
          <w:color w:val="000000"/>
          <w:sz w:val="28"/>
        </w:rPr>
        <w:t>;</w:t>
      </w:r>
    </w:p>
    <w:bookmarkEnd w:id="1098"/>
    <w:bookmarkStart w:name="z1124" w:id="1099"/>
    <w:p>
      <w:pPr>
        <w:spacing w:after="0"/>
        <w:ind w:left="0"/>
        <w:jc w:val="both"/>
      </w:pPr>
      <w:r>
        <w:rPr>
          <w:rFonts w:ascii="Times New Roman"/>
          <w:b w:val="false"/>
          <w:i w:val="false"/>
          <w:color w:val="000000"/>
          <w:sz w:val="28"/>
        </w:rPr>
        <w:t>
      шұғыл жағдайларда алғашқы медициналық көмек көрсету әдістері;</w:t>
      </w:r>
    </w:p>
    <w:bookmarkEnd w:id="1099"/>
    <w:bookmarkStart w:name="z1125" w:id="1100"/>
    <w:p>
      <w:pPr>
        <w:spacing w:after="0"/>
        <w:ind w:left="0"/>
        <w:jc w:val="both"/>
      </w:pPr>
      <w:r>
        <w:rPr>
          <w:rFonts w:ascii="Times New Roman"/>
          <w:b w:val="false"/>
          <w:i w:val="false"/>
          <w:color w:val="000000"/>
          <w:sz w:val="28"/>
        </w:rPr>
        <w:t>
      халықты диспансеризациялау қағидаттары;</w:t>
      </w:r>
    </w:p>
    <w:bookmarkEnd w:id="1100"/>
    <w:bookmarkStart w:name="z1126" w:id="1101"/>
    <w:p>
      <w:pPr>
        <w:spacing w:after="0"/>
        <w:ind w:left="0"/>
        <w:jc w:val="both"/>
      </w:pPr>
      <w:r>
        <w:rPr>
          <w:rFonts w:ascii="Times New Roman"/>
          <w:b w:val="false"/>
          <w:i w:val="false"/>
          <w:color w:val="000000"/>
          <w:sz w:val="28"/>
        </w:rPr>
        <w:t>
      тісжегі мен пародонт ауруларының қарқындылығын, ауыз қуысының гигиеналық жай-күйін тіркеу индекстері;</w:t>
      </w:r>
    </w:p>
    <w:bookmarkEnd w:id="1101"/>
    <w:bookmarkStart w:name="z1127" w:id="1102"/>
    <w:p>
      <w:pPr>
        <w:spacing w:after="0"/>
        <w:ind w:left="0"/>
        <w:jc w:val="both"/>
      </w:pPr>
      <w:r>
        <w:rPr>
          <w:rFonts w:ascii="Times New Roman"/>
          <w:b w:val="false"/>
          <w:i w:val="false"/>
          <w:color w:val="000000"/>
          <w:sz w:val="28"/>
        </w:rPr>
        <w:t>
      ауыз қуысының жеке және кәсіби гигиенасының әдістері мен құралдары;</w:t>
      </w:r>
    </w:p>
    <w:bookmarkEnd w:id="1102"/>
    <w:bookmarkStart w:name="z1128" w:id="1103"/>
    <w:p>
      <w:pPr>
        <w:spacing w:after="0"/>
        <w:ind w:left="0"/>
        <w:jc w:val="both"/>
      </w:pPr>
      <w:r>
        <w:rPr>
          <w:rFonts w:ascii="Times New Roman"/>
          <w:b w:val="false"/>
          <w:i w:val="false"/>
          <w:color w:val="000000"/>
          <w:sz w:val="28"/>
        </w:rPr>
        <w:t>
      құралдарды зарарсыздандыру әдістері;</w:t>
      </w:r>
    </w:p>
    <w:bookmarkEnd w:id="1103"/>
    <w:bookmarkStart w:name="z1129" w:id="1104"/>
    <w:p>
      <w:pPr>
        <w:spacing w:after="0"/>
        <w:ind w:left="0"/>
        <w:jc w:val="both"/>
      </w:pPr>
      <w:r>
        <w:rPr>
          <w:rFonts w:ascii="Times New Roman"/>
          <w:b w:val="false"/>
          <w:i w:val="false"/>
          <w:color w:val="000000"/>
          <w:sz w:val="28"/>
        </w:rPr>
        <w:t>
      тіс протездеу түрлері мен әдістері және протездік материалмен жұмыс істеу кезіндегі ерекшеліктер;</w:t>
      </w:r>
    </w:p>
    <w:bookmarkEnd w:id="1104"/>
    <w:bookmarkStart w:name="z1130" w:id="1105"/>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 қауіпсіздігі жөніндегі қағидалар мен нормалар.</w:t>
      </w:r>
    </w:p>
    <w:bookmarkEnd w:id="1105"/>
    <w:bookmarkStart w:name="z1131" w:id="1106"/>
    <w:p>
      <w:pPr>
        <w:spacing w:after="0"/>
        <w:ind w:left="0"/>
        <w:jc w:val="both"/>
      </w:pPr>
      <w:r>
        <w:rPr>
          <w:rFonts w:ascii="Times New Roman"/>
          <w:b w:val="false"/>
          <w:i w:val="false"/>
          <w:color w:val="000000"/>
          <w:sz w:val="28"/>
        </w:rPr>
        <w:t>
      113. Біліктілікке қойылатын талаптар:</w:t>
      </w:r>
    </w:p>
    <w:bookmarkEnd w:id="1106"/>
    <w:bookmarkStart w:name="z1132" w:id="1107"/>
    <w:p>
      <w:pPr>
        <w:spacing w:after="0"/>
        <w:ind w:left="0"/>
        <w:jc w:val="both"/>
      </w:pPr>
      <w:r>
        <w:rPr>
          <w:rFonts w:ascii="Times New Roman"/>
          <w:b w:val="false"/>
          <w:i w:val="false"/>
          <w:color w:val="000000"/>
          <w:sz w:val="28"/>
        </w:rPr>
        <w:t>
      "Стоматология" мамандығы ("дәрігер-стоматологтың көмекшісі" және "стоматологиялық гигиенист", "дантист" біліктіліктері) бойынша техникалық және кәсіптік (арнайы орта, кәсіптік орта) медициналық білімі; "Стоматология" мамандығы бойынша маман сертификаты, "Стоматология" мамандығы бойынша жоғары медициналық білімі бар.</w:t>
      </w:r>
    </w:p>
    <w:bookmarkEnd w:id="1107"/>
    <w:bookmarkStart w:name="z1133" w:id="1108"/>
    <w:p>
      <w:pPr>
        <w:spacing w:after="0"/>
        <w:ind w:left="0"/>
        <w:jc w:val="left"/>
      </w:pPr>
      <w:r>
        <w:rPr>
          <w:rFonts w:ascii="Times New Roman"/>
          <w:b/>
          <w:i w:val="false"/>
          <w:color w:val="000000"/>
        </w:rPr>
        <w:t xml:space="preserve"> 10-параграф. Tic технигі (тіс протездеу бөлімінің, кабинетінің зертханашысы)</w:t>
      </w:r>
    </w:p>
    <w:bookmarkEnd w:id="1108"/>
    <w:bookmarkStart w:name="z1134" w:id="1109"/>
    <w:p>
      <w:pPr>
        <w:spacing w:after="0"/>
        <w:ind w:left="0"/>
        <w:jc w:val="both"/>
      </w:pPr>
      <w:r>
        <w:rPr>
          <w:rFonts w:ascii="Times New Roman"/>
          <w:b w:val="false"/>
          <w:i w:val="false"/>
          <w:color w:val="000000"/>
          <w:sz w:val="28"/>
        </w:rPr>
        <w:t>
      114. Лауазымдық міндеттері:</w:t>
      </w:r>
    </w:p>
    <w:bookmarkEnd w:id="1109"/>
    <w:bookmarkStart w:name="z1135" w:id="1110"/>
    <w:p>
      <w:pPr>
        <w:spacing w:after="0"/>
        <w:ind w:left="0"/>
        <w:jc w:val="both"/>
      </w:pPr>
      <w:r>
        <w:rPr>
          <w:rFonts w:ascii="Times New Roman"/>
          <w:b w:val="false"/>
          <w:i w:val="false"/>
          <w:color w:val="000000"/>
          <w:sz w:val="28"/>
        </w:rPr>
        <w:t>
      Тіс протездерін, жасанды сауыттарды, соның ішінде металл-керамиканы, штифті тістердің қарапайым құрылымдарын, көпіртәріздес, бюгельді және алмалы-салмалы пластиналы протездерді, ортодонтиялық және жақ-бет құрылымдарын дайындайды.</w:t>
      </w:r>
    </w:p>
    <w:bookmarkEnd w:id="1110"/>
    <w:bookmarkStart w:name="z1136" w:id="1111"/>
    <w:p>
      <w:pPr>
        <w:spacing w:after="0"/>
        <w:ind w:left="0"/>
        <w:jc w:val="both"/>
      </w:pPr>
      <w:r>
        <w:rPr>
          <w:rFonts w:ascii="Times New Roman"/>
          <w:b w:val="false"/>
          <w:i w:val="false"/>
          <w:color w:val="000000"/>
          <w:sz w:val="28"/>
        </w:rPr>
        <w:t>
      Әр түрлі материалдардан жұмыс үлгілерін жасайды және жасайды.</w:t>
      </w:r>
    </w:p>
    <w:bookmarkEnd w:id="1111"/>
    <w:bookmarkStart w:name="z1137" w:id="1112"/>
    <w:p>
      <w:pPr>
        <w:spacing w:after="0"/>
        <w:ind w:left="0"/>
        <w:jc w:val="both"/>
      </w:pPr>
      <w:r>
        <w:rPr>
          <w:rFonts w:ascii="Times New Roman"/>
          <w:b w:val="false"/>
          <w:i w:val="false"/>
          <w:color w:val="000000"/>
          <w:sz w:val="28"/>
        </w:rPr>
        <w:t>
      Бөлшектерді, протездер мен аппараттарды дәнекерлеу, балқыту, күйдіру, ағарту, өңдеу, жылтырату жұмыстарын жүргізеді.</w:t>
      </w:r>
    </w:p>
    <w:bookmarkEnd w:id="1112"/>
    <w:bookmarkStart w:name="z1138" w:id="1113"/>
    <w:p>
      <w:pPr>
        <w:spacing w:after="0"/>
        <w:ind w:left="0"/>
        <w:jc w:val="both"/>
      </w:pPr>
      <w:r>
        <w:rPr>
          <w:rFonts w:ascii="Times New Roman"/>
          <w:b w:val="false"/>
          <w:i w:val="false"/>
          <w:color w:val="000000"/>
          <w:sz w:val="28"/>
        </w:rPr>
        <w:t>
      Бөлімшені (кабинетті) медициналық құрал-саймандармен, дәрі-дәрмектермен және материалдармен жүйелі түрде толықтырады, бөлімшедегі мүлік пен медициналық Мүкәммалдың сақталуын және жабдықтарды уақтылы жөндеуді, күшті әсер ететін, улы, есірткі және психотроптық дәрілік заттарды есепке алу мен сақтаудың дұрыстығын қамтамасыз етеді.</w:t>
      </w:r>
    </w:p>
    <w:bookmarkEnd w:id="1113"/>
    <w:bookmarkStart w:name="z1139" w:id="1114"/>
    <w:p>
      <w:pPr>
        <w:spacing w:after="0"/>
        <w:ind w:left="0"/>
        <w:jc w:val="both"/>
      </w:pPr>
      <w:r>
        <w:rPr>
          <w:rFonts w:ascii="Times New Roman"/>
          <w:b w:val="false"/>
          <w:i w:val="false"/>
          <w:color w:val="000000"/>
          <w:sz w:val="28"/>
        </w:rPr>
        <w:t>
      Асептика және антисептика жөніндегі ережелердің орындалуын, тіс дәрігері тапсырмаларының уақытылы және дәл орындалуын, тіс протездеу жұмыстарының орындалуын қамтамасыз етеді.</w:t>
      </w:r>
    </w:p>
    <w:bookmarkEnd w:id="1114"/>
    <w:bookmarkStart w:name="z1140" w:id="1115"/>
    <w:p>
      <w:pPr>
        <w:spacing w:after="0"/>
        <w:ind w:left="0"/>
        <w:jc w:val="both"/>
      </w:pPr>
      <w:r>
        <w:rPr>
          <w:rFonts w:ascii="Times New Roman"/>
          <w:b w:val="false"/>
          <w:i w:val="false"/>
          <w:color w:val="000000"/>
          <w:sz w:val="28"/>
        </w:rPr>
        <w:t>
      Есептік-есептік медициналық құжаттаманы жүргізеді.</w:t>
      </w:r>
    </w:p>
    <w:bookmarkEnd w:id="1115"/>
    <w:bookmarkStart w:name="z1141" w:id="1116"/>
    <w:p>
      <w:pPr>
        <w:spacing w:after="0"/>
        <w:ind w:left="0"/>
        <w:jc w:val="both"/>
      </w:pPr>
      <w:r>
        <w:rPr>
          <w:rFonts w:ascii="Times New Roman"/>
          <w:b w:val="false"/>
          <w:i w:val="false"/>
          <w:color w:val="000000"/>
          <w:sz w:val="28"/>
        </w:rPr>
        <w:t>
      Медициналық этиканы, ішкі еңбек тәртібі, өрт қауіпсіздігі, еңбек қауіпсіздігі және еңбекті қорғау қағидаларын, санитариялық-эпидемиологиялық режимді сақтайды.</w:t>
      </w:r>
    </w:p>
    <w:bookmarkEnd w:id="1116"/>
    <w:bookmarkStart w:name="z1142" w:id="1117"/>
    <w:p>
      <w:pPr>
        <w:spacing w:after="0"/>
        <w:ind w:left="0"/>
        <w:jc w:val="both"/>
      </w:pPr>
      <w:r>
        <w:rPr>
          <w:rFonts w:ascii="Times New Roman"/>
          <w:b w:val="false"/>
          <w:i w:val="false"/>
          <w:color w:val="000000"/>
          <w:sz w:val="28"/>
        </w:rPr>
        <w:t>
      115. Білуі керек:</w:t>
      </w:r>
    </w:p>
    <w:bookmarkEnd w:id="1117"/>
    <w:bookmarkStart w:name="z1143" w:id="1118"/>
    <w:p>
      <w:pPr>
        <w:spacing w:after="0"/>
        <w:ind w:left="0"/>
        <w:jc w:val="both"/>
      </w:pPr>
      <w:r>
        <w:rPr>
          <w:rFonts w:ascii="Times New Roman"/>
          <w:b w:val="false"/>
          <w:i w:val="false"/>
          <w:color w:val="000000"/>
          <w:sz w:val="28"/>
        </w:rPr>
        <w:t xml:space="preserve">
       Қазақстан Республикасының 1995 жылғы 30 тамыздағы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2020 жылғы 7 шілдедегі "Халық денсаулығы және денсаулық жүйесі туралы" </w:t>
      </w:r>
      <w:r>
        <w:rPr>
          <w:rFonts w:ascii="Times New Roman"/>
          <w:b w:val="false"/>
          <w:i w:val="false"/>
          <w:color w:val="000000"/>
          <w:sz w:val="28"/>
        </w:rPr>
        <w:t>Кодексі</w:t>
      </w:r>
      <w:r>
        <w:rPr>
          <w:rFonts w:ascii="Times New Roman"/>
          <w:b w:val="false"/>
          <w:i w:val="false"/>
          <w:color w:val="000000"/>
          <w:sz w:val="28"/>
        </w:rPr>
        <w:t>;</w:t>
      </w:r>
    </w:p>
    <w:bookmarkEnd w:id="1118"/>
    <w:bookmarkStart w:name="z1144" w:id="1119"/>
    <w:p>
      <w:pPr>
        <w:spacing w:after="0"/>
        <w:ind w:left="0"/>
        <w:jc w:val="both"/>
      </w:pPr>
      <w:r>
        <w:rPr>
          <w:rFonts w:ascii="Times New Roman"/>
          <w:b w:val="false"/>
          <w:i w:val="false"/>
          <w:color w:val="000000"/>
          <w:sz w:val="28"/>
        </w:rPr>
        <w:t>
      медициналық стоматологиялық көмек негіздері;</w:t>
      </w:r>
    </w:p>
    <w:bookmarkEnd w:id="1119"/>
    <w:bookmarkStart w:name="z1145" w:id="1120"/>
    <w:p>
      <w:pPr>
        <w:spacing w:after="0"/>
        <w:ind w:left="0"/>
        <w:jc w:val="both"/>
      </w:pPr>
      <w:r>
        <w:rPr>
          <w:rFonts w:ascii="Times New Roman"/>
          <w:b w:val="false"/>
          <w:i w:val="false"/>
          <w:color w:val="000000"/>
          <w:sz w:val="28"/>
        </w:rPr>
        <w:t>
      тіс-техникалық зертхана өндірісін ұйымдастыру;</w:t>
      </w:r>
    </w:p>
    <w:bookmarkEnd w:id="1120"/>
    <w:bookmarkStart w:name="z1146" w:id="1121"/>
    <w:p>
      <w:pPr>
        <w:spacing w:after="0"/>
        <w:ind w:left="0"/>
        <w:jc w:val="both"/>
      </w:pPr>
      <w:r>
        <w:rPr>
          <w:rFonts w:ascii="Times New Roman"/>
          <w:b w:val="false"/>
          <w:i w:val="false"/>
          <w:color w:val="000000"/>
          <w:sz w:val="28"/>
        </w:rPr>
        <w:t>
      тіс протездеу техникасында қолданылатын негізгі материалдар;</w:t>
      </w:r>
    </w:p>
    <w:bookmarkEnd w:id="1121"/>
    <w:bookmarkStart w:name="z1147" w:id="1122"/>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 қауіпсіздігі жөніндегі қағидалар мен нормалар.</w:t>
      </w:r>
    </w:p>
    <w:bookmarkEnd w:id="1122"/>
    <w:bookmarkStart w:name="z1148" w:id="1123"/>
    <w:p>
      <w:pPr>
        <w:spacing w:after="0"/>
        <w:ind w:left="0"/>
        <w:jc w:val="both"/>
      </w:pPr>
      <w:r>
        <w:rPr>
          <w:rFonts w:ascii="Times New Roman"/>
          <w:b w:val="false"/>
          <w:i w:val="false"/>
          <w:color w:val="000000"/>
          <w:sz w:val="28"/>
        </w:rPr>
        <w:t>
      116. Біліктілікке қойылатын талаптар:</w:t>
      </w:r>
    </w:p>
    <w:bookmarkEnd w:id="1123"/>
    <w:bookmarkStart w:name="z1149" w:id="1124"/>
    <w:p>
      <w:pPr>
        <w:spacing w:after="0"/>
        <w:ind w:left="0"/>
        <w:jc w:val="both"/>
      </w:pPr>
      <w:r>
        <w:rPr>
          <w:rFonts w:ascii="Times New Roman"/>
          <w:b w:val="false"/>
          <w:i w:val="false"/>
          <w:color w:val="000000"/>
          <w:sz w:val="28"/>
        </w:rPr>
        <w:t>
      "Ортопедиялық стоматология" және "Стоматология" мамандықтары бойынша "дантист" біліктілігімен техникалық және кәсіптік (арнайы орта, кәсіптік орта) медициналық білімі; "Ортопедиялық стоматология" мамандығы бойынша біліктілігін арттыру" және "Тіс технигі" циклі бойынша біліктілікті арттыру немесе "Стоматология" мамандығы бойынша сертификаттық курстан (біліктілігін арттыру) өткені туралы сертификат.</w:t>
      </w:r>
    </w:p>
    <w:bookmarkEnd w:id="1124"/>
    <w:bookmarkStart w:name="z1150" w:id="1125"/>
    <w:p>
      <w:pPr>
        <w:spacing w:after="0"/>
        <w:ind w:left="0"/>
        <w:jc w:val="left"/>
      </w:pPr>
      <w:r>
        <w:rPr>
          <w:rFonts w:ascii="Times New Roman"/>
          <w:b/>
          <w:i w:val="false"/>
          <w:color w:val="000000"/>
        </w:rPr>
        <w:t xml:space="preserve"> 11-параграф. Зертханашы</w:t>
      </w:r>
    </w:p>
    <w:bookmarkEnd w:id="1125"/>
    <w:bookmarkStart w:name="z1151" w:id="1126"/>
    <w:p>
      <w:pPr>
        <w:spacing w:after="0"/>
        <w:ind w:left="0"/>
        <w:jc w:val="both"/>
      </w:pPr>
      <w:r>
        <w:rPr>
          <w:rFonts w:ascii="Times New Roman"/>
          <w:b w:val="false"/>
          <w:i w:val="false"/>
          <w:color w:val="000000"/>
          <w:sz w:val="28"/>
        </w:rPr>
        <w:t>
      117. Лауазымдық міндеттері:</w:t>
      </w:r>
    </w:p>
    <w:bookmarkEnd w:id="1126"/>
    <w:bookmarkStart w:name="z1152" w:id="1127"/>
    <w:p>
      <w:pPr>
        <w:spacing w:after="0"/>
        <w:ind w:left="0"/>
        <w:jc w:val="both"/>
      </w:pPr>
      <w:r>
        <w:rPr>
          <w:rFonts w:ascii="Times New Roman"/>
          <w:b w:val="false"/>
          <w:i w:val="false"/>
          <w:color w:val="000000"/>
          <w:sz w:val="28"/>
        </w:rPr>
        <w:t>
      Дәрігердің басшылығымен зертханалық зерттеулер жүргізеді және оларды жүргізу үшін зертханалық аппаратураны, реактивтерді, химиялық ыдыстарды, қоректік ортаны, бояғыш және дезинфекциялық ерітінділерді дербес дайындайды.</w:t>
      </w:r>
    </w:p>
    <w:bookmarkEnd w:id="1127"/>
    <w:bookmarkStart w:name="z1153" w:id="1128"/>
    <w:p>
      <w:pPr>
        <w:spacing w:after="0"/>
        <w:ind w:left="0"/>
        <w:jc w:val="both"/>
      </w:pPr>
      <w:r>
        <w:rPr>
          <w:rFonts w:ascii="Times New Roman"/>
          <w:b w:val="false"/>
          <w:i w:val="false"/>
          <w:color w:val="000000"/>
          <w:sz w:val="28"/>
        </w:rPr>
        <w:t>
      Зерттеуге келіп түскен биологиялық материалды қабылдайды және тіркейді, оның орамасының және жеткізу уақытының қажетті талаптарға сәйкестігін тексереді.</w:t>
      </w:r>
    </w:p>
    <w:bookmarkEnd w:id="1128"/>
    <w:bookmarkStart w:name="z1154" w:id="1129"/>
    <w:p>
      <w:pPr>
        <w:spacing w:after="0"/>
        <w:ind w:left="0"/>
        <w:jc w:val="both"/>
      </w:pPr>
      <w:r>
        <w:rPr>
          <w:rFonts w:ascii="Times New Roman"/>
          <w:b w:val="false"/>
          <w:i w:val="false"/>
          <w:color w:val="000000"/>
          <w:sz w:val="28"/>
        </w:rPr>
        <w:t>
      Зерттеу үшін келіп түскен материалдың жарамдылығын, ілеспе құжаттаманың дұрыс ресімделуін тексеруді жүзеге асырады. Аспаптарды, қоректік орталарды, реактивтерді, бояулар мен дезинфекциялық ерітінділерді градуирлеуге арналған стандартты және жұмыс ерітінділерін дайындайды. Зертханалық құралдарды, ыдыстарды стерильдеуді жүргізеді.</w:t>
      </w:r>
    </w:p>
    <w:bookmarkEnd w:id="1129"/>
    <w:bookmarkStart w:name="z1155" w:id="1130"/>
    <w:p>
      <w:pPr>
        <w:spacing w:after="0"/>
        <w:ind w:left="0"/>
        <w:jc w:val="both"/>
      </w:pPr>
      <w:r>
        <w:rPr>
          <w:rFonts w:ascii="Times New Roman"/>
          <w:b w:val="false"/>
          <w:i w:val="false"/>
          <w:color w:val="000000"/>
          <w:sz w:val="28"/>
        </w:rPr>
        <w:t>
      Зерттеу нәтижелерін дәрігерге береді. Есептік-есептік медициналық құжаттаманы жүргізеді.</w:t>
      </w:r>
    </w:p>
    <w:bookmarkEnd w:id="1130"/>
    <w:bookmarkStart w:name="z1156" w:id="1131"/>
    <w:p>
      <w:pPr>
        <w:spacing w:after="0"/>
        <w:ind w:left="0"/>
        <w:jc w:val="both"/>
      </w:pPr>
      <w:r>
        <w:rPr>
          <w:rFonts w:ascii="Times New Roman"/>
          <w:b w:val="false"/>
          <w:i w:val="false"/>
          <w:color w:val="000000"/>
          <w:sz w:val="28"/>
        </w:rPr>
        <w:t>
      Жүргізілетін зерттеулерге байланысты әртүрлі есептеу және графикалық жұмыстарды орындайды.</w:t>
      </w:r>
    </w:p>
    <w:bookmarkEnd w:id="1131"/>
    <w:bookmarkStart w:name="z1157" w:id="1132"/>
    <w:p>
      <w:pPr>
        <w:spacing w:after="0"/>
        <w:ind w:left="0"/>
        <w:jc w:val="both"/>
      </w:pPr>
      <w:r>
        <w:rPr>
          <w:rFonts w:ascii="Times New Roman"/>
          <w:b w:val="false"/>
          <w:i w:val="false"/>
          <w:color w:val="000000"/>
          <w:sz w:val="28"/>
        </w:rPr>
        <w:t>
      Медициналық этиканы, ішкі еңбек тәртібі, өрт қауіпсіздігі, еңбек қауіпсіздігі және еңбекті қорғау қағидаларын, санитариялық-эпидемиологиялық режимді сақтайды.</w:t>
      </w:r>
    </w:p>
    <w:bookmarkEnd w:id="1132"/>
    <w:bookmarkStart w:name="z1158" w:id="1133"/>
    <w:p>
      <w:pPr>
        <w:spacing w:after="0"/>
        <w:ind w:left="0"/>
        <w:jc w:val="both"/>
      </w:pPr>
      <w:r>
        <w:rPr>
          <w:rFonts w:ascii="Times New Roman"/>
          <w:b w:val="false"/>
          <w:i w:val="false"/>
          <w:color w:val="000000"/>
          <w:sz w:val="28"/>
        </w:rPr>
        <w:t>
      118. Білуі керек:</w:t>
      </w:r>
    </w:p>
    <w:bookmarkEnd w:id="1133"/>
    <w:bookmarkStart w:name="z1159" w:id="1134"/>
    <w:p>
      <w:pPr>
        <w:spacing w:after="0"/>
        <w:ind w:left="0"/>
        <w:jc w:val="both"/>
      </w:pPr>
      <w:r>
        <w:rPr>
          <w:rFonts w:ascii="Times New Roman"/>
          <w:b w:val="false"/>
          <w:i w:val="false"/>
          <w:color w:val="000000"/>
          <w:sz w:val="28"/>
        </w:rPr>
        <w:t xml:space="preserve">
       Қазақстан Республикасының 1995 жылғы 30 тамыздағы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2020 жылғы 7 шілдедегі "Халық денсаулығы және денсаулық жүйесі туралы" </w:t>
      </w:r>
      <w:r>
        <w:rPr>
          <w:rFonts w:ascii="Times New Roman"/>
          <w:b w:val="false"/>
          <w:i w:val="false"/>
          <w:color w:val="000000"/>
          <w:sz w:val="28"/>
        </w:rPr>
        <w:t>Кодексі</w:t>
      </w:r>
      <w:r>
        <w:rPr>
          <w:rFonts w:ascii="Times New Roman"/>
          <w:b w:val="false"/>
          <w:i w:val="false"/>
          <w:color w:val="000000"/>
          <w:sz w:val="28"/>
        </w:rPr>
        <w:t xml:space="preserve">; </w:t>
      </w:r>
    </w:p>
    <w:bookmarkEnd w:id="1134"/>
    <w:bookmarkStart w:name="z1160" w:id="1135"/>
    <w:p>
      <w:pPr>
        <w:spacing w:after="0"/>
        <w:ind w:left="0"/>
        <w:jc w:val="both"/>
      </w:pPr>
      <w:r>
        <w:rPr>
          <w:rFonts w:ascii="Times New Roman"/>
          <w:b w:val="false"/>
          <w:i w:val="false"/>
          <w:color w:val="000000"/>
          <w:sz w:val="28"/>
        </w:rPr>
        <w:t>
      негізгі инфекциялық аурулардың микробиологиялық диагностикасы; санитариялық-микробиологиялық зерттеулердің негіздері, Жалпы клиникалық,</w:t>
      </w:r>
    </w:p>
    <w:bookmarkEnd w:id="1135"/>
    <w:bookmarkStart w:name="z1161" w:id="1136"/>
    <w:p>
      <w:pPr>
        <w:spacing w:after="0"/>
        <w:ind w:left="0"/>
        <w:jc w:val="both"/>
      </w:pPr>
      <w:r>
        <w:rPr>
          <w:rFonts w:ascii="Times New Roman"/>
          <w:b w:val="false"/>
          <w:i w:val="false"/>
          <w:color w:val="000000"/>
          <w:sz w:val="28"/>
        </w:rPr>
        <w:t>
      биохимиялық, гематологиялық және цитологиялық зертханалық зерттеулердің әдістері;</w:t>
      </w:r>
    </w:p>
    <w:bookmarkEnd w:id="1136"/>
    <w:bookmarkStart w:name="z1162" w:id="1137"/>
    <w:p>
      <w:pPr>
        <w:spacing w:after="0"/>
        <w:ind w:left="0"/>
        <w:jc w:val="both"/>
      </w:pPr>
      <w:r>
        <w:rPr>
          <w:rFonts w:ascii="Times New Roman"/>
          <w:b w:val="false"/>
          <w:i w:val="false"/>
          <w:color w:val="000000"/>
          <w:sz w:val="28"/>
        </w:rPr>
        <w:t>
      зертханалық аппаратураны пайдалана отырып, зертханалық зерттеулер жүргізу техникасы;</w:t>
      </w:r>
    </w:p>
    <w:bookmarkEnd w:id="1137"/>
    <w:bookmarkStart w:name="z1163" w:id="1138"/>
    <w:p>
      <w:pPr>
        <w:spacing w:after="0"/>
        <w:ind w:left="0"/>
        <w:jc w:val="both"/>
      </w:pPr>
      <w:r>
        <w:rPr>
          <w:rFonts w:ascii="Times New Roman"/>
          <w:b w:val="false"/>
          <w:i w:val="false"/>
          <w:color w:val="000000"/>
          <w:sz w:val="28"/>
        </w:rPr>
        <w:t>
      зертханалық жабдықты, бақылау-өлшеу аппаратурасын пайдалану қағидалары;</w:t>
      </w:r>
    </w:p>
    <w:bookmarkEnd w:id="1138"/>
    <w:bookmarkStart w:name="z1164" w:id="1139"/>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 қауіпсіздігі жөніндегі қағидалар мен нормалар.</w:t>
      </w:r>
    </w:p>
    <w:bookmarkEnd w:id="1139"/>
    <w:bookmarkStart w:name="z1165" w:id="1140"/>
    <w:p>
      <w:pPr>
        <w:spacing w:after="0"/>
        <w:ind w:left="0"/>
        <w:jc w:val="both"/>
      </w:pPr>
      <w:r>
        <w:rPr>
          <w:rFonts w:ascii="Times New Roman"/>
          <w:b w:val="false"/>
          <w:i w:val="false"/>
          <w:color w:val="000000"/>
          <w:sz w:val="28"/>
        </w:rPr>
        <w:t>
      119. Біліктілікке қойылатын талаптар:</w:t>
      </w:r>
    </w:p>
    <w:bookmarkEnd w:id="1140"/>
    <w:bookmarkStart w:name="z1166" w:id="1141"/>
    <w:p>
      <w:pPr>
        <w:spacing w:after="0"/>
        <w:ind w:left="0"/>
        <w:jc w:val="both"/>
      </w:pPr>
      <w:r>
        <w:rPr>
          <w:rFonts w:ascii="Times New Roman"/>
          <w:b w:val="false"/>
          <w:i w:val="false"/>
          <w:color w:val="000000"/>
          <w:sz w:val="28"/>
        </w:rPr>
        <w:t>
      "Зертханалық диагностика" мамандығы бойынша техникалық және кәсіптік (арнайы орта, кәсіптік орта) медициналық білімі; немесе "Фармация" мамандығы бойынша техникалық және кәсіптік (арнайы орта, кәсіптік орта) медициналық білімі"; "Зертханалық диагностика" мамандығы бойынша сертификаттау курсы); немесе "Денсаулық сақтау" дайындық бағыты бойынша жоғары білім, "Жалпы медицина" мамандығы бойынша бакалавриат және "Зертханалық диагностика" немесе "Мейіргер ісі" мамандығы бойынша сертификаттық курстан (біліктілікті арттыру) өткені туралы сертификат.</w:t>
      </w:r>
    </w:p>
    <w:bookmarkEnd w:id="1141"/>
    <w:bookmarkStart w:name="z1167" w:id="1142"/>
    <w:p>
      <w:pPr>
        <w:spacing w:after="0"/>
        <w:ind w:left="0"/>
        <w:jc w:val="left"/>
      </w:pPr>
      <w:r>
        <w:rPr>
          <w:rFonts w:ascii="Times New Roman"/>
          <w:b/>
          <w:i w:val="false"/>
          <w:color w:val="000000"/>
        </w:rPr>
        <w:t xml:space="preserve"> 12-параграф. Рентген зертханашысы</w:t>
      </w:r>
    </w:p>
    <w:bookmarkEnd w:id="1142"/>
    <w:bookmarkStart w:name="z1168" w:id="1143"/>
    <w:p>
      <w:pPr>
        <w:spacing w:after="0"/>
        <w:ind w:left="0"/>
        <w:jc w:val="both"/>
      </w:pPr>
      <w:r>
        <w:rPr>
          <w:rFonts w:ascii="Times New Roman"/>
          <w:b w:val="false"/>
          <w:i w:val="false"/>
          <w:color w:val="000000"/>
          <w:sz w:val="28"/>
        </w:rPr>
        <w:t>
      120. Лауазымдық міндеттері:</w:t>
      </w:r>
    </w:p>
    <w:bookmarkEnd w:id="1143"/>
    <w:bookmarkStart w:name="z1169" w:id="1144"/>
    <w:p>
      <w:pPr>
        <w:spacing w:after="0"/>
        <w:ind w:left="0"/>
        <w:jc w:val="both"/>
      </w:pPr>
      <w:r>
        <w:rPr>
          <w:rFonts w:ascii="Times New Roman"/>
          <w:b w:val="false"/>
          <w:i w:val="false"/>
          <w:color w:val="000000"/>
          <w:sz w:val="28"/>
        </w:rPr>
        <w:t>
      Дәрігердің басшылығымен рентгенологиялық зерттеулер жүргізеді және оларды жүргізу үшін рентгенологиялық аппаратураны, реактивтерді, рентген пленкаларын дербес дайындайды.</w:t>
      </w:r>
    </w:p>
    <w:bookmarkEnd w:id="1144"/>
    <w:bookmarkStart w:name="z1170" w:id="1145"/>
    <w:p>
      <w:pPr>
        <w:spacing w:after="0"/>
        <w:ind w:left="0"/>
        <w:jc w:val="both"/>
      </w:pPr>
      <w:r>
        <w:rPr>
          <w:rFonts w:ascii="Times New Roman"/>
          <w:b w:val="false"/>
          <w:i w:val="false"/>
          <w:color w:val="000000"/>
          <w:sz w:val="28"/>
        </w:rPr>
        <w:t>
      Науқастарды қарама-қарсы тексеру әдістеріне дайындайды. Ілеспе құжаттаманың дұрыс ресімделуін жүзеге асырады. Есептік-есептік медициналық құжаттаманы жүргізеді.</w:t>
      </w:r>
    </w:p>
    <w:bookmarkEnd w:id="1145"/>
    <w:bookmarkStart w:name="z1171" w:id="1146"/>
    <w:p>
      <w:pPr>
        <w:spacing w:after="0"/>
        <w:ind w:left="0"/>
        <w:jc w:val="both"/>
      </w:pPr>
      <w:r>
        <w:rPr>
          <w:rFonts w:ascii="Times New Roman"/>
          <w:b w:val="false"/>
          <w:i w:val="false"/>
          <w:color w:val="000000"/>
          <w:sz w:val="28"/>
        </w:rPr>
        <w:t>
      Рентген емтихандарын өткізу кезінде сәндеу (Қарапайым, күрделі) ретінде жүргізеді. Рентгенограмманы өндіреді, көрсетеді, жуады, бекітеді, таңбалайды, құрғатады.</w:t>
      </w:r>
    </w:p>
    <w:bookmarkEnd w:id="1146"/>
    <w:bookmarkStart w:name="z1172" w:id="1147"/>
    <w:p>
      <w:pPr>
        <w:spacing w:after="0"/>
        <w:ind w:left="0"/>
        <w:jc w:val="both"/>
      </w:pPr>
      <w:r>
        <w:rPr>
          <w:rFonts w:ascii="Times New Roman"/>
          <w:b w:val="false"/>
          <w:i w:val="false"/>
          <w:color w:val="000000"/>
          <w:sz w:val="28"/>
        </w:rPr>
        <w:t>
      Шұғыл жағдайларда дәрігерге дейінгі көмек көрсетеді.</w:t>
      </w:r>
    </w:p>
    <w:bookmarkEnd w:id="1147"/>
    <w:bookmarkStart w:name="z1173" w:id="1148"/>
    <w:p>
      <w:pPr>
        <w:spacing w:after="0"/>
        <w:ind w:left="0"/>
        <w:jc w:val="both"/>
      </w:pPr>
      <w:r>
        <w:rPr>
          <w:rFonts w:ascii="Times New Roman"/>
          <w:b w:val="false"/>
          <w:i w:val="false"/>
          <w:color w:val="000000"/>
          <w:sz w:val="28"/>
        </w:rPr>
        <w:t>
      Медициналық этиканы, ішкі еңбек тәртібі, радиациялық қауіпсіздік, өрт қауіпсіздігі, еңбек қауіпсіздігі және еңбекті қорғау жөніндегі қағидаларды, санитариялық-эпидемиологиялық режимді сақтайды.</w:t>
      </w:r>
    </w:p>
    <w:bookmarkEnd w:id="1148"/>
    <w:bookmarkStart w:name="z1174" w:id="1149"/>
    <w:p>
      <w:pPr>
        <w:spacing w:after="0"/>
        <w:ind w:left="0"/>
        <w:jc w:val="both"/>
      </w:pPr>
      <w:r>
        <w:rPr>
          <w:rFonts w:ascii="Times New Roman"/>
          <w:b w:val="false"/>
          <w:i w:val="false"/>
          <w:color w:val="000000"/>
          <w:sz w:val="28"/>
        </w:rPr>
        <w:t>
      121. Білуі керек:</w:t>
      </w:r>
    </w:p>
    <w:bookmarkEnd w:id="1149"/>
    <w:bookmarkStart w:name="z1175" w:id="1150"/>
    <w:p>
      <w:pPr>
        <w:spacing w:after="0"/>
        <w:ind w:left="0"/>
        <w:jc w:val="both"/>
      </w:pPr>
      <w:r>
        <w:rPr>
          <w:rFonts w:ascii="Times New Roman"/>
          <w:b w:val="false"/>
          <w:i w:val="false"/>
          <w:color w:val="000000"/>
          <w:sz w:val="28"/>
        </w:rPr>
        <w:t xml:space="preserve">
      Қазақстан Республикасының 1995 жылғы 30 тамыздағы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2020 жылғы 7 шілдедегі "Халық денсаулығы және денсаулық жүйесі туралы" </w:t>
      </w:r>
      <w:r>
        <w:rPr>
          <w:rFonts w:ascii="Times New Roman"/>
          <w:b w:val="false"/>
          <w:i w:val="false"/>
          <w:color w:val="000000"/>
          <w:sz w:val="28"/>
        </w:rPr>
        <w:t>Кодексі</w:t>
      </w:r>
      <w:r>
        <w:rPr>
          <w:rFonts w:ascii="Times New Roman"/>
          <w:b w:val="false"/>
          <w:i w:val="false"/>
          <w:color w:val="000000"/>
          <w:sz w:val="28"/>
        </w:rPr>
        <w:t xml:space="preserve">; </w:t>
      </w:r>
    </w:p>
    <w:bookmarkEnd w:id="1150"/>
    <w:bookmarkStart w:name="z1176" w:id="1151"/>
    <w:p>
      <w:pPr>
        <w:spacing w:after="0"/>
        <w:ind w:left="0"/>
        <w:jc w:val="both"/>
      </w:pPr>
      <w:r>
        <w:rPr>
          <w:rFonts w:ascii="Times New Roman"/>
          <w:b w:val="false"/>
          <w:i w:val="false"/>
          <w:color w:val="000000"/>
          <w:sz w:val="28"/>
        </w:rPr>
        <w:t>
      рентген сәулесінің биологиялық әсері және дозиметрия әдістері; медицина қызметкерлері мен пациенттерді қорғау принциптері;</w:t>
      </w:r>
    </w:p>
    <w:bookmarkEnd w:id="1151"/>
    <w:bookmarkStart w:name="z1177" w:id="1152"/>
    <w:p>
      <w:pPr>
        <w:spacing w:after="0"/>
        <w:ind w:left="0"/>
        <w:jc w:val="both"/>
      </w:pPr>
      <w:r>
        <w:rPr>
          <w:rFonts w:ascii="Times New Roman"/>
          <w:b w:val="false"/>
          <w:i w:val="false"/>
          <w:color w:val="000000"/>
          <w:sz w:val="28"/>
        </w:rPr>
        <w:t>
      фотозертханалық процесс, рентген техникасы; рентген аппараттарының жұмыс принциптері;</w:t>
      </w:r>
    </w:p>
    <w:bookmarkEnd w:id="1152"/>
    <w:bookmarkStart w:name="z1178" w:id="1153"/>
    <w:p>
      <w:pPr>
        <w:spacing w:after="0"/>
        <w:ind w:left="0"/>
        <w:jc w:val="both"/>
      </w:pPr>
      <w:r>
        <w:rPr>
          <w:rFonts w:ascii="Times New Roman"/>
          <w:b w:val="false"/>
          <w:i w:val="false"/>
          <w:color w:val="000000"/>
          <w:sz w:val="28"/>
        </w:rPr>
        <w:t>
      барлық органдар мен жүйелерді рентген-зерттеудің, педиатриядағы, стоматологиядағы рентген-зерттеудің қағидаттары, ерекшеліктері, қағидалары мен әдістері;</w:t>
      </w:r>
    </w:p>
    <w:bookmarkEnd w:id="1153"/>
    <w:bookmarkStart w:name="z1179" w:id="1154"/>
    <w:p>
      <w:pPr>
        <w:spacing w:after="0"/>
        <w:ind w:left="0"/>
        <w:jc w:val="both"/>
      </w:pPr>
      <w:r>
        <w:rPr>
          <w:rFonts w:ascii="Times New Roman"/>
          <w:b w:val="false"/>
          <w:i w:val="false"/>
          <w:color w:val="000000"/>
          <w:sz w:val="28"/>
        </w:rPr>
        <w:t>
      флюорография және рентгенография, компьютерлік томография және магниттік-ядролық резонанс, ангиография принциптері;</w:t>
      </w:r>
    </w:p>
    <w:bookmarkEnd w:id="1154"/>
    <w:bookmarkStart w:name="z1180" w:id="1155"/>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 қауіпсіздігі жөніндегі қағидалар мен нормалар.</w:t>
      </w:r>
    </w:p>
    <w:bookmarkEnd w:id="1155"/>
    <w:bookmarkStart w:name="z1181" w:id="1156"/>
    <w:p>
      <w:pPr>
        <w:spacing w:after="0"/>
        <w:ind w:left="0"/>
        <w:jc w:val="both"/>
      </w:pPr>
      <w:r>
        <w:rPr>
          <w:rFonts w:ascii="Times New Roman"/>
          <w:b w:val="false"/>
          <w:i w:val="false"/>
          <w:color w:val="000000"/>
          <w:sz w:val="28"/>
        </w:rPr>
        <w:t>
      122. Біліктілікке қойылатын талаптар:</w:t>
      </w:r>
    </w:p>
    <w:bookmarkEnd w:id="1156"/>
    <w:bookmarkStart w:name="z1182" w:id="1157"/>
    <w:p>
      <w:pPr>
        <w:spacing w:after="0"/>
        <w:ind w:left="0"/>
        <w:jc w:val="both"/>
      </w:pPr>
      <w:r>
        <w:rPr>
          <w:rFonts w:ascii="Times New Roman"/>
          <w:b w:val="false"/>
          <w:i w:val="false"/>
          <w:color w:val="000000"/>
          <w:sz w:val="28"/>
        </w:rPr>
        <w:t>
      "Мейіргер ісі" (немесе "Емдеу ісі", "Акушерлік іс", "Стоматология", "Зертханалық диагностика") мамандығы бойынша техникалық және кәсіптік (орта арнайы, орта кәсіптік) медициналық білімі және "Рентгенологиядағы Мейіргер ісі" мамандығы бойынша сертификаттық курстан өткені туралы немесе қайта даярлау туралы сертификаты немесе "Емдеу ісі", "Педиатрия", "Стоматология" мамандығы бойынша жоғары медициналық білімі, "Жалпы медицина" мамандығы бойынша бакалавриат және "Рентген зертханашысы" циклі бойынша біліктілікті арттыру.</w:t>
      </w:r>
    </w:p>
    <w:bookmarkEnd w:id="1157"/>
    <w:bookmarkStart w:name="z1183" w:id="1158"/>
    <w:p>
      <w:pPr>
        <w:spacing w:after="0"/>
        <w:ind w:left="0"/>
        <w:jc w:val="left"/>
      </w:pPr>
      <w:r>
        <w:rPr>
          <w:rFonts w:ascii="Times New Roman"/>
          <w:b/>
          <w:i w:val="false"/>
          <w:color w:val="000000"/>
        </w:rPr>
        <w:t xml:space="preserve"> 13-параграф. Оптик және оптикометрист</w:t>
      </w:r>
    </w:p>
    <w:bookmarkEnd w:id="1158"/>
    <w:bookmarkStart w:name="z1184" w:id="1159"/>
    <w:p>
      <w:pPr>
        <w:spacing w:after="0"/>
        <w:ind w:left="0"/>
        <w:jc w:val="both"/>
      </w:pPr>
      <w:r>
        <w:rPr>
          <w:rFonts w:ascii="Times New Roman"/>
          <w:b w:val="false"/>
          <w:i w:val="false"/>
          <w:color w:val="000000"/>
          <w:sz w:val="28"/>
        </w:rPr>
        <w:t>
      123. Лауазымдық міндеттері:</w:t>
      </w:r>
    </w:p>
    <w:bookmarkEnd w:id="1159"/>
    <w:bookmarkStart w:name="z1185" w:id="1160"/>
    <w:p>
      <w:pPr>
        <w:spacing w:after="0"/>
        <w:ind w:left="0"/>
        <w:jc w:val="both"/>
      </w:pPr>
      <w:r>
        <w:rPr>
          <w:rFonts w:ascii="Times New Roman"/>
          <w:b w:val="false"/>
          <w:i w:val="false"/>
          <w:color w:val="000000"/>
          <w:sz w:val="28"/>
        </w:rPr>
        <w:t>
      Заманауи офтальмологиялық-диагностикалық аппаратураны пайдалана отырып, пациенттердің көру функцияларын зерттеуді жүзеге асырады.</w:t>
      </w:r>
    </w:p>
    <w:bookmarkEnd w:id="1160"/>
    <w:bookmarkStart w:name="z1186" w:id="1161"/>
    <w:p>
      <w:pPr>
        <w:spacing w:after="0"/>
        <w:ind w:left="0"/>
        <w:jc w:val="both"/>
      </w:pPr>
      <w:r>
        <w:rPr>
          <w:rFonts w:ascii="Times New Roman"/>
          <w:b w:val="false"/>
          <w:i w:val="false"/>
          <w:color w:val="000000"/>
          <w:sz w:val="28"/>
        </w:rPr>
        <w:t>
      Көру өткірлігін, периметрияны, рефрактометрияны, офтальмометрияны, биомикроскопияны, тонометрияны тексереді. Бинокулярлық көруді зерттейді, аметропияның түрі мен дәрежесін, астигматизмнің болуын анықтайды. Көру ағзасы ауруларының негізгі белгілерін диагностикалайды.</w:t>
      </w:r>
    </w:p>
    <w:bookmarkEnd w:id="1161"/>
    <w:bookmarkStart w:name="z1187" w:id="1162"/>
    <w:p>
      <w:pPr>
        <w:spacing w:after="0"/>
        <w:ind w:left="0"/>
        <w:jc w:val="both"/>
      </w:pPr>
      <w:r>
        <w:rPr>
          <w:rFonts w:ascii="Times New Roman"/>
          <w:b w:val="false"/>
          <w:i w:val="false"/>
          <w:color w:val="000000"/>
          <w:sz w:val="28"/>
        </w:rPr>
        <w:t>
      Көруді түзету құралдарын таңдайды. Оларға күтім жасау бойынша жеке ұсыныстар береді. Көзілдірік оптикасы бұйымдарына өтінімдерді анықтауға қатысады.</w:t>
      </w:r>
    </w:p>
    <w:bookmarkEnd w:id="1162"/>
    <w:bookmarkStart w:name="z1188" w:id="1163"/>
    <w:p>
      <w:pPr>
        <w:spacing w:after="0"/>
        <w:ind w:left="0"/>
        <w:jc w:val="both"/>
      </w:pPr>
      <w:r>
        <w:rPr>
          <w:rFonts w:ascii="Times New Roman"/>
          <w:b w:val="false"/>
          <w:i w:val="false"/>
          <w:color w:val="000000"/>
          <w:sz w:val="28"/>
        </w:rPr>
        <w:t>
      Жіті аурулар және көру мүшесінің зақымдануы кезінде шұғыл медициналық көмек көрсетеді (оның ішінде көздің конъюнктивасы бетінен бөгде денелерді алып тастау). Офтальмолог-дәрігердің көру қабілетін күрделі түзетуді және емдеуді қажет ететін жүгінуші адамдардың арасынан анықтайды, оларды оған жібереді.</w:t>
      </w:r>
    </w:p>
    <w:bookmarkEnd w:id="1163"/>
    <w:bookmarkStart w:name="z1189" w:id="1164"/>
    <w:p>
      <w:pPr>
        <w:spacing w:after="0"/>
        <w:ind w:left="0"/>
        <w:jc w:val="both"/>
      </w:pPr>
      <w:r>
        <w:rPr>
          <w:rFonts w:ascii="Times New Roman"/>
          <w:b w:val="false"/>
          <w:i w:val="false"/>
          <w:color w:val="000000"/>
          <w:sz w:val="28"/>
        </w:rPr>
        <w:t>
      Халық арасында салауатты өмір салтын насихаттау және гигиеналық тәрбиелеуге қатысады.</w:t>
      </w:r>
    </w:p>
    <w:bookmarkEnd w:id="1164"/>
    <w:bookmarkStart w:name="z1190" w:id="1165"/>
    <w:p>
      <w:pPr>
        <w:spacing w:after="0"/>
        <w:ind w:left="0"/>
        <w:jc w:val="both"/>
      </w:pPr>
      <w:r>
        <w:rPr>
          <w:rFonts w:ascii="Times New Roman"/>
          <w:b w:val="false"/>
          <w:i w:val="false"/>
          <w:color w:val="000000"/>
          <w:sz w:val="28"/>
        </w:rPr>
        <w:t>
      Есептік-есептік құжаттаманы жүргізеді.</w:t>
      </w:r>
    </w:p>
    <w:bookmarkEnd w:id="1165"/>
    <w:bookmarkStart w:name="z1191" w:id="1166"/>
    <w:p>
      <w:pPr>
        <w:spacing w:after="0"/>
        <w:ind w:left="0"/>
        <w:jc w:val="both"/>
      </w:pPr>
      <w:r>
        <w:rPr>
          <w:rFonts w:ascii="Times New Roman"/>
          <w:b w:val="false"/>
          <w:i w:val="false"/>
          <w:color w:val="000000"/>
          <w:sz w:val="28"/>
        </w:rPr>
        <w:t>
      Медициналық этиканы, ішкі еңбек тәртібі, өрт қауіпсіздігі, еңбек қауіпсіздігі және еңбекті қорғау қағидаларын, санитариялық-эпидемиологиялық режимді сақтайды.</w:t>
      </w:r>
    </w:p>
    <w:bookmarkEnd w:id="1166"/>
    <w:bookmarkStart w:name="z1192" w:id="1167"/>
    <w:p>
      <w:pPr>
        <w:spacing w:after="0"/>
        <w:ind w:left="0"/>
        <w:jc w:val="both"/>
      </w:pPr>
      <w:r>
        <w:rPr>
          <w:rFonts w:ascii="Times New Roman"/>
          <w:b w:val="false"/>
          <w:i w:val="false"/>
          <w:color w:val="000000"/>
          <w:sz w:val="28"/>
        </w:rPr>
        <w:t>
      124. Білуі керек:</w:t>
      </w:r>
    </w:p>
    <w:bookmarkEnd w:id="1167"/>
    <w:bookmarkStart w:name="z1193" w:id="1168"/>
    <w:p>
      <w:pPr>
        <w:spacing w:after="0"/>
        <w:ind w:left="0"/>
        <w:jc w:val="both"/>
      </w:pPr>
      <w:r>
        <w:rPr>
          <w:rFonts w:ascii="Times New Roman"/>
          <w:b w:val="false"/>
          <w:i w:val="false"/>
          <w:color w:val="000000"/>
          <w:sz w:val="28"/>
        </w:rPr>
        <w:t xml:space="preserve">
      Қазақстан Республикасының 1995 жылғы 30 тамыздағы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2020 жылғы 7 шілдедегі "Халық денсаулығы және денсаулық жүйесі туралы" </w:t>
      </w:r>
      <w:r>
        <w:rPr>
          <w:rFonts w:ascii="Times New Roman"/>
          <w:b w:val="false"/>
          <w:i w:val="false"/>
          <w:color w:val="000000"/>
          <w:sz w:val="28"/>
        </w:rPr>
        <w:t>Кодексі</w:t>
      </w:r>
      <w:r>
        <w:rPr>
          <w:rFonts w:ascii="Times New Roman"/>
          <w:b w:val="false"/>
          <w:i w:val="false"/>
          <w:color w:val="000000"/>
          <w:sz w:val="28"/>
        </w:rPr>
        <w:t xml:space="preserve">; </w:t>
      </w:r>
    </w:p>
    <w:bookmarkEnd w:id="1168"/>
    <w:bookmarkStart w:name="z1194" w:id="1169"/>
    <w:p>
      <w:pPr>
        <w:spacing w:after="0"/>
        <w:ind w:left="0"/>
        <w:jc w:val="both"/>
      </w:pPr>
      <w:r>
        <w:rPr>
          <w:rFonts w:ascii="Times New Roman"/>
          <w:b w:val="false"/>
          <w:i w:val="false"/>
          <w:color w:val="000000"/>
          <w:sz w:val="28"/>
        </w:rPr>
        <w:t>
      геометриялық оптиканың негізгі ұғымдары мен заңдары;</w:t>
      </w:r>
    </w:p>
    <w:bookmarkEnd w:id="1169"/>
    <w:bookmarkStart w:name="z1195" w:id="1170"/>
    <w:p>
      <w:pPr>
        <w:spacing w:after="0"/>
        <w:ind w:left="0"/>
        <w:jc w:val="both"/>
      </w:pPr>
      <w:r>
        <w:rPr>
          <w:rFonts w:ascii="Times New Roman"/>
          <w:b w:val="false"/>
          <w:i w:val="false"/>
          <w:color w:val="000000"/>
          <w:sz w:val="28"/>
        </w:rPr>
        <w:t>
      шұғыл жағдайларда дәрігерге дейінгі көмек көрсетудің негізгі әдістері, көруді заманауи түзететін материалдар;</w:t>
      </w:r>
    </w:p>
    <w:bookmarkEnd w:id="1170"/>
    <w:bookmarkStart w:name="z1196" w:id="1171"/>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 қауіпсіздігі жөніндегі қағидалар мен нормалар.</w:t>
      </w:r>
    </w:p>
    <w:bookmarkEnd w:id="1171"/>
    <w:bookmarkStart w:name="z1197" w:id="1172"/>
    <w:p>
      <w:pPr>
        <w:spacing w:after="0"/>
        <w:ind w:left="0"/>
        <w:jc w:val="both"/>
      </w:pPr>
      <w:r>
        <w:rPr>
          <w:rFonts w:ascii="Times New Roman"/>
          <w:b w:val="false"/>
          <w:i w:val="false"/>
          <w:color w:val="000000"/>
          <w:sz w:val="28"/>
        </w:rPr>
        <w:t>
      125. Біліктілікке қойылатын талаптар:</w:t>
      </w:r>
    </w:p>
    <w:bookmarkEnd w:id="1172"/>
    <w:bookmarkStart w:name="z1198" w:id="1173"/>
    <w:p>
      <w:pPr>
        <w:spacing w:after="0"/>
        <w:ind w:left="0"/>
        <w:jc w:val="both"/>
      </w:pPr>
      <w:r>
        <w:rPr>
          <w:rFonts w:ascii="Times New Roman"/>
          <w:b w:val="false"/>
          <w:i w:val="false"/>
          <w:color w:val="000000"/>
          <w:sz w:val="28"/>
        </w:rPr>
        <w:t>
      "Медициналық оптика" мамандығы бойынша техникалық және кәсіптік (арнайы орта, кәсіптік орта) медициналық білімі"; "Медициналық оптика" мамандығы бойынша маман сертификатының болуы.</w:t>
      </w:r>
    </w:p>
    <w:bookmarkEnd w:id="1173"/>
    <w:bookmarkStart w:name="z1199" w:id="1174"/>
    <w:p>
      <w:pPr>
        <w:spacing w:after="0"/>
        <w:ind w:left="0"/>
        <w:jc w:val="left"/>
      </w:pPr>
      <w:r>
        <w:rPr>
          <w:rFonts w:ascii="Times New Roman"/>
          <w:b/>
          <w:i w:val="false"/>
          <w:color w:val="000000"/>
        </w:rPr>
        <w:t xml:space="preserve"> 14-параграф. Емдік дене шынықтыру жөніндегі нұсқаушы</w:t>
      </w:r>
    </w:p>
    <w:bookmarkEnd w:id="1174"/>
    <w:bookmarkStart w:name="z1200" w:id="1175"/>
    <w:p>
      <w:pPr>
        <w:spacing w:after="0"/>
        <w:ind w:left="0"/>
        <w:jc w:val="both"/>
      </w:pPr>
      <w:r>
        <w:rPr>
          <w:rFonts w:ascii="Times New Roman"/>
          <w:b w:val="false"/>
          <w:i w:val="false"/>
          <w:color w:val="000000"/>
          <w:sz w:val="28"/>
        </w:rPr>
        <w:t>
      126. Лауазымдық міндеттері:</w:t>
      </w:r>
    </w:p>
    <w:bookmarkEnd w:id="1175"/>
    <w:bookmarkStart w:name="z1201" w:id="1176"/>
    <w:p>
      <w:pPr>
        <w:spacing w:after="0"/>
        <w:ind w:left="0"/>
        <w:jc w:val="both"/>
      </w:pPr>
      <w:r>
        <w:rPr>
          <w:rFonts w:ascii="Times New Roman"/>
          <w:b w:val="false"/>
          <w:i w:val="false"/>
          <w:color w:val="000000"/>
          <w:sz w:val="28"/>
        </w:rPr>
        <w:t>
      Емдік дене шынықтыру сабақтарын өткізу үшін бөлме, гимнастикалық заттар мен снарядтар дайындайды.</w:t>
      </w:r>
    </w:p>
    <w:bookmarkEnd w:id="1176"/>
    <w:bookmarkStart w:name="z1202" w:id="1177"/>
    <w:p>
      <w:pPr>
        <w:spacing w:after="0"/>
        <w:ind w:left="0"/>
        <w:jc w:val="both"/>
      </w:pPr>
      <w:r>
        <w:rPr>
          <w:rFonts w:ascii="Times New Roman"/>
          <w:b w:val="false"/>
          <w:i w:val="false"/>
          <w:color w:val="000000"/>
          <w:sz w:val="28"/>
        </w:rPr>
        <w:t>
      Сабақтарға дейін және одан кейін науқастардың әл - ауқатын бақылайды. Науқастармен бассейнде және механотерапиялық аппараттарда сабақ жүргізеді.</w:t>
      </w:r>
    </w:p>
    <w:bookmarkEnd w:id="1177"/>
    <w:bookmarkStart w:name="z1203" w:id="1178"/>
    <w:p>
      <w:pPr>
        <w:spacing w:after="0"/>
        <w:ind w:left="0"/>
        <w:jc w:val="both"/>
      </w:pPr>
      <w:r>
        <w:rPr>
          <w:rFonts w:ascii="Times New Roman"/>
          <w:b w:val="false"/>
          <w:i w:val="false"/>
          <w:color w:val="000000"/>
          <w:sz w:val="28"/>
        </w:rPr>
        <w:t>
      Дәрігердің тағайындауы бойынша емдік массаждың жекелеген түрлерін жүргізеді. Емдік дене шынықтыру жөніндегі дәрігермен бірлесіп емдік гимнастика схемаларын және дене жаттығулары кешендерін әзірлейді.</w:t>
      </w:r>
    </w:p>
    <w:bookmarkEnd w:id="1178"/>
    <w:bookmarkStart w:name="z1204" w:id="1179"/>
    <w:p>
      <w:pPr>
        <w:spacing w:after="0"/>
        <w:ind w:left="0"/>
        <w:jc w:val="both"/>
      </w:pPr>
      <w:r>
        <w:rPr>
          <w:rFonts w:ascii="Times New Roman"/>
          <w:b w:val="false"/>
          <w:i w:val="false"/>
          <w:color w:val="000000"/>
          <w:sz w:val="28"/>
        </w:rPr>
        <w:t>
      Емдік және гигиеналық гимнастикамен жеке және топтық сабақтар өткізуді жүзеге асырады, дене жүктемесімен функционалдық сынамалар жүргізеді, адамның физикалық дамуын, физикалық жұмысқа қабілеттілігін, сыртқы тыныс алу, жүрек функцияларын бағалайды-</w:t>
      </w:r>
    </w:p>
    <w:bookmarkEnd w:id="1179"/>
    <w:bookmarkStart w:name="z1205" w:id="1180"/>
    <w:p>
      <w:pPr>
        <w:spacing w:after="0"/>
        <w:ind w:left="0"/>
        <w:jc w:val="both"/>
      </w:pPr>
      <w:r>
        <w:rPr>
          <w:rFonts w:ascii="Times New Roman"/>
          <w:b w:val="false"/>
          <w:i w:val="false"/>
          <w:color w:val="000000"/>
          <w:sz w:val="28"/>
        </w:rPr>
        <w:t>
      емдік дене шынықтырумен айналысу кезіндегі тамыр жүйесі, жүйке-бұлшықет аппараты.</w:t>
      </w:r>
    </w:p>
    <w:bookmarkEnd w:id="1180"/>
    <w:bookmarkStart w:name="z1206" w:id="1181"/>
    <w:p>
      <w:pPr>
        <w:spacing w:after="0"/>
        <w:ind w:left="0"/>
        <w:jc w:val="both"/>
      </w:pPr>
      <w:r>
        <w:rPr>
          <w:rFonts w:ascii="Times New Roman"/>
          <w:b w:val="false"/>
          <w:i w:val="false"/>
          <w:color w:val="000000"/>
          <w:sz w:val="28"/>
        </w:rPr>
        <w:t>
      Емдік дене шынықтырумен топтық және жеке айналысу үшін залдардың жұмысын ұйымдастыруға қойылатын санитариялық-гигиеналық талаптардың сақталуын қамтамасыз етеді.</w:t>
      </w:r>
    </w:p>
    <w:bookmarkEnd w:id="1181"/>
    <w:bookmarkStart w:name="z1207" w:id="1182"/>
    <w:p>
      <w:pPr>
        <w:spacing w:after="0"/>
        <w:ind w:left="0"/>
        <w:jc w:val="both"/>
      </w:pPr>
      <w:r>
        <w:rPr>
          <w:rFonts w:ascii="Times New Roman"/>
          <w:b w:val="false"/>
          <w:i w:val="false"/>
          <w:color w:val="000000"/>
          <w:sz w:val="28"/>
        </w:rPr>
        <w:t>
      Шұғыл жағдайларда алғашқы медициналық көмек көрсетеді.</w:t>
      </w:r>
    </w:p>
    <w:bookmarkEnd w:id="1182"/>
    <w:bookmarkStart w:name="z1208" w:id="1183"/>
    <w:p>
      <w:pPr>
        <w:spacing w:after="0"/>
        <w:ind w:left="0"/>
        <w:jc w:val="both"/>
      </w:pPr>
      <w:r>
        <w:rPr>
          <w:rFonts w:ascii="Times New Roman"/>
          <w:b w:val="false"/>
          <w:i w:val="false"/>
          <w:color w:val="000000"/>
          <w:sz w:val="28"/>
        </w:rPr>
        <w:t>
      Есептік-есептік медициналық құжаттаманы жүргізеді.</w:t>
      </w:r>
    </w:p>
    <w:bookmarkEnd w:id="1183"/>
    <w:bookmarkStart w:name="z1209" w:id="1184"/>
    <w:p>
      <w:pPr>
        <w:spacing w:after="0"/>
        <w:ind w:left="0"/>
        <w:jc w:val="both"/>
      </w:pPr>
      <w:r>
        <w:rPr>
          <w:rFonts w:ascii="Times New Roman"/>
          <w:b w:val="false"/>
          <w:i w:val="false"/>
          <w:color w:val="000000"/>
          <w:sz w:val="28"/>
        </w:rPr>
        <w:t>
      Медициналық этиканы, ішкі еңбек тәртібі, өрт қауіпсіздігі, еңбек қауіпсіздігі және еңбекті қорғау қағидаларын, санитариялық-эпидемиологиялық режимді сақтайды.</w:t>
      </w:r>
    </w:p>
    <w:bookmarkEnd w:id="1184"/>
    <w:bookmarkStart w:name="z1210" w:id="1185"/>
    <w:p>
      <w:pPr>
        <w:spacing w:after="0"/>
        <w:ind w:left="0"/>
        <w:jc w:val="both"/>
      </w:pPr>
      <w:r>
        <w:rPr>
          <w:rFonts w:ascii="Times New Roman"/>
          <w:b w:val="false"/>
          <w:i w:val="false"/>
          <w:color w:val="000000"/>
          <w:sz w:val="28"/>
        </w:rPr>
        <w:t xml:space="preserve">
      127. Білуі керек: </w:t>
      </w:r>
    </w:p>
    <w:bookmarkEnd w:id="1185"/>
    <w:bookmarkStart w:name="z1211" w:id="1186"/>
    <w:p>
      <w:pPr>
        <w:spacing w:after="0"/>
        <w:ind w:left="0"/>
        <w:jc w:val="both"/>
      </w:pPr>
      <w:r>
        <w:rPr>
          <w:rFonts w:ascii="Times New Roman"/>
          <w:b w:val="false"/>
          <w:i w:val="false"/>
          <w:color w:val="000000"/>
          <w:sz w:val="28"/>
        </w:rPr>
        <w:t xml:space="preserve">
      Қазақстан Республикасының 1995 жылғы 30 тамыздағы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2020 жылғы 7 шілдедегі "Халық денсаулығы және денсаулық жүйесі туралы" </w:t>
      </w:r>
      <w:r>
        <w:rPr>
          <w:rFonts w:ascii="Times New Roman"/>
          <w:b w:val="false"/>
          <w:i w:val="false"/>
          <w:color w:val="000000"/>
          <w:sz w:val="28"/>
        </w:rPr>
        <w:t>Кодексі</w:t>
      </w:r>
      <w:r>
        <w:rPr>
          <w:rFonts w:ascii="Times New Roman"/>
          <w:b w:val="false"/>
          <w:i w:val="false"/>
          <w:color w:val="000000"/>
          <w:sz w:val="28"/>
        </w:rPr>
        <w:t xml:space="preserve">; </w:t>
      </w:r>
    </w:p>
    <w:bookmarkEnd w:id="1186"/>
    <w:bookmarkStart w:name="z1212" w:id="1187"/>
    <w:p>
      <w:pPr>
        <w:spacing w:after="0"/>
        <w:ind w:left="0"/>
        <w:jc w:val="both"/>
      </w:pPr>
      <w:r>
        <w:rPr>
          <w:rFonts w:ascii="Times New Roman"/>
          <w:b w:val="false"/>
          <w:i w:val="false"/>
          <w:color w:val="000000"/>
          <w:sz w:val="28"/>
        </w:rPr>
        <w:t>
      анатомия, физиология және патофизиология негіздері, жас ерекшелік физиологиясы;</w:t>
      </w:r>
    </w:p>
    <w:bookmarkEnd w:id="1187"/>
    <w:bookmarkStart w:name="z1213" w:id="1188"/>
    <w:p>
      <w:pPr>
        <w:spacing w:after="0"/>
        <w:ind w:left="0"/>
        <w:jc w:val="both"/>
      </w:pPr>
      <w:r>
        <w:rPr>
          <w:rFonts w:ascii="Times New Roman"/>
          <w:b w:val="false"/>
          <w:i w:val="false"/>
          <w:color w:val="000000"/>
          <w:sz w:val="28"/>
        </w:rPr>
        <w:t>
      әртүрлі аурулары бар науқастарға арналған емдік дене шынықтыру сабақтарын өткізу әдістемесі;</w:t>
      </w:r>
    </w:p>
    <w:bookmarkEnd w:id="1188"/>
    <w:bookmarkStart w:name="z1214" w:id="1189"/>
    <w:p>
      <w:pPr>
        <w:spacing w:after="0"/>
        <w:ind w:left="0"/>
        <w:jc w:val="both"/>
      </w:pPr>
      <w:r>
        <w:rPr>
          <w:rFonts w:ascii="Times New Roman"/>
          <w:b w:val="false"/>
          <w:i w:val="false"/>
          <w:color w:val="000000"/>
          <w:sz w:val="28"/>
        </w:rPr>
        <w:t>
      емдік дене шынықтыру сабақтарын өткізуге көрсеткіштер мен қарсы көрсеткіштер; емдік массаж жүргізу негіздері, массаж түрлері мен түрлері;</w:t>
      </w:r>
    </w:p>
    <w:bookmarkEnd w:id="1189"/>
    <w:bookmarkStart w:name="z1215" w:id="1190"/>
    <w:p>
      <w:pPr>
        <w:spacing w:after="0"/>
        <w:ind w:left="0"/>
        <w:jc w:val="both"/>
      </w:pPr>
      <w:r>
        <w:rPr>
          <w:rFonts w:ascii="Times New Roman"/>
          <w:b w:val="false"/>
          <w:i w:val="false"/>
          <w:color w:val="000000"/>
          <w:sz w:val="28"/>
        </w:rPr>
        <w:t>
      емдік дене шынықтыруды жүргізу кезіндегі ықтимал асқынулар, олардың алдын алу және жою жөніндегі шаралар;</w:t>
      </w:r>
    </w:p>
    <w:bookmarkEnd w:id="1190"/>
    <w:bookmarkStart w:name="z1216" w:id="1191"/>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 қауіпсіздігі жөніндегі қағидалар мен нормалар.</w:t>
      </w:r>
    </w:p>
    <w:bookmarkEnd w:id="1191"/>
    <w:bookmarkStart w:name="z1217" w:id="1192"/>
    <w:p>
      <w:pPr>
        <w:spacing w:after="0"/>
        <w:ind w:left="0"/>
        <w:jc w:val="both"/>
      </w:pPr>
      <w:r>
        <w:rPr>
          <w:rFonts w:ascii="Times New Roman"/>
          <w:b w:val="false"/>
          <w:i w:val="false"/>
          <w:color w:val="000000"/>
          <w:sz w:val="28"/>
        </w:rPr>
        <w:t>
      128. Біліктілікке қойылатын талаптар:</w:t>
      </w:r>
    </w:p>
    <w:bookmarkEnd w:id="1192"/>
    <w:bookmarkStart w:name="z1218" w:id="1193"/>
    <w:p>
      <w:pPr>
        <w:spacing w:after="0"/>
        <w:ind w:left="0"/>
        <w:jc w:val="both"/>
      </w:pPr>
      <w:r>
        <w:rPr>
          <w:rFonts w:ascii="Times New Roman"/>
          <w:b w:val="false"/>
          <w:i w:val="false"/>
          <w:color w:val="000000"/>
          <w:sz w:val="28"/>
        </w:rPr>
        <w:t>
      техникалық және кәсіптік (арнайы орта, кәсіптік орта) (медициналық, дене шынықтыру) білімі; тиісті мамандық бойынша біліктілікті арттыру.</w:t>
      </w:r>
    </w:p>
    <w:bookmarkEnd w:id="1193"/>
    <w:bookmarkStart w:name="z1219" w:id="1194"/>
    <w:p>
      <w:pPr>
        <w:spacing w:after="0"/>
        <w:ind w:left="0"/>
        <w:jc w:val="left"/>
      </w:pPr>
      <w:r>
        <w:rPr>
          <w:rFonts w:ascii="Times New Roman"/>
          <w:b/>
          <w:i w:val="false"/>
          <w:color w:val="000000"/>
        </w:rPr>
        <w:t xml:space="preserve"> 15-параграф. Медициналық тіркеуші</w:t>
      </w:r>
    </w:p>
    <w:bookmarkEnd w:id="1194"/>
    <w:bookmarkStart w:name="z1220" w:id="1195"/>
    <w:p>
      <w:pPr>
        <w:spacing w:after="0"/>
        <w:ind w:left="0"/>
        <w:jc w:val="both"/>
      </w:pPr>
      <w:r>
        <w:rPr>
          <w:rFonts w:ascii="Times New Roman"/>
          <w:b w:val="false"/>
          <w:i w:val="false"/>
          <w:color w:val="000000"/>
          <w:sz w:val="28"/>
        </w:rPr>
        <w:t>
      129. Лауазымдық міндеттері:</w:t>
      </w:r>
    </w:p>
    <w:bookmarkEnd w:id="1195"/>
    <w:bookmarkStart w:name="z1221" w:id="1196"/>
    <w:p>
      <w:pPr>
        <w:spacing w:after="0"/>
        <w:ind w:left="0"/>
        <w:jc w:val="both"/>
      </w:pPr>
      <w:r>
        <w:rPr>
          <w:rFonts w:ascii="Times New Roman"/>
          <w:b w:val="false"/>
          <w:i w:val="false"/>
          <w:color w:val="000000"/>
          <w:sz w:val="28"/>
        </w:rPr>
        <w:t>
      Емдеу ұйымына медициналық көмекке жүгінген науқастарды тіркеуді жүргізеді.</w:t>
      </w:r>
    </w:p>
    <w:bookmarkEnd w:id="1196"/>
    <w:bookmarkStart w:name="z1222" w:id="1197"/>
    <w:p>
      <w:pPr>
        <w:spacing w:after="0"/>
        <w:ind w:left="0"/>
        <w:jc w:val="both"/>
      </w:pPr>
      <w:r>
        <w:rPr>
          <w:rFonts w:ascii="Times New Roman"/>
          <w:b w:val="false"/>
          <w:i w:val="false"/>
          <w:color w:val="000000"/>
          <w:sz w:val="28"/>
        </w:rPr>
        <w:t>
      Медициналық карталарды сақтауды және емханадағы дәрігер кабинетіне немесе стационар бөлімшесіне жеткізуді қамтамасыз етеді.</w:t>
      </w:r>
    </w:p>
    <w:bookmarkEnd w:id="1197"/>
    <w:bookmarkStart w:name="z1223" w:id="1198"/>
    <w:p>
      <w:pPr>
        <w:spacing w:after="0"/>
        <w:ind w:left="0"/>
        <w:jc w:val="both"/>
      </w:pPr>
      <w:r>
        <w:rPr>
          <w:rFonts w:ascii="Times New Roman"/>
          <w:b w:val="false"/>
          <w:i w:val="false"/>
          <w:color w:val="000000"/>
          <w:sz w:val="28"/>
        </w:rPr>
        <w:t>
      Ай сайын ұйымның медициналық статистикасына есеп береді.</w:t>
      </w:r>
    </w:p>
    <w:bookmarkEnd w:id="1198"/>
    <w:bookmarkStart w:name="z1224" w:id="1199"/>
    <w:p>
      <w:pPr>
        <w:spacing w:after="0"/>
        <w:ind w:left="0"/>
        <w:jc w:val="both"/>
      </w:pPr>
      <w:r>
        <w:rPr>
          <w:rFonts w:ascii="Times New Roman"/>
          <w:b w:val="false"/>
          <w:i w:val="false"/>
          <w:color w:val="000000"/>
          <w:sz w:val="28"/>
        </w:rPr>
        <w:t>
      Медициналық этиканы, ішкі еңбек тәртібі, өрт қауіпсіздігі, еңбек қауіпсіздігі және еңбекті қорғау қағидаларын, санитариялық-эпидемиологиялық режимді сақтайды.</w:t>
      </w:r>
    </w:p>
    <w:bookmarkEnd w:id="1199"/>
    <w:bookmarkStart w:name="z1225" w:id="1200"/>
    <w:p>
      <w:pPr>
        <w:spacing w:after="0"/>
        <w:ind w:left="0"/>
        <w:jc w:val="both"/>
      </w:pPr>
      <w:r>
        <w:rPr>
          <w:rFonts w:ascii="Times New Roman"/>
          <w:b w:val="false"/>
          <w:i w:val="false"/>
          <w:color w:val="000000"/>
          <w:sz w:val="28"/>
        </w:rPr>
        <w:t>
      130. Білуі керек:</w:t>
      </w:r>
    </w:p>
    <w:bookmarkEnd w:id="1200"/>
    <w:bookmarkStart w:name="z1226" w:id="1201"/>
    <w:p>
      <w:pPr>
        <w:spacing w:after="0"/>
        <w:ind w:left="0"/>
        <w:jc w:val="both"/>
      </w:pPr>
      <w:r>
        <w:rPr>
          <w:rFonts w:ascii="Times New Roman"/>
          <w:b w:val="false"/>
          <w:i w:val="false"/>
          <w:color w:val="000000"/>
          <w:sz w:val="28"/>
        </w:rPr>
        <w:t xml:space="preserve">
      Қазақстан Республикасының 1995 жылғы 30 тамыздағы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2020 жылғы 7 шілдедегі "Халық денсаулығы және денсаулық жүйесі туралы" </w:t>
      </w:r>
      <w:r>
        <w:rPr>
          <w:rFonts w:ascii="Times New Roman"/>
          <w:b w:val="false"/>
          <w:i w:val="false"/>
          <w:color w:val="000000"/>
          <w:sz w:val="28"/>
        </w:rPr>
        <w:t>Кодексі</w:t>
      </w:r>
      <w:r>
        <w:rPr>
          <w:rFonts w:ascii="Times New Roman"/>
          <w:b w:val="false"/>
          <w:i w:val="false"/>
          <w:color w:val="000000"/>
          <w:sz w:val="28"/>
        </w:rPr>
        <w:t xml:space="preserve">, 1997 жылғы 11 шілдедегі "Қазақстан Республикасындағы тіл туралы" </w:t>
      </w:r>
      <w:r>
        <w:rPr>
          <w:rFonts w:ascii="Times New Roman"/>
          <w:b w:val="false"/>
          <w:i w:val="false"/>
          <w:color w:val="000000"/>
          <w:sz w:val="28"/>
        </w:rPr>
        <w:t>заңы</w:t>
      </w:r>
      <w:r>
        <w:rPr>
          <w:rFonts w:ascii="Times New Roman"/>
          <w:b w:val="false"/>
          <w:i w:val="false"/>
          <w:color w:val="000000"/>
          <w:sz w:val="28"/>
        </w:rPr>
        <w:t xml:space="preserve">; </w:t>
      </w:r>
    </w:p>
    <w:bookmarkEnd w:id="1201"/>
    <w:bookmarkStart w:name="z1227" w:id="1202"/>
    <w:p>
      <w:pPr>
        <w:spacing w:after="0"/>
        <w:ind w:left="0"/>
        <w:jc w:val="both"/>
      </w:pPr>
      <w:r>
        <w:rPr>
          <w:rFonts w:ascii="Times New Roman"/>
          <w:b w:val="false"/>
          <w:i w:val="false"/>
          <w:color w:val="000000"/>
          <w:sz w:val="28"/>
        </w:rPr>
        <w:t>
      пациенттермен және персоналмен қарым-қатынас жасау кезіндегі коммуникативтік дағдылар;</w:t>
      </w:r>
    </w:p>
    <w:bookmarkEnd w:id="1202"/>
    <w:bookmarkStart w:name="z1228" w:id="1203"/>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 қауіпсіздігі жөніндегі қағидалар мен нормалар.</w:t>
      </w:r>
    </w:p>
    <w:bookmarkEnd w:id="1203"/>
    <w:bookmarkStart w:name="z1229" w:id="1204"/>
    <w:p>
      <w:pPr>
        <w:spacing w:after="0"/>
        <w:ind w:left="0"/>
        <w:jc w:val="both"/>
      </w:pPr>
      <w:r>
        <w:rPr>
          <w:rFonts w:ascii="Times New Roman"/>
          <w:b w:val="false"/>
          <w:i w:val="false"/>
          <w:color w:val="000000"/>
          <w:sz w:val="28"/>
        </w:rPr>
        <w:t>
      131. Біліктілікке қойылатын талаптар:</w:t>
      </w:r>
    </w:p>
    <w:bookmarkEnd w:id="1204"/>
    <w:bookmarkStart w:name="z1230" w:id="1205"/>
    <w:p>
      <w:pPr>
        <w:spacing w:after="0"/>
        <w:ind w:left="0"/>
        <w:jc w:val="both"/>
      </w:pPr>
      <w:r>
        <w:rPr>
          <w:rFonts w:ascii="Times New Roman"/>
          <w:b w:val="false"/>
          <w:i w:val="false"/>
          <w:color w:val="000000"/>
          <w:sz w:val="28"/>
        </w:rPr>
        <w:t>
      техникалық және кәсіптік (орта арнайы, орта кәсіптік) медициналық білім; немесе жалпы орта білім және кемінде 3 ай жеке оқыту; немесе жұмыс стажына талап қоймастан, білім беру ұйымының базасында қысқа мерзімді оқыту.</w:t>
      </w:r>
    </w:p>
    <w:bookmarkEnd w:id="1205"/>
    <w:bookmarkStart w:name="z1231" w:id="1206"/>
    <w:p>
      <w:pPr>
        <w:spacing w:after="0"/>
        <w:ind w:left="0"/>
        <w:jc w:val="left"/>
      </w:pPr>
      <w:r>
        <w:rPr>
          <w:rFonts w:ascii="Times New Roman"/>
          <w:b/>
          <w:i w:val="false"/>
          <w:color w:val="000000"/>
        </w:rPr>
        <w:t xml:space="preserve"> 16-параграф.Санитариялық фельдшер (гигиенист және эпидемиолог, паразитолог дәрігердің көмекшісі, фельдшер-зертханашы, зертханашы)</w:t>
      </w:r>
    </w:p>
    <w:bookmarkEnd w:id="1206"/>
    <w:bookmarkStart w:name="z1232" w:id="1207"/>
    <w:p>
      <w:pPr>
        <w:spacing w:after="0"/>
        <w:ind w:left="0"/>
        <w:jc w:val="both"/>
      </w:pPr>
      <w:r>
        <w:rPr>
          <w:rFonts w:ascii="Times New Roman"/>
          <w:b w:val="false"/>
          <w:i w:val="false"/>
          <w:color w:val="000000"/>
          <w:sz w:val="28"/>
        </w:rPr>
        <w:t xml:space="preserve">
      132. Лауазымдық міндеттері: </w:t>
      </w:r>
    </w:p>
    <w:bookmarkEnd w:id="1207"/>
    <w:bookmarkStart w:name="z1233" w:id="1208"/>
    <w:p>
      <w:pPr>
        <w:spacing w:after="0"/>
        <w:ind w:left="0"/>
        <w:jc w:val="both"/>
      </w:pPr>
      <w:r>
        <w:rPr>
          <w:rFonts w:ascii="Times New Roman"/>
          <w:b w:val="false"/>
          <w:i w:val="false"/>
          <w:color w:val="000000"/>
          <w:sz w:val="28"/>
        </w:rPr>
        <w:t>
      Санитариялық-эпидемияға қарсы (профилактикалық) іс-шараларды жүргізеді. Халық арасында санитарлық-ағарту жұмыстарын, соның ішінде гигиеналық оқыту мен тәрбиелеуді, салауатты өмір салтын насихаттауды жүргізеді.</w:t>
      </w:r>
    </w:p>
    <w:bookmarkEnd w:id="1208"/>
    <w:bookmarkStart w:name="z1234" w:id="1209"/>
    <w:p>
      <w:pPr>
        <w:spacing w:after="0"/>
        <w:ind w:left="0"/>
        <w:jc w:val="both"/>
      </w:pPr>
      <w:r>
        <w:rPr>
          <w:rFonts w:ascii="Times New Roman"/>
          <w:b w:val="false"/>
          <w:i w:val="false"/>
          <w:color w:val="000000"/>
          <w:sz w:val="28"/>
        </w:rPr>
        <w:t>
      Материалдарды жинауға және өңдеуге қатысады. Есептік-есептік медициналық құжаттаманы жүргізеді.</w:t>
      </w:r>
    </w:p>
    <w:bookmarkEnd w:id="1209"/>
    <w:bookmarkStart w:name="z1235" w:id="1210"/>
    <w:p>
      <w:pPr>
        <w:spacing w:after="0"/>
        <w:ind w:left="0"/>
        <w:jc w:val="both"/>
      </w:pPr>
      <w:r>
        <w:rPr>
          <w:rFonts w:ascii="Times New Roman"/>
          <w:b w:val="false"/>
          <w:i w:val="false"/>
          <w:color w:val="000000"/>
          <w:sz w:val="28"/>
        </w:rPr>
        <w:t>
      Зертханалық зерттеулер үшін сынамалар: тамақ өнімдерін, тауарларды, бұйымдарды, құрылыс материалдарын, кең тұтынылатын тауарларды, уытты, радиоактивті және биологиялық заттарды, ауыз суды, сарқынды суларды, топырақты іріктеп, объектілерді және эпидемиологиялық ошақтарды санитариялық-эпидемиологиялық тексеруді және олардың зертханалық және аспаптық зерттеулерін жүргізеді.</w:t>
      </w:r>
    </w:p>
    <w:bookmarkEnd w:id="1210"/>
    <w:bookmarkStart w:name="z1236" w:id="1211"/>
    <w:p>
      <w:pPr>
        <w:spacing w:after="0"/>
        <w:ind w:left="0"/>
        <w:jc w:val="both"/>
      </w:pPr>
      <w:r>
        <w:rPr>
          <w:rFonts w:ascii="Times New Roman"/>
          <w:b w:val="false"/>
          <w:i w:val="false"/>
          <w:color w:val="000000"/>
          <w:sz w:val="28"/>
        </w:rPr>
        <w:t>
      Мемлекеттік санитарлық-эпидемиологиялық қадағалауды сүйемелдейтін зертханалық зерттеулерді, сынақтарды, өлшеулерді орындайды.</w:t>
      </w:r>
    </w:p>
    <w:bookmarkEnd w:id="1211"/>
    <w:bookmarkStart w:name="z1237" w:id="1212"/>
    <w:p>
      <w:pPr>
        <w:spacing w:after="0"/>
        <w:ind w:left="0"/>
        <w:jc w:val="both"/>
      </w:pPr>
      <w:r>
        <w:rPr>
          <w:rFonts w:ascii="Times New Roman"/>
          <w:b w:val="false"/>
          <w:i w:val="false"/>
          <w:color w:val="000000"/>
          <w:sz w:val="28"/>
        </w:rPr>
        <w:t>
      Инфекциялық және инфекциялық емес сырқаттанушылықтың деректерін тіркеуді, есепке алуды және статистикалық өңдеуді қамтамасыз етеді.</w:t>
      </w:r>
    </w:p>
    <w:bookmarkEnd w:id="1212"/>
    <w:bookmarkStart w:name="z1238" w:id="1213"/>
    <w:p>
      <w:pPr>
        <w:spacing w:after="0"/>
        <w:ind w:left="0"/>
        <w:jc w:val="both"/>
      </w:pPr>
      <w:r>
        <w:rPr>
          <w:rFonts w:ascii="Times New Roman"/>
          <w:b w:val="false"/>
          <w:i w:val="false"/>
          <w:color w:val="000000"/>
          <w:sz w:val="28"/>
        </w:rPr>
        <w:t>
      Зертханалық жабдықтың жарамды күйін бақылайды. Зертханалық зерттеулер, аспаптық өлшеулер жүргізуге жабдықтар дайындайды.</w:t>
      </w:r>
    </w:p>
    <w:bookmarkEnd w:id="1213"/>
    <w:bookmarkStart w:name="z1239" w:id="1214"/>
    <w:p>
      <w:pPr>
        <w:spacing w:after="0"/>
        <w:ind w:left="0"/>
        <w:jc w:val="both"/>
      </w:pPr>
      <w:r>
        <w:rPr>
          <w:rFonts w:ascii="Times New Roman"/>
          <w:b w:val="false"/>
          <w:i w:val="false"/>
          <w:color w:val="000000"/>
          <w:sz w:val="28"/>
        </w:rPr>
        <w:t>
      Медициналық этиканы, ішкі еңбек тәртібі, өрт қауіпсіздігі, еңбек қауіпсіздігі және еңбекті қорғау қағидаларын, санитариялық-эпидемиологиялық режимді сақтайды.</w:t>
      </w:r>
    </w:p>
    <w:bookmarkEnd w:id="1214"/>
    <w:bookmarkStart w:name="z1240" w:id="1215"/>
    <w:p>
      <w:pPr>
        <w:spacing w:after="0"/>
        <w:ind w:left="0"/>
        <w:jc w:val="both"/>
      </w:pPr>
      <w:r>
        <w:rPr>
          <w:rFonts w:ascii="Times New Roman"/>
          <w:b w:val="false"/>
          <w:i w:val="false"/>
          <w:color w:val="000000"/>
          <w:sz w:val="28"/>
        </w:rPr>
        <w:t>
      133. Білуі керек:</w:t>
      </w:r>
    </w:p>
    <w:bookmarkEnd w:id="1215"/>
    <w:bookmarkStart w:name="z1241" w:id="1216"/>
    <w:p>
      <w:pPr>
        <w:spacing w:after="0"/>
        <w:ind w:left="0"/>
        <w:jc w:val="both"/>
      </w:pPr>
      <w:r>
        <w:rPr>
          <w:rFonts w:ascii="Times New Roman"/>
          <w:b w:val="false"/>
          <w:i w:val="false"/>
          <w:color w:val="000000"/>
          <w:sz w:val="28"/>
        </w:rPr>
        <w:t xml:space="preserve">
       Қазақстан Республикасының 1995 жылғы 30 тамыздағы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2020 жылғы 7 шілдедегі "Халық денсаулығы және денсаулық жүйесі туралы" </w:t>
      </w:r>
      <w:r>
        <w:rPr>
          <w:rFonts w:ascii="Times New Roman"/>
          <w:b w:val="false"/>
          <w:i w:val="false"/>
          <w:color w:val="000000"/>
          <w:sz w:val="28"/>
        </w:rPr>
        <w:t>Кодексі</w:t>
      </w:r>
      <w:r>
        <w:rPr>
          <w:rFonts w:ascii="Times New Roman"/>
          <w:b w:val="false"/>
          <w:i w:val="false"/>
          <w:color w:val="000000"/>
          <w:sz w:val="28"/>
        </w:rPr>
        <w:t>;</w:t>
      </w:r>
    </w:p>
    <w:bookmarkEnd w:id="1216"/>
    <w:bookmarkStart w:name="z1242" w:id="1217"/>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 қауіпсіздігі жөніндегі қағидалар мен нормалар.</w:t>
      </w:r>
    </w:p>
    <w:bookmarkEnd w:id="1217"/>
    <w:bookmarkStart w:name="z1243" w:id="1218"/>
    <w:p>
      <w:pPr>
        <w:spacing w:after="0"/>
        <w:ind w:left="0"/>
        <w:jc w:val="both"/>
      </w:pPr>
      <w:r>
        <w:rPr>
          <w:rFonts w:ascii="Times New Roman"/>
          <w:b w:val="false"/>
          <w:i w:val="false"/>
          <w:color w:val="000000"/>
          <w:sz w:val="28"/>
        </w:rPr>
        <w:t>
      134. Біліктілікке қойылатын талаптар:</w:t>
      </w:r>
    </w:p>
    <w:bookmarkEnd w:id="1218"/>
    <w:bookmarkStart w:name="z1244" w:id="1219"/>
    <w:p>
      <w:pPr>
        <w:spacing w:after="0"/>
        <w:ind w:left="0"/>
        <w:jc w:val="both"/>
      </w:pPr>
      <w:r>
        <w:rPr>
          <w:rFonts w:ascii="Times New Roman"/>
          <w:b w:val="false"/>
          <w:i w:val="false"/>
          <w:color w:val="000000"/>
          <w:sz w:val="28"/>
        </w:rPr>
        <w:t>
      санитариялық-эпидемиологиялық бейіндегі техникалық және кәсіптік (арнайы орта, кәсіптік орта) медициналық білім, "Зертханалық диагностика" мамандығы бойынша сертификаттық курстан өткені туралы сертификат.</w:t>
      </w:r>
    </w:p>
    <w:bookmarkEnd w:id="1219"/>
    <w:bookmarkStart w:name="z1245" w:id="1220"/>
    <w:p>
      <w:pPr>
        <w:spacing w:after="0"/>
        <w:ind w:left="0"/>
        <w:jc w:val="left"/>
      </w:pPr>
      <w:r>
        <w:rPr>
          <w:rFonts w:ascii="Times New Roman"/>
          <w:b/>
          <w:i w:val="false"/>
          <w:color w:val="000000"/>
        </w:rPr>
        <w:t xml:space="preserve"> 17-параграф. Нұсқаушы-дезинфектор</w:t>
      </w:r>
    </w:p>
    <w:bookmarkEnd w:id="1220"/>
    <w:bookmarkStart w:name="z1246" w:id="1221"/>
    <w:p>
      <w:pPr>
        <w:spacing w:after="0"/>
        <w:ind w:left="0"/>
        <w:jc w:val="both"/>
      </w:pPr>
      <w:r>
        <w:rPr>
          <w:rFonts w:ascii="Times New Roman"/>
          <w:b w:val="false"/>
          <w:i w:val="false"/>
          <w:color w:val="000000"/>
          <w:sz w:val="28"/>
        </w:rPr>
        <w:t>
      135. Лауазымдық міндеттері:</w:t>
      </w:r>
    </w:p>
    <w:bookmarkEnd w:id="1221"/>
    <w:bookmarkStart w:name="z1247" w:id="1222"/>
    <w:p>
      <w:pPr>
        <w:spacing w:after="0"/>
        <w:ind w:left="0"/>
        <w:jc w:val="both"/>
      </w:pPr>
      <w:r>
        <w:rPr>
          <w:rFonts w:ascii="Times New Roman"/>
          <w:b w:val="false"/>
          <w:i w:val="false"/>
          <w:color w:val="000000"/>
          <w:sz w:val="28"/>
        </w:rPr>
        <w:t>
       Дезинфекциялау іс-шараларын жүргізу жөніндегі жұмысты жүзеге асырады және орындайды, олардың көлемін, жекелеген объектілерге дезинфекция, дезинсекция және дератизация жүргізу әдістемесі мен құралдарын айқындайды.</w:t>
      </w:r>
    </w:p>
    <w:bookmarkEnd w:id="1222"/>
    <w:bookmarkStart w:name="z1248" w:id="1223"/>
    <w:p>
      <w:pPr>
        <w:spacing w:after="0"/>
        <w:ind w:left="0"/>
        <w:jc w:val="both"/>
      </w:pPr>
      <w:r>
        <w:rPr>
          <w:rFonts w:ascii="Times New Roman"/>
          <w:b w:val="false"/>
          <w:i w:val="false"/>
          <w:color w:val="000000"/>
          <w:sz w:val="28"/>
        </w:rPr>
        <w:t>
      Дезинфекциялау бригадасына басшылықты жүзеге асырады және қорытынды және профилактикалық дезинфекция жүргізуге қатысады. Дезинфекциялық ерітінділердің дайындалуын, пайдаланылуын, аппаратураның, Мүкәммалдың қолданылуын, орындалған дезинфекцияның сапасын, дезинфекторлардың жеке және қоғамдық қауіпсіздік ережелерін сақтауын бақылайды.</w:t>
      </w:r>
    </w:p>
    <w:bookmarkEnd w:id="1223"/>
    <w:bookmarkStart w:name="z1249" w:id="1224"/>
    <w:p>
      <w:pPr>
        <w:spacing w:after="0"/>
        <w:ind w:left="0"/>
        <w:jc w:val="both"/>
      </w:pPr>
      <w:r>
        <w:rPr>
          <w:rFonts w:ascii="Times New Roman"/>
          <w:b w:val="false"/>
          <w:i w:val="false"/>
          <w:color w:val="000000"/>
          <w:sz w:val="28"/>
        </w:rPr>
        <w:t>
      Дезинфекциялық, дератизациялық және дезинсекциялық жұмыстарды орындау кезінде әдістемелердің сақталуын бақылайды.Дезинфекциялық жұмыстарды орындауға арналған құжаттаманы ресімдейді</w:t>
      </w:r>
    </w:p>
    <w:bookmarkEnd w:id="1224"/>
    <w:bookmarkStart w:name="z1250" w:id="1225"/>
    <w:p>
      <w:pPr>
        <w:spacing w:after="0"/>
        <w:ind w:left="0"/>
        <w:jc w:val="both"/>
      </w:pPr>
      <w:r>
        <w:rPr>
          <w:rFonts w:ascii="Times New Roman"/>
          <w:b w:val="false"/>
          <w:i w:val="false"/>
          <w:color w:val="000000"/>
          <w:sz w:val="28"/>
        </w:rPr>
        <w:t>
      Медициналық этиканы, ішкі еңбек тәртібі, өрт қауіпсіздігі, еңбек қауіпсіздігі және еңбекті қорғау қағидаларын, санитариялық-эпидемиологиялық режимді сақтайды.</w:t>
      </w:r>
    </w:p>
    <w:bookmarkEnd w:id="1225"/>
    <w:bookmarkStart w:name="z1251" w:id="1226"/>
    <w:p>
      <w:pPr>
        <w:spacing w:after="0"/>
        <w:ind w:left="0"/>
        <w:jc w:val="both"/>
      </w:pPr>
      <w:r>
        <w:rPr>
          <w:rFonts w:ascii="Times New Roman"/>
          <w:b w:val="false"/>
          <w:i w:val="false"/>
          <w:color w:val="000000"/>
          <w:sz w:val="28"/>
        </w:rPr>
        <w:t>
      136. Білуі керек:</w:t>
      </w:r>
    </w:p>
    <w:bookmarkEnd w:id="1226"/>
    <w:bookmarkStart w:name="z1252" w:id="1227"/>
    <w:p>
      <w:pPr>
        <w:spacing w:after="0"/>
        <w:ind w:left="0"/>
        <w:jc w:val="both"/>
      </w:pPr>
      <w:r>
        <w:rPr>
          <w:rFonts w:ascii="Times New Roman"/>
          <w:b w:val="false"/>
          <w:i w:val="false"/>
          <w:color w:val="000000"/>
          <w:sz w:val="28"/>
        </w:rPr>
        <w:t xml:space="preserve">
       Қазақстан Республикасының 1995 жылғы 30 тамыздағы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2020 жылғы 7 шілдедегі "Халық денсаулығы және денсаулық жүйесі туралы" </w:t>
      </w:r>
      <w:r>
        <w:rPr>
          <w:rFonts w:ascii="Times New Roman"/>
          <w:b w:val="false"/>
          <w:i w:val="false"/>
          <w:color w:val="000000"/>
          <w:sz w:val="28"/>
        </w:rPr>
        <w:t>Кодексі</w:t>
      </w:r>
      <w:r>
        <w:rPr>
          <w:rFonts w:ascii="Times New Roman"/>
          <w:b w:val="false"/>
          <w:i w:val="false"/>
          <w:color w:val="000000"/>
          <w:sz w:val="28"/>
        </w:rPr>
        <w:t xml:space="preserve">; </w:t>
      </w:r>
    </w:p>
    <w:bookmarkEnd w:id="1227"/>
    <w:bookmarkStart w:name="z1253" w:id="1228"/>
    <w:p>
      <w:pPr>
        <w:spacing w:after="0"/>
        <w:ind w:left="0"/>
        <w:jc w:val="both"/>
      </w:pPr>
      <w:r>
        <w:rPr>
          <w:rFonts w:ascii="Times New Roman"/>
          <w:b w:val="false"/>
          <w:i w:val="false"/>
          <w:color w:val="000000"/>
          <w:sz w:val="28"/>
        </w:rPr>
        <w:t>
      жеке қорғану құралдарын қолдану және улану кезінде алғашқы көмек көрсету;</w:t>
      </w:r>
    </w:p>
    <w:bookmarkEnd w:id="1228"/>
    <w:bookmarkStart w:name="z1254" w:id="1229"/>
    <w:p>
      <w:pPr>
        <w:spacing w:after="0"/>
        <w:ind w:left="0"/>
        <w:jc w:val="both"/>
      </w:pPr>
      <w:r>
        <w:rPr>
          <w:rFonts w:ascii="Times New Roman"/>
          <w:b w:val="false"/>
          <w:i w:val="false"/>
          <w:color w:val="000000"/>
          <w:sz w:val="28"/>
        </w:rPr>
        <w:t>
      дезинфекциялау препараттарының номенклатурасы мен шығыс нормалары;</w:t>
      </w:r>
    </w:p>
    <w:bookmarkEnd w:id="1229"/>
    <w:bookmarkStart w:name="z1255" w:id="1230"/>
    <w:p>
      <w:pPr>
        <w:spacing w:after="0"/>
        <w:ind w:left="0"/>
        <w:jc w:val="both"/>
      </w:pPr>
      <w:r>
        <w:rPr>
          <w:rFonts w:ascii="Times New Roman"/>
          <w:b w:val="false"/>
          <w:i w:val="false"/>
          <w:color w:val="000000"/>
          <w:sz w:val="28"/>
        </w:rPr>
        <w:t>
      дезинфекциялық құралдарды сақтау және тасымалдау шарттары;</w:t>
      </w:r>
    </w:p>
    <w:bookmarkEnd w:id="1230"/>
    <w:bookmarkStart w:name="z1256" w:id="1231"/>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 қауіпсіздігі жөніндегі қағидалар мен нормалар.</w:t>
      </w:r>
    </w:p>
    <w:bookmarkEnd w:id="1231"/>
    <w:bookmarkStart w:name="z1257" w:id="1232"/>
    <w:p>
      <w:pPr>
        <w:spacing w:after="0"/>
        <w:ind w:left="0"/>
        <w:jc w:val="both"/>
      </w:pPr>
      <w:r>
        <w:rPr>
          <w:rFonts w:ascii="Times New Roman"/>
          <w:b w:val="false"/>
          <w:i w:val="false"/>
          <w:color w:val="000000"/>
          <w:sz w:val="28"/>
        </w:rPr>
        <w:t>
      137. Біліктілікке қойылатын талаптар:</w:t>
      </w:r>
    </w:p>
    <w:bookmarkEnd w:id="1232"/>
    <w:bookmarkStart w:name="z1258" w:id="1233"/>
    <w:p>
      <w:pPr>
        <w:spacing w:after="0"/>
        <w:ind w:left="0"/>
        <w:jc w:val="both"/>
      </w:pPr>
      <w:r>
        <w:rPr>
          <w:rFonts w:ascii="Times New Roman"/>
          <w:b w:val="false"/>
          <w:i w:val="false"/>
          <w:color w:val="000000"/>
          <w:sz w:val="28"/>
        </w:rPr>
        <w:t>
      санитариялық-эпидемиологиялық бейіндегі техникалық және кәсіптік (арнайы орта, кәсіптік орта) медициналық білімнің, сәйкесті бейін бойынша біліктілікті арттырудан өткені туралы сертификат немесе куәлік.</w:t>
      </w:r>
    </w:p>
    <w:bookmarkEnd w:id="1233"/>
    <w:bookmarkStart w:name="z1259" w:id="1234"/>
    <w:p>
      <w:pPr>
        <w:spacing w:after="0"/>
        <w:ind w:left="0"/>
        <w:jc w:val="left"/>
      </w:pPr>
      <w:r>
        <w:rPr>
          <w:rFonts w:ascii="Times New Roman"/>
          <w:b/>
          <w:i w:val="false"/>
          <w:color w:val="000000"/>
        </w:rPr>
        <w:t xml:space="preserve"> 18-параграф. Денсаулық сақтау саласындағы күтім бойынша әлеуметтік қызметкер</w:t>
      </w:r>
    </w:p>
    <w:bookmarkEnd w:id="1234"/>
    <w:bookmarkStart w:name="z1260" w:id="1235"/>
    <w:p>
      <w:pPr>
        <w:spacing w:after="0"/>
        <w:ind w:left="0"/>
        <w:jc w:val="both"/>
      </w:pPr>
      <w:r>
        <w:rPr>
          <w:rFonts w:ascii="Times New Roman"/>
          <w:b w:val="false"/>
          <w:i w:val="false"/>
          <w:color w:val="000000"/>
          <w:sz w:val="28"/>
        </w:rPr>
        <w:t>
      138. Лауазымдық міндеттері:</w:t>
      </w:r>
    </w:p>
    <w:bookmarkEnd w:id="1235"/>
    <w:bookmarkStart w:name="z1261" w:id="1236"/>
    <w:p>
      <w:pPr>
        <w:spacing w:after="0"/>
        <w:ind w:left="0"/>
        <w:jc w:val="both"/>
      </w:pPr>
      <w:r>
        <w:rPr>
          <w:rFonts w:ascii="Times New Roman"/>
          <w:b w:val="false"/>
          <w:i w:val="false"/>
          <w:color w:val="000000"/>
          <w:sz w:val="28"/>
        </w:rPr>
        <w:t>
      Өз қызметін денсаулық сақтау саласындағы әлеуметтік жұмыс жөніндегі маманның басшылығымен жүзеге асырады, емдеу-алдын алу ұйымында және үйде науқастарға күтім жасайды, пациенттің жай-күйін бақылайды.</w:t>
      </w:r>
    </w:p>
    <w:bookmarkEnd w:id="1236"/>
    <w:bookmarkStart w:name="z1262" w:id="1237"/>
    <w:p>
      <w:pPr>
        <w:spacing w:after="0"/>
        <w:ind w:left="0"/>
        <w:jc w:val="both"/>
      </w:pPr>
      <w:r>
        <w:rPr>
          <w:rFonts w:ascii="Times New Roman"/>
          <w:b w:val="false"/>
          <w:i w:val="false"/>
          <w:color w:val="000000"/>
          <w:sz w:val="28"/>
        </w:rPr>
        <w:t>
      Әлеуметтік қызмет бойынша есептік-есептік құжаттаманы жүргізеді.</w:t>
      </w:r>
    </w:p>
    <w:bookmarkEnd w:id="1237"/>
    <w:bookmarkStart w:name="z1263" w:id="1238"/>
    <w:p>
      <w:pPr>
        <w:spacing w:after="0"/>
        <w:ind w:left="0"/>
        <w:jc w:val="both"/>
      </w:pPr>
      <w:r>
        <w:rPr>
          <w:rFonts w:ascii="Times New Roman"/>
          <w:b w:val="false"/>
          <w:i w:val="false"/>
          <w:color w:val="000000"/>
          <w:sz w:val="28"/>
        </w:rPr>
        <w:t>
      Науқастарды медициналық және психологиялық емдеуге жәрдемдеседі, пациенттің Жаңа болу жағдайларына бейімделуіне көмектеседі.</w:t>
      </w:r>
    </w:p>
    <w:bookmarkEnd w:id="1238"/>
    <w:bookmarkStart w:name="z1264" w:id="1239"/>
    <w:p>
      <w:pPr>
        <w:spacing w:after="0"/>
        <w:ind w:left="0"/>
        <w:jc w:val="both"/>
      </w:pPr>
      <w:r>
        <w:rPr>
          <w:rFonts w:ascii="Times New Roman"/>
          <w:b w:val="false"/>
          <w:i w:val="false"/>
          <w:color w:val="000000"/>
          <w:sz w:val="28"/>
        </w:rPr>
        <w:t>
      Науқасты әлеуметтік қолдау мәселелерін шешеді (сауалдарды, заңды құжаттарды ресімдеу, медициналық-әлеуметтік сараптамаға, қарттар мен мүгедектер үйіне жолдаманы ресімдеуге қатысу немесе көмек көрсету); науқастардың өтініші бойынша діни қажеттіліктерді және туған-туысқандарының аза тұту салттық рәсімдерін жөнелтуді ұйымдастырады.</w:t>
      </w:r>
    </w:p>
    <w:bookmarkEnd w:id="1239"/>
    <w:bookmarkStart w:name="z1265" w:id="1240"/>
    <w:p>
      <w:pPr>
        <w:spacing w:after="0"/>
        <w:ind w:left="0"/>
        <w:jc w:val="both"/>
      </w:pPr>
      <w:r>
        <w:rPr>
          <w:rFonts w:ascii="Times New Roman"/>
          <w:b w:val="false"/>
          <w:i w:val="false"/>
          <w:color w:val="000000"/>
          <w:sz w:val="28"/>
        </w:rPr>
        <w:t>
      Медициналық этиканы, ішкі еңбек тәртібі, өрт қауіпсіздігі, еңбек қауіпсіздігі және еңбекті қорғау қағидаларын, санитариялық-эпидемиологиялық режимді сақтайды.</w:t>
      </w:r>
    </w:p>
    <w:bookmarkEnd w:id="1240"/>
    <w:bookmarkStart w:name="z1266" w:id="1241"/>
    <w:p>
      <w:pPr>
        <w:spacing w:after="0"/>
        <w:ind w:left="0"/>
        <w:jc w:val="both"/>
      </w:pPr>
      <w:r>
        <w:rPr>
          <w:rFonts w:ascii="Times New Roman"/>
          <w:b w:val="false"/>
          <w:i w:val="false"/>
          <w:color w:val="000000"/>
          <w:sz w:val="28"/>
        </w:rPr>
        <w:t>
      139. Білуі керек:</w:t>
      </w:r>
    </w:p>
    <w:bookmarkEnd w:id="1241"/>
    <w:bookmarkStart w:name="z1267" w:id="1242"/>
    <w:p>
      <w:pPr>
        <w:spacing w:after="0"/>
        <w:ind w:left="0"/>
        <w:jc w:val="both"/>
      </w:pPr>
      <w:r>
        <w:rPr>
          <w:rFonts w:ascii="Times New Roman"/>
          <w:b w:val="false"/>
          <w:i w:val="false"/>
          <w:color w:val="000000"/>
          <w:sz w:val="28"/>
        </w:rPr>
        <w:t xml:space="preserve">
      Қазақстан Республикасының 1995 жылғы 30 тамыздағы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2020 жылғы 7 шілдедегі "Халық денсаулығы және денсаулық жүйесі туралы"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2002 жылғы 11 шілдедегі "Кемтар балаларды әлеуметтiк және медициналық-педагогикалық түзеу арқылы қолдау туралы" заңы, Қазақстан Республикасының 2002 жылғы 8 тамыздағы "Қазақстан Республикасындағы баланың құқықтары туралы"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Республикасының 2005 жылғы 13 сәуірдегі "Қазақстан Республикасында мүгедектердi әлеуметтiк қорғау туралы"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Республикасының 2008 жылғы 29 желтоқсандағы "Арнаулы әлеуметтік қызметтер туралы" </w:t>
      </w:r>
      <w:r>
        <w:rPr>
          <w:rFonts w:ascii="Times New Roman"/>
          <w:b w:val="false"/>
          <w:i w:val="false"/>
          <w:color w:val="000000"/>
          <w:sz w:val="28"/>
        </w:rPr>
        <w:t>заңы</w:t>
      </w:r>
      <w:r>
        <w:rPr>
          <w:rFonts w:ascii="Times New Roman"/>
          <w:b w:val="false"/>
          <w:i w:val="false"/>
          <w:color w:val="000000"/>
          <w:sz w:val="28"/>
        </w:rPr>
        <w:t>;</w:t>
      </w:r>
    </w:p>
    <w:bookmarkEnd w:id="1242"/>
    <w:bookmarkStart w:name="z1268" w:id="1243"/>
    <w:p>
      <w:pPr>
        <w:spacing w:after="0"/>
        <w:ind w:left="0"/>
        <w:jc w:val="both"/>
      </w:pPr>
      <w:r>
        <w:rPr>
          <w:rFonts w:ascii="Times New Roman"/>
          <w:b w:val="false"/>
          <w:i w:val="false"/>
          <w:color w:val="000000"/>
          <w:sz w:val="28"/>
        </w:rPr>
        <w:t>
      жалғызбасты, еңбекке жарамсыз азаматтар мен кемтар балаларға әлеуметтік-тұрмыстық қызмет көрсетуді ұйымдастыру жөніндегі негізгі қағидаттар;</w:t>
      </w:r>
    </w:p>
    <w:bookmarkEnd w:id="1243"/>
    <w:bookmarkStart w:name="z1269" w:id="1244"/>
    <w:p>
      <w:pPr>
        <w:spacing w:after="0"/>
        <w:ind w:left="0"/>
        <w:jc w:val="both"/>
      </w:pPr>
      <w:r>
        <w:rPr>
          <w:rFonts w:ascii="Times New Roman"/>
          <w:b w:val="false"/>
          <w:i w:val="false"/>
          <w:color w:val="000000"/>
          <w:sz w:val="28"/>
        </w:rPr>
        <w:t>
      қарт адамдардың психологиялық және физиологиялық ерекшеліктері, коммуналдық-тұрмыстық қызмет көрсетуді ұйымдастыру;</w:t>
      </w:r>
    </w:p>
    <w:bookmarkEnd w:id="1244"/>
    <w:bookmarkStart w:name="z1270" w:id="1245"/>
    <w:p>
      <w:pPr>
        <w:spacing w:after="0"/>
        <w:ind w:left="0"/>
        <w:jc w:val="both"/>
      </w:pPr>
      <w:r>
        <w:rPr>
          <w:rFonts w:ascii="Times New Roman"/>
          <w:b w:val="false"/>
          <w:i w:val="false"/>
          <w:color w:val="000000"/>
          <w:sz w:val="28"/>
        </w:rPr>
        <w:t>
      дәрігерге дейінгі шұғыл көмек көрсету тәсілдері;</w:t>
      </w:r>
    </w:p>
    <w:bookmarkEnd w:id="1245"/>
    <w:bookmarkStart w:name="z1271" w:id="1246"/>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 қауіпсіздігі жөніндегі қағидалар мен нормалар.</w:t>
      </w:r>
    </w:p>
    <w:bookmarkEnd w:id="1246"/>
    <w:bookmarkStart w:name="z1272" w:id="1247"/>
    <w:p>
      <w:pPr>
        <w:spacing w:after="0"/>
        <w:ind w:left="0"/>
        <w:jc w:val="both"/>
      </w:pPr>
      <w:r>
        <w:rPr>
          <w:rFonts w:ascii="Times New Roman"/>
          <w:b w:val="false"/>
          <w:i w:val="false"/>
          <w:color w:val="000000"/>
          <w:sz w:val="28"/>
        </w:rPr>
        <w:t>
      140. Біліктілікке қойылатын талаптар:</w:t>
      </w:r>
    </w:p>
    <w:bookmarkEnd w:id="1247"/>
    <w:bookmarkStart w:name="z1273" w:id="1248"/>
    <w:p>
      <w:pPr>
        <w:spacing w:after="0"/>
        <w:ind w:left="0"/>
        <w:jc w:val="both"/>
      </w:pPr>
      <w:r>
        <w:rPr>
          <w:rFonts w:ascii="Times New Roman"/>
          <w:b w:val="false"/>
          <w:i w:val="false"/>
          <w:color w:val="000000"/>
          <w:sz w:val="28"/>
        </w:rPr>
        <w:t>
      техникалық және кәсіптік (арнайы орта, кәсіптік орта) (әлеуметтік, медициналық, психологиялық, педагогикалық) білім, бейіні бойынша біліктілікті арттырудан өткені туралы сертификат немесе куәлік.</w:t>
      </w:r>
    </w:p>
    <w:bookmarkEnd w:id="1248"/>
    <w:bookmarkStart w:name="z1274" w:id="1249"/>
    <w:p>
      <w:pPr>
        <w:spacing w:after="0"/>
        <w:ind w:left="0"/>
        <w:jc w:val="both"/>
      </w:pPr>
      <w:r>
        <w:rPr>
          <w:rFonts w:ascii="Times New Roman"/>
          <w:b w:val="false"/>
          <w:i w:val="false"/>
          <w:color w:val="000000"/>
          <w:sz w:val="28"/>
        </w:rPr>
        <w:t>
      19 -параграф. Кіші медициналық мейіргер</w:t>
      </w:r>
    </w:p>
    <w:bookmarkEnd w:id="1249"/>
    <w:bookmarkStart w:name="z1275" w:id="1250"/>
    <w:p>
      <w:pPr>
        <w:spacing w:after="0"/>
        <w:ind w:left="0"/>
        <w:jc w:val="both"/>
      </w:pPr>
      <w:r>
        <w:rPr>
          <w:rFonts w:ascii="Times New Roman"/>
          <w:b w:val="false"/>
          <w:i w:val="false"/>
          <w:color w:val="000000"/>
          <w:sz w:val="28"/>
        </w:rPr>
        <w:t>
      141. Лауазымдық міндеттері:</w:t>
      </w:r>
    </w:p>
    <w:bookmarkEnd w:id="1250"/>
    <w:bookmarkStart w:name="z1276" w:id="1251"/>
    <w:p>
      <w:pPr>
        <w:spacing w:after="0"/>
        <w:ind w:left="0"/>
        <w:jc w:val="both"/>
      </w:pPr>
      <w:r>
        <w:rPr>
          <w:rFonts w:ascii="Times New Roman"/>
          <w:b w:val="false"/>
          <w:i w:val="false"/>
          <w:color w:val="000000"/>
          <w:sz w:val="28"/>
        </w:rPr>
        <w:t>
      Өз міндеттерін мейірбикенің басшылығымен орындайды.</w:t>
      </w:r>
    </w:p>
    <w:bookmarkEnd w:id="1251"/>
    <w:bookmarkStart w:name="z1277" w:id="1252"/>
    <w:p>
      <w:pPr>
        <w:spacing w:after="0"/>
        <w:ind w:left="0"/>
        <w:jc w:val="both"/>
      </w:pPr>
      <w:r>
        <w:rPr>
          <w:rFonts w:ascii="Times New Roman"/>
          <w:b w:val="false"/>
          <w:i w:val="false"/>
          <w:color w:val="000000"/>
          <w:sz w:val="28"/>
        </w:rPr>
        <w:t>
      Емдеу-алдын алу ұйымында және үйде науқастарға базалық күтімді, оның ішінде жеке гигиенаны, ауысымды қамтамасыз етуді жүзеге асырады, мүмкіндігі шектеулі пациентті тамақтандыру, науқастың жағдайын бақылайды және бағалайды.</w:t>
      </w:r>
    </w:p>
    <w:bookmarkEnd w:id="1252"/>
    <w:bookmarkStart w:name="z1278" w:id="1253"/>
    <w:p>
      <w:pPr>
        <w:spacing w:after="0"/>
        <w:ind w:left="0"/>
        <w:jc w:val="both"/>
      </w:pPr>
      <w:r>
        <w:rPr>
          <w:rFonts w:ascii="Times New Roman"/>
          <w:b w:val="false"/>
          <w:i w:val="false"/>
          <w:color w:val="000000"/>
          <w:sz w:val="28"/>
        </w:rPr>
        <w:t>
      Көмек көрсетеді медицинской сестре жалпы практика жүзеге асыру бойынша іс-шаралар мейірбике күтімі көрсетілуге тиіс науқас. Пациенттерді тасымалдауды, алып жүруді және орын ауыстыруды қамтамасыз етеді.</w:t>
      </w:r>
    </w:p>
    <w:bookmarkEnd w:id="1253"/>
    <w:bookmarkStart w:name="z1279" w:id="1254"/>
    <w:p>
      <w:pPr>
        <w:spacing w:after="0"/>
        <w:ind w:left="0"/>
        <w:jc w:val="both"/>
      </w:pPr>
      <w:r>
        <w:rPr>
          <w:rFonts w:ascii="Times New Roman"/>
          <w:b w:val="false"/>
          <w:i w:val="false"/>
          <w:color w:val="000000"/>
          <w:sz w:val="28"/>
        </w:rPr>
        <w:t>
      Антропометриялық өлшеулерді жүзеге асырады және пациенттердің деректерін тіркейді.</w:t>
      </w:r>
    </w:p>
    <w:bookmarkEnd w:id="1254"/>
    <w:bookmarkStart w:name="z1280" w:id="1255"/>
    <w:p>
      <w:pPr>
        <w:spacing w:after="0"/>
        <w:ind w:left="0"/>
        <w:jc w:val="both"/>
      </w:pPr>
      <w:r>
        <w:rPr>
          <w:rFonts w:ascii="Times New Roman"/>
          <w:b w:val="false"/>
          <w:i w:val="false"/>
          <w:color w:val="000000"/>
          <w:sz w:val="28"/>
        </w:rPr>
        <w:t>
      Есептік-есептік медициналық құжаттаманы жүргізеді.</w:t>
      </w:r>
    </w:p>
    <w:bookmarkEnd w:id="1255"/>
    <w:bookmarkStart w:name="z1281" w:id="1256"/>
    <w:p>
      <w:pPr>
        <w:spacing w:after="0"/>
        <w:ind w:left="0"/>
        <w:jc w:val="both"/>
      </w:pPr>
      <w:r>
        <w:rPr>
          <w:rFonts w:ascii="Times New Roman"/>
          <w:b w:val="false"/>
          <w:i w:val="false"/>
          <w:color w:val="000000"/>
          <w:sz w:val="28"/>
        </w:rPr>
        <w:t>
      Науқастарды, үй-жайларды таза ұстауды қамтамасыз етеді. Құрал-саймандардың, науқастарды күту заттарының, таңу құралдары мен науқастарды күту заттарының дұрыс пайдаланылуын, сақталуын және стерилизациялануын қадағалайды, дезинфекциялау іс-шараларын жүзеге асырады.</w:t>
      </w:r>
    </w:p>
    <w:bookmarkEnd w:id="1256"/>
    <w:bookmarkStart w:name="z1282" w:id="1257"/>
    <w:p>
      <w:pPr>
        <w:spacing w:after="0"/>
        <w:ind w:left="0"/>
        <w:jc w:val="both"/>
      </w:pPr>
      <w:r>
        <w:rPr>
          <w:rFonts w:ascii="Times New Roman"/>
          <w:b w:val="false"/>
          <w:i w:val="false"/>
          <w:color w:val="000000"/>
          <w:sz w:val="28"/>
        </w:rPr>
        <w:t>
      Медициналық этиканы, ішкі еңбек тәртібі, өрт қауіпсіздігі, қауіпсіздік, еңбек қауіпсіздігі және еңбекті қорғау қағидаларын, санитариялық-эпидемиологиялық режимді сақтайды</w:t>
      </w:r>
    </w:p>
    <w:bookmarkEnd w:id="1257"/>
    <w:bookmarkStart w:name="z1283" w:id="1258"/>
    <w:p>
      <w:pPr>
        <w:spacing w:after="0"/>
        <w:ind w:left="0"/>
        <w:jc w:val="both"/>
      </w:pPr>
      <w:r>
        <w:rPr>
          <w:rFonts w:ascii="Times New Roman"/>
          <w:b w:val="false"/>
          <w:i w:val="false"/>
          <w:color w:val="000000"/>
          <w:sz w:val="28"/>
        </w:rPr>
        <w:t>
      142. Білуі керек:</w:t>
      </w:r>
    </w:p>
    <w:bookmarkEnd w:id="1258"/>
    <w:bookmarkStart w:name="z1284" w:id="1259"/>
    <w:p>
      <w:pPr>
        <w:spacing w:after="0"/>
        <w:ind w:left="0"/>
        <w:jc w:val="both"/>
      </w:pPr>
      <w:r>
        <w:rPr>
          <w:rFonts w:ascii="Times New Roman"/>
          <w:b w:val="false"/>
          <w:i w:val="false"/>
          <w:color w:val="000000"/>
          <w:sz w:val="28"/>
        </w:rPr>
        <w:t xml:space="preserve">
      Қазақстан Республикасының 1995 жылғы 30 тамыздағы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2020 жылғы 7 шілдедегі "Халық денсаулығы және денсаулық жүйесі туралы" </w:t>
      </w:r>
      <w:r>
        <w:rPr>
          <w:rFonts w:ascii="Times New Roman"/>
          <w:b w:val="false"/>
          <w:i w:val="false"/>
          <w:color w:val="000000"/>
          <w:sz w:val="28"/>
        </w:rPr>
        <w:t>Кодексі</w:t>
      </w:r>
      <w:r>
        <w:rPr>
          <w:rFonts w:ascii="Times New Roman"/>
          <w:b w:val="false"/>
          <w:i w:val="false"/>
          <w:color w:val="000000"/>
          <w:sz w:val="28"/>
        </w:rPr>
        <w:t xml:space="preserve">, 1997 жылғы 11 шілдедегі "Қазақстан Республикасындағы тіл туралы" </w:t>
      </w:r>
      <w:r>
        <w:rPr>
          <w:rFonts w:ascii="Times New Roman"/>
          <w:b w:val="false"/>
          <w:i w:val="false"/>
          <w:color w:val="000000"/>
          <w:sz w:val="28"/>
        </w:rPr>
        <w:t>заңы</w:t>
      </w:r>
      <w:r>
        <w:rPr>
          <w:rFonts w:ascii="Times New Roman"/>
          <w:b w:val="false"/>
          <w:i w:val="false"/>
          <w:color w:val="000000"/>
          <w:sz w:val="28"/>
        </w:rPr>
        <w:t>;</w:t>
      </w:r>
    </w:p>
    <w:bookmarkEnd w:id="1259"/>
    <w:bookmarkStart w:name="z1285" w:id="1260"/>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 қауіпсіздігі жөніндегі қағидалар мен нормалар.</w:t>
      </w:r>
    </w:p>
    <w:bookmarkEnd w:id="1260"/>
    <w:bookmarkStart w:name="z1286" w:id="1261"/>
    <w:p>
      <w:pPr>
        <w:spacing w:after="0"/>
        <w:ind w:left="0"/>
        <w:jc w:val="both"/>
      </w:pPr>
      <w:r>
        <w:rPr>
          <w:rFonts w:ascii="Times New Roman"/>
          <w:b w:val="false"/>
          <w:i w:val="false"/>
          <w:color w:val="000000"/>
          <w:sz w:val="28"/>
        </w:rPr>
        <w:t>
      143. Біліктілікке қойылатын талаптар:</w:t>
      </w:r>
    </w:p>
    <w:bookmarkEnd w:id="1261"/>
    <w:bookmarkStart w:name="z1287" w:id="1262"/>
    <w:p>
      <w:pPr>
        <w:spacing w:after="0"/>
        <w:ind w:left="0"/>
        <w:jc w:val="both"/>
      </w:pPr>
      <w:r>
        <w:rPr>
          <w:rFonts w:ascii="Times New Roman"/>
          <w:b w:val="false"/>
          <w:i w:val="false"/>
          <w:color w:val="000000"/>
          <w:sz w:val="28"/>
        </w:rPr>
        <w:t>
      "Мейіргер ісі" мамандығы бойынша техникалық және кәсіптік (орта арнайы, орта кәсіптік) (медициналық) білім немесе жалпы орта білім және қысқа мерзімді оқыту немесе білім беру ұйымының базасында "Мейіргер ісі" мамандығы бойынша негізгі орта білім және қысқа мерзімді оқыту жұмыс өтіліне талап қойылмайды.</w:t>
      </w:r>
    </w:p>
    <w:bookmarkEnd w:id="1262"/>
    <w:bookmarkStart w:name="z1288" w:id="1263"/>
    <w:p>
      <w:pPr>
        <w:spacing w:after="0"/>
        <w:ind w:left="0"/>
        <w:jc w:val="left"/>
      </w:pPr>
      <w:r>
        <w:rPr>
          <w:rFonts w:ascii="Times New Roman"/>
          <w:b/>
          <w:i w:val="false"/>
          <w:color w:val="000000"/>
        </w:rPr>
        <w:t xml:space="preserve"> 20-параграф. Медициналық массажист</w:t>
      </w:r>
    </w:p>
    <w:bookmarkEnd w:id="1263"/>
    <w:bookmarkStart w:name="z1289" w:id="1264"/>
    <w:p>
      <w:pPr>
        <w:spacing w:after="0"/>
        <w:ind w:left="0"/>
        <w:jc w:val="both"/>
      </w:pPr>
      <w:r>
        <w:rPr>
          <w:rFonts w:ascii="Times New Roman"/>
          <w:b w:val="false"/>
          <w:i w:val="false"/>
          <w:color w:val="000000"/>
          <w:sz w:val="28"/>
        </w:rPr>
        <w:t>
      144. Лауазымдық міндеттері:</w:t>
      </w:r>
    </w:p>
    <w:bookmarkEnd w:id="1264"/>
    <w:bookmarkStart w:name="z1290" w:id="1265"/>
    <w:p>
      <w:pPr>
        <w:spacing w:after="0"/>
        <w:ind w:left="0"/>
        <w:jc w:val="both"/>
      </w:pPr>
      <w:r>
        <w:rPr>
          <w:rFonts w:ascii="Times New Roman"/>
          <w:b w:val="false"/>
          <w:i w:val="false"/>
          <w:color w:val="000000"/>
          <w:sz w:val="28"/>
        </w:rPr>
        <w:t>
      Массаж бөлмесінің және массажшының жұмыс орнының жұмысын ұйымдастыруға қойылатын санитариялық-гигиеналық талаптардың сақталуын бақылауды жүзеге асырады, пациенттерді массажға дайындайды, емшаралар жүргізу кезінде пациенттердің жай-күйін бақылауды жүзеге асырады, емдік (классикалық), сегменттік, нүктелік, спорттық, гигиеналық, косметикалық, аппараттық массаж, су асты душ-массажын жүргізеді.</w:t>
      </w:r>
    </w:p>
    <w:bookmarkEnd w:id="1265"/>
    <w:bookmarkStart w:name="z1291" w:id="1266"/>
    <w:p>
      <w:pPr>
        <w:spacing w:after="0"/>
        <w:ind w:left="0"/>
        <w:jc w:val="both"/>
      </w:pPr>
      <w:r>
        <w:rPr>
          <w:rFonts w:ascii="Times New Roman"/>
          <w:b w:val="false"/>
          <w:i w:val="false"/>
          <w:color w:val="000000"/>
          <w:sz w:val="28"/>
        </w:rPr>
        <w:t>
      Хирургияда қалпына келтіру емінің операциядан кейінгі кезеңінде тірек-қимыл аппаратының, орталық және перифериялық жүйке жүйесінің, ішкі ағзалардың, зат алмасу ауруларының, несеп-жыныс жүйесінің, терінің аурулары мен жарақаттары кезінде массаждың жеке әдістерін қолданады. Ерте балалық шақта балаларда массаж, массаж және жаттығу әдістерін қолданады.</w:t>
      </w:r>
    </w:p>
    <w:bookmarkEnd w:id="1266"/>
    <w:bookmarkStart w:name="z1292" w:id="1267"/>
    <w:p>
      <w:pPr>
        <w:spacing w:after="0"/>
        <w:ind w:left="0"/>
        <w:jc w:val="both"/>
      </w:pPr>
      <w:r>
        <w:rPr>
          <w:rFonts w:ascii="Times New Roman"/>
          <w:b w:val="false"/>
          <w:i w:val="false"/>
          <w:color w:val="000000"/>
          <w:sz w:val="28"/>
        </w:rPr>
        <w:t>
      Массаждың емдік дене шынықтырумен, физиотерапиялық процедуралармен, тартумен, қолмен терапиямен үйлесу ережелерін сақтайды.</w:t>
      </w:r>
    </w:p>
    <w:bookmarkEnd w:id="1267"/>
    <w:bookmarkStart w:name="z1293" w:id="1268"/>
    <w:p>
      <w:pPr>
        <w:spacing w:after="0"/>
        <w:ind w:left="0"/>
        <w:jc w:val="both"/>
      </w:pPr>
      <w:r>
        <w:rPr>
          <w:rFonts w:ascii="Times New Roman"/>
          <w:b w:val="false"/>
          <w:i w:val="false"/>
          <w:color w:val="000000"/>
          <w:sz w:val="28"/>
        </w:rPr>
        <w:t>
      Медициналық массажбен айналысу үшін пайдаланылатын үй-жайларды, жабдықтарды және жарақтарды пайдалану кезінде еңбек қауіпсіздігі және еңбекті қорғау, еңбек гигиенасы, өрт қауіпсіздігі жөніндегі талаптарды сақтайды.</w:t>
      </w:r>
    </w:p>
    <w:bookmarkEnd w:id="1268"/>
    <w:bookmarkStart w:name="z1294" w:id="1269"/>
    <w:p>
      <w:pPr>
        <w:spacing w:after="0"/>
        <w:ind w:left="0"/>
        <w:jc w:val="both"/>
      </w:pPr>
      <w:r>
        <w:rPr>
          <w:rFonts w:ascii="Times New Roman"/>
          <w:b w:val="false"/>
          <w:i w:val="false"/>
          <w:color w:val="000000"/>
          <w:sz w:val="28"/>
        </w:rPr>
        <w:t>
      Пациенттер мен медициналық персоналдың инфекциялық қауіпсіздігін қамтамасыз етеді, массаж кабинетінде инфекциялық бақылау талаптарын орындайды.</w:t>
      </w:r>
    </w:p>
    <w:bookmarkEnd w:id="1269"/>
    <w:bookmarkStart w:name="z1295" w:id="1270"/>
    <w:p>
      <w:pPr>
        <w:spacing w:after="0"/>
        <w:ind w:left="0"/>
        <w:jc w:val="both"/>
      </w:pPr>
      <w:r>
        <w:rPr>
          <w:rFonts w:ascii="Times New Roman"/>
          <w:b w:val="false"/>
          <w:i w:val="false"/>
          <w:color w:val="000000"/>
          <w:sz w:val="28"/>
        </w:rPr>
        <w:t>
      Медициналық құжаттаманы уақтылы және сапалы жүргізеді.</w:t>
      </w:r>
    </w:p>
    <w:bookmarkEnd w:id="1270"/>
    <w:bookmarkStart w:name="z1296" w:id="1271"/>
    <w:p>
      <w:pPr>
        <w:spacing w:after="0"/>
        <w:ind w:left="0"/>
        <w:jc w:val="both"/>
      </w:pPr>
      <w:r>
        <w:rPr>
          <w:rFonts w:ascii="Times New Roman"/>
          <w:b w:val="false"/>
          <w:i w:val="false"/>
          <w:color w:val="000000"/>
          <w:sz w:val="28"/>
        </w:rPr>
        <w:t>
      Кәсіби қарым-қатынастың моральдық-құқықтық нормаларын сақтайды, еңбек тәртібінің талаптарын орындайды.</w:t>
      </w:r>
    </w:p>
    <w:bookmarkEnd w:id="1271"/>
    <w:bookmarkStart w:name="z1297" w:id="1272"/>
    <w:p>
      <w:pPr>
        <w:spacing w:after="0"/>
        <w:ind w:left="0"/>
        <w:jc w:val="both"/>
      </w:pPr>
      <w:r>
        <w:rPr>
          <w:rFonts w:ascii="Times New Roman"/>
          <w:b w:val="false"/>
          <w:i w:val="false"/>
          <w:color w:val="000000"/>
          <w:sz w:val="28"/>
        </w:rPr>
        <w:t>
      Санитарлық-ағарту жұмыстарын жүргізеді.</w:t>
      </w:r>
    </w:p>
    <w:bookmarkEnd w:id="1272"/>
    <w:bookmarkStart w:name="z1298" w:id="1273"/>
    <w:p>
      <w:pPr>
        <w:spacing w:after="0"/>
        <w:ind w:left="0"/>
        <w:jc w:val="both"/>
      </w:pPr>
      <w:r>
        <w:rPr>
          <w:rFonts w:ascii="Times New Roman"/>
          <w:b w:val="false"/>
          <w:i w:val="false"/>
          <w:color w:val="000000"/>
          <w:sz w:val="28"/>
        </w:rPr>
        <w:t>
      145. Білуі керек:</w:t>
      </w:r>
    </w:p>
    <w:bookmarkEnd w:id="1273"/>
    <w:bookmarkStart w:name="z1299" w:id="1274"/>
    <w:p>
      <w:pPr>
        <w:spacing w:after="0"/>
        <w:ind w:left="0"/>
        <w:jc w:val="both"/>
      </w:pPr>
      <w:r>
        <w:rPr>
          <w:rFonts w:ascii="Times New Roman"/>
          <w:b w:val="false"/>
          <w:i w:val="false"/>
          <w:color w:val="000000"/>
          <w:sz w:val="28"/>
        </w:rPr>
        <w:t xml:space="preserve">
      Қазақстан Республикасының 1995 жылғы 30 тамыздағы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2020 жылғы 7 шілдедегі "Халық денсаулығы және денсаулық жүйесі туралы" </w:t>
      </w:r>
      <w:r>
        <w:rPr>
          <w:rFonts w:ascii="Times New Roman"/>
          <w:b w:val="false"/>
          <w:i w:val="false"/>
          <w:color w:val="000000"/>
          <w:sz w:val="28"/>
        </w:rPr>
        <w:t>Кодексі</w:t>
      </w:r>
      <w:r>
        <w:rPr>
          <w:rFonts w:ascii="Times New Roman"/>
          <w:b w:val="false"/>
          <w:i w:val="false"/>
          <w:color w:val="000000"/>
          <w:sz w:val="28"/>
        </w:rPr>
        <w:t>;</w:t>
      </w:r>
    </w:p>
    <w:bookmarkEnd w:id="1274"/>
    <w:bookmarkStart w:name="z1300" w:id="1275"/>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 қауіпсіздігі жөніндегі қағидалар мен нормалар.</w:t>
      </w:r>
    </w:p>
    <w:bookmarkEnd w:id="1275"/>
    <w:bookmarkStart w:name="z1301" w:id="1276"/>
    <w:p>
      <w:pPr>
        <w:spacing w:after="0"/>
        <w:ind w:left="0"/>
        <w:jc w:val="both"/>
      </w:pPr>
      <w:r>
        <w:rPr>
          <w:rFonts w:ascii="Times New Roman"/>
          <w:b w:val="false"/>
          <w:i w:val="false"/>
          <w:color w:val="000000"/>
          <w:sz w:val="28"/>
        </w:rPr>
        <w:t>
      146. Біліктілікке қойылатын талаптар:</w:t>
      </w:r>
    </w:p>
    <w:bookmarkEnd w:id="1276"/>
    <w:bookmarkStart w:name="z1302" w:id="1277"/>
    <w:p>
      <w:pPr>
        <w:spacing w:after="0"/>
        <w:ind w:left="0"/>
        <w:jc w:val="both"/>
      </w:pPr>
      <w:r>
        <w:rPr>
          <w:rFonts w:ascii="Times New Roman"/>
          <w:b w:val="false"/>
          <w:i w:val="false"/>
          <w:color w:val="000000"/>
          <w:sz w:val="28"/>
        </w:rPr>
        <w:t>
      техникалық және кәсіптік (арнайы орта, кәсіптік орта) "Мейіргер ісі" (немесе "Емдеу ісі", "Акушерлік ісі") мамандығы бойынша техникалық және кәсіптік медициналық білім; "Классикалық және емдік массаж" мамандығы бойынша сертификаттау курсы.</w:t>
      </w:r>
    </w:p>
    <w:bookmarkEnd w:id="1277"/>
    <w:bookmarkStart w:name="z1303" w:id="1278"/>
    <w:p>
      <w:pPr>
        <w:spacing w:after="0"/>
        <w:ind w:left="0"/>
        <w:jc w:val="left"/>
      </w:pPr>
      <w:r>
        <w:rPr>
          <w:rFonts w:ascii="Times New Roman"/>
          <w:b/>
          <w:i w:val="false"/>
          <w:color w:val="000000"/>
        </w:rPr>
        <w:t xml:space="preserve"> 8-тарау. Техникалық және кәсіптік фармацевтикалық білімі бар қызметкерлердің лауазымдарының біліктілік сипаттамалары</w:t>
      </w:r>
    </w:p>
    <w:bookmarkEnd w:id="1278"/>
    <w:bookmarkStart w:name="z1304" w:id="1279"/>
    <w:p>
      <w:pPr>
        <w:spacing w:after="0"/>
        <w:ind w:left="0"/>
        <w:jc w:val="left"/>
      </w:pPr>
      <w:r>
        <w:rPr>
          <w:rFonts w:ascii="Times New Roman"/>
          <w:b/>
          <w:i w:val="false"/>
          <w:color w:val="000000"/>
        </w:rPr>
        <w:t xml:space="preserve"> 1-параграф. Фармацевт (провизор) ассистенті</w:t>
      </w:r>
    </w:p>
    <w:bookmarkEnd w:id="1279"/>
    <w:bookmarkStart w:name="z1305" w:id="1280"/>
    <w:p>
      <w:pPr>
        <w:spacing w:after="0"/>
        <w:ind w:left="0"/>
        <w:jc w:val="both"/>
      </w:pPr>
      <w:r>
        <w:rPr>
          <w:rFonts w:ascii="Times New Roman"/>
          <w:b w:val="false"/>
          <w:i w:val="false"/>
          <w:color w:val="000000"/>
          <w:sz w:val="28"/>
        </w:rPr>
        <w:t>
      147. Лауазымдық міндеттері:</w:t>
      </w:r>
    </w:p>
    <w:bookmarkEnd w:id="1280"/>
    <w:bookmarkStart w:name="z1306" w:id="1281"/>
    <w:p>
      <w:pPr>
        <w:spacing w:after="0"/>
        <w:ind w:left="0"/>
        <w:jc w:val="both"/>
      </w:pPr>
      <w:r>
        <w:rPr>
          <w:rFonts w:ascii="Times New Roman"/>
          <w:b w:val="false"/>
          <w:i w:val="false"/>
          <w:color w:val="000000"/>
          <w:sz w:val="28"/>
        </w:rPr>
        <w:t>
      Дәрігерлердің рецептілері бойынша дәріхана ұйымдарында дәрілік заттар мен медициналық бұйымдарды өткізуді және рецептісіз босатуды жүзеге асырады.</w:t>
      </w:r>
    </w:p>
    <w:bookmarkEnd w:id="1281"/>
    <w:bookmarkStart w:name="z1307" w:id="1282"/>
    <w:p>
      <w:pPr>
        <w:spacing w:after="0"/>
        <w:ind w:left="0"/>
        <w:jc w:val="both"/>
      </w:pPr>
      <w:r>
        <w:rPr>
          <w:rFonts w:ascii="Times New Roman"/>
          <w:b w:val="false"/>
          <w:i w:val="false"/>
          <w:color w:val="000000"/>
          <w:sz w:val="28"/>
        </w:rPr>
        <w:t>
      Халыққа дәрілік заттар мен медициналық бұйымдарды үй жағдайында қолдану, пайдалану, сақтау ережелерін түсіндіреді.</w:t>
      </w:r>
    </w:p>
    <w:bookmarkEnd w:id="1282"/>
    <w:bookmarkStart w:name="z1308" w:id="1283"/>
    <w:p>
      <w:pPr>
        <w:spacing w:after="0"/>
        <w:ind w:left="0"/>
        <w:jc w:val="both"/>
      </w:pPr>
      <w:r>
        <w:rPr>
          <w:rFonts w:ascii="Times New Roman"/>
          <w:b w:val="false"/>
          <w:i w:val="false"/>
          <w:color w:val="000000"/>
          <w:sz w:val="28"/>
        </w:rPr>
        <w:t>
      Дәрілік заттар мен медициналық бұйымдарды дәріхана ұйымдарында сақтауды ұйымдастырады және жүзеге асырады.</w:t>
      </w:r>
    </w:p>
    <w:bookmarkEnd w:id="1283"/>
    <w:bookmarkStart w:name="z1309" w:id="1284"/>
    <w:p>
      <w:pPr>
        <w:spacing w:after="0"/>
        <w:ind w:left="0"/>
        <w:jc w:val="both"/>
      </w:pPr>
      <w:r>
        <w:rPr>
          <w:rFonts w:ascii="Times New Roman"/>
          <w:b w:val="false"/>
          <w:i w:val="false"/>
          <w:color w:val="000000"/>
          <w:sz w:val="28"/>
        </w:rPr>
        <w:t>
      Келіп түсетін дәрілік заттар мен медициналық бұйымдарды сұрыптайды және олардың физикалық-химиялық қасиеттерін, дәрілік заттар мен медициналық бұйымдардың ерекше топтарының сақтау шарттары мен режиміне қойылатын талаптарды ескере отырып, сақтау орындарын анықтайды.</w:t>
      </w:r>
    </w:p>
    <w:bookmarkEnd w:id="1284"/>
    <w:bookmarkStart w:name="z1310" w:id="1285"/>
    <w:p>
      <w:pPr>
        <w:spacing w:after="0"/>
        <w:ind w:left="0"/>
        <w:jc w:val="both"/>
      </w:pPr>
      <w:r>
        <w:rPr>
          <w:rFonts w:ascii="Times New Roman"/>
          <w:b w:val="false"/>
          <w:i w:val="false"/>
          <w:color w:val="000000"/>
          <w:sz w:val="28"/>
        </w:rPr>
        <w:t>
      Жарамдылық мерзімі өткен және көзбен шолып қарау кезінде күмән тудыратын немесе жалған және контрафактілік өнімдерді сақтауға байланысты жарамсыз болған дәрілік заттар мен медициналық бұйымдарды алып қоюды жүзеге асырады.</w:t>
      </w:r>
    </w:p>
    <w:bookmarkEnd w:id="1285"/>
    <w:bookmarkStart w:name="z1311" w:id="1286"/>
    <w:p>
      <w:pPr>
        <w:spacing w:after="0"/>
        <w:ind w:left="0"/>
        <w:jc w:val="both"/>
      </w:pPr>
      <w:r>
        <w:rPr>
          <w:rFonts w:ascii="Times New Roman"/>
          <w:b w:val="false"/>
          <w:i w:val="false"/>
          <w:color w:val="000000"/>
          <w:sz w:val="28"/>
        </w:rPr>
        <w:t>
      Технологиялық процестің барлық сатыларында сапаны бақылау жүргізуді ескере отырып, дәріхана технологиясында айқындалған дәрілік заттарды, дәрілік нысандарды дайындайды.</w:t>
      </w:r>
    </w:p>
    <w:bookmarkEnd w:id="1286"/>
    <w:bookmarkStart w:name="z1312" w:id="1287"/>
    <w:p>
      <w:pPr>
        <w:spacing w:after="0"/>
        <w:ind w:left="0"/>
        <w:jc w:val="both"/>
      </w:pPr>
      <w:r>
        <w:rPr>
          <w:rFonts w:ascii="Times New Roman"/>
          <w:b w:val="false"/>
          <w:i w:val="false"/>
          <w:color w:val="000000"/>
          <w:sz w:val="28"/>
        </w:rPr>
        <w:t>
      Экстемпоралды дәрілік заттарды дайындау кезінде қолданылатын технологиялық процестерді орындайды. Дәрігердің рецептілері және медициналық ұйымның талаптары бойынша экстемпоралды дәрілік түрлерді дайындау бойынша жұмыс орнын ұйымдастырады.</w:t>
      </w:r>
    </w:p>
    <w:bookmarkEnd w:id="1287"/>
    <w:bookmarkStart w:name="z1313" w:id="1288"/>
    <w:p>
      <w:pPr>
        <w:spacing w:after="0"/>
        <w:ind w:left="0"/>
        <w:jc w:val="both"/>
      </w:pPr>
      <w:r>
        <w:rPr>
          <w:rFonts w:ascii="Times New Roman"/>
          <w:b w:val="false"/>
          <w:i w:val="false"/>
          <w:color w:val="000000"/>
          <w:sz w:val="28"/>
        </w:rPr>
        <w:t>
      Заттың физика-химиялық, фармакологиялық қасиеттеріне негізделген рецепт жазбасына баға береді, сонымен қатар өндіріс процесін таңдайды. Қажетті көлемде субстанциялардың, аспаптардың, құрал-саймандардың, жабдықтардың, қосалқы материалдар мен қаптамалардың болуын қамтамасыз етеді.</w:t>
      </w:r>
    </w:p>
    <w:bookmarkEnd w:id="1288"/>
    <w:bookmarkStart w:name="z1314" w:id="1289"/>
    <w:p>
      <w:pPr>
        <w:spacing w:after="0"/>
        <w:ind w:left="0"/>
        <w:jc w:val="both"/>
      </w:pPr>
      <w:r>
        <w:rPr>
          <w:rFonts w:ascii="Times New Roman"/>
          <w:b w:val="false"/>
          <w:i w:val="false"/>
          <w:color w:val="000000"/>
          <w:sz w:val="28"/>
        </w:rPr>
        <w:t>
      Этикалық мінез-құлық және деонтология нормаларын сақтай отырып, халықпен қарым-қатынасты жүзеге асырады.</w:t>
      </w:r>
    </w:p>
    <w:bookmarkEnd w:id="1289"/>
    <w:bookmarkStart w:name="z1315" w:id="1290"/>
    <w:p>
      <w:pPr>
        <w:spacing w:after="0"/>
        <w:ind w:left="0"/>
        <w:jc w:val="both"/>
      </w:pPr>
      <w:r>
        <w:rPr>
          <w:rFonts w:ascii="Times New Roman"/>
          <w:b w:val="false"/>
          <w:i w:val="false"/>
          <w:color w:val="000000"/>
          <w:sz w:val="28"/>
        </w:rPr>
        <w:t>
      Алғашқы медициналық көмек көрсетеді.</w:t>
      </w:r>
    </w:p>
    <w:bookmarkEnd w:id="1290"/>
    <w:bookmarkStart w:name="z1316" w:id="1291"/>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 қауіпсіздігі бойынша нормаларды орындайды.</w:t>
      </w:r>
    </w:p>
    <w:bookmarkEnd w:id="1291"/>
    <w:bookmarkStart w:name="z1317" w:id="1292"/>
    <w:p>
      <w:pPr>
        <w:spacing w:after="0"/>
        <w:ind w:left="0"/>
        <w:jc w:val="both"/>
      </w:pPr>
      <w:r>
        <w:rPr>
          <w:rFonts w:ascii="Times New Roman"/>
          <w:b w:val="false"/>
          <w:i w:val="false"/>
          <w:color w:val="000000"/>
          <w:sz w:val="28"/>
        </w:rPr>
        <w:t>
      Кәсіби қызмет саласында IT-технологиялар негізінде ақпаратты пайдаланады.</w:t>
      </w:r>
    </w:p>
    <w:bookmarkEnd w:id="1292"/>
    <w:bookmarkStart w:name="z1318" w:id="1293"/>
    <w:p>
      <w:pPr>
        <w:spacing w:after="0"/>
        <w:ind w:left="0"/>
        <w:jc w:val="both"/>
      </w:pPr>
      <w:r>
        <w:rPr>
          <w:rFonts w:ascii="Times New Roman"/>
          <w:b w:val="false"/>
          <w:i w:val="false"/>
          <w:color w:val="000000"/>
          <w:sz w:val="28"/>
        </w:rPr>
        <w:t>
      148. Білуі керек:</w:t>
      </w:r>
    </w:p>
    <w:bookmarkEnd w:id="1293"/>
    <w:bookmarkStart w:name="z1319" w:id="1294"/>
    <w:p>
      <w:pPr>
        <w:spacing w:after="0"/>
        <w:ind w:left="0"/>
        <w:jc w:val="both"/>
      </w:pPr>
      <w:r>
        <w:rPr>
          <w:rFonts w:ascii="Times New Roman"/>
          <w:b w:val="false"/>
          <w:i w:val="false"/>
          <w:color w:val="000000"/>
          <w:sz w:val="28"/>
        </w:rPr>
        <w:t xml:space="preserve">
      Қазақстан Республикасының 1995 жылғы 30 тамыздағы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2020 жылғы 7 шілдедегі "Халық денсаулығы және денсаулық жүйесі туралы" </w:t>
      </w:r>
      <w:r>
        <w:rPr>
          <w:rFonts w:ascii="Times New Roman"/>
          <w:b w:val="false"/>
          <w:i w:val="false"/>
          <w:color w:val="000000"/>
          <w:sz w:val="28"/>
        </w:rPr>
        <w:t>Кодексі</w:t>
      </w:r>
      <w:r>
        <w:rPr>
          <w:rFonts w:ascii="Times New Roman"/>
          <w:b w:val="false"/>
          <w:i w:val="false"/>
          <w:color w:val="000000"/>
          <w:sz w:val="28"/>
        </w:rPr>
        <w:t xml:space="preserve">; </w:t>
      </w:r>
    </w:p>
    <w:bookmarkEnd w:id="1294"/>
    <w:bookmarkStart w:name="z1320" w:id="1295"/>
    <w:p>
      <w:pPr>
        <w:spacing w:after="0"/>
        <w:ind w:left="0"/>
        <w:jc w:val="both"/>
      </w:pPr>
      <w:r>
        <w:rPr>
          <w:rFonts w:ascii="Times New Roman"/>
          <w:b w:val="false"/>
          <w:i w:val="false"/>
          <w:color w:val="000000"/>
          <w:sz w:val="28"/>
        </w:rPr>
        <w:t>
      дәрілік заттардың фармакологиялық топтары, олардың сипаттамалары, медициналық көрсетілімдері және қолдану тәсілдері, қарсы көрсетілімдері, жанама әсерлері, дәрілік заттардың синонимдері мен баламалары;</w:t>
      </w:r>
    </w:p>
    <w:bookmarkEnd w:id="1295"/>
    <w:bookmarkStart w:name="z1321" w:id="1296"/>
    <w:p>
      <w:pPr>
        <w:spacing w:after="0"/>
        <w:ind w:left="0"/>
        <w:jc w:val="both"/>
      </w:pPr>
      <w:r>
        <w:rPr>
          <w:rFonts w:ascii="Times New Roman"/>
          <w:b w:val="false"/>
          <w:i w:val="false"/>
          <w:color w:val="000000"/>
          <w:sz w:val="28"/>
        </w:rPr>
        <w:t>
      дәрілік заттардың жанама әсерлері туралы ақпарат жинау ережесі;</w:t>
      </w:r>
    </w:p>
    <w:bookmarkEnd w:id="1296"/>
    <w:bookmarkStart w:name="z1322" w:id="1297"/>
    <w:p>
      <w:pPr>
        <w:spacing w:after="0"/>
        <w:ind w:left="0"/>
        <w:jc w:val="both"/>
      </w:pPr>
      <w:r>
        <w:rPr>
          <w:rFonts w:ascii="Times New Roman"/>
          <w:b w:val="false"/>
          <w:i w:val="false"/>
          <w:color w:val="000000"/>
          <w:sz w:val="28"/>
        </w:rPr>
        <w:t>
      халықпен жұмыс істеу және деонтология этикасының нормалары;</w:t>
      </w:r>
    </w:p>
    <w:bookmarkEnd w:id="1297"/>
    <w:bookmarkStart w:name="z1323" w:id="1298"/>
    <w:p>
      <w:pPr>
        <w:spacing w:after="0"/>
        <w:ind w:left="0"/>
        <w:jc w:val="both"/>
      </w:pPr>
      <w:r>
        <w:rPr>
          <w:rFonts w:ascii="Times New Roman"/>
          <w:b w:val="false"/>
          <w:i w:val="false"/>
          <w:color w:val="000000"/>
          <w:sz w:val="28"/>
        </w:rPr>
        <w:t>
      дәріхана ұйымдарында мерчандайзинг, дәріхана ұйымдарында дәрілік заттар мен медициналық бұйымдарды сақтау;</w:t>
      </w:r>
    </w:p>
    <w:bookmarkEnd w:id="1298"/>
    <w:bookmarkStart w:name="z1324" w:id="1299"/>
    <w:p>
      <w:pPr>
        <w:spacing w:after="0"/>
        <w:ind w:left="0"/>
        <w:jc w:val="both"/>
      </w:pPr>
      <w:r>
        <w:rPr>
          <w:rFonts w:ascii="Times New Roman"/>
          <w:b w:val="false"/>
          <w:i w:val="false"/>
          <w:color w:val="000000"/>
          <w:sz w:val="28"/>
        </w:rPr>
        <w:t>
      дәрілік заттар мен медициналық бұйымдардың жарамдылық мерзімдерінің есебін жүргізу және оларды болдырмау жөнінде шаралар қабылдау;</w:t>
      </w:r>
    </w:p>
    <w:bookmarkEnd w:id="1299"/>
    <w:bookmarkStart w:name="z1325" w:id="1300"/>
    <w:p>
      <w:pPr>
        <w:spacing w:after="0"/>
        <w:ind w:left="0"/>
        <w:jc w:val="both"/>
      </w:pPr>
      <w:r>
        <w:rPr>
          <w:rFonts w:ascii="Times New Roman"/>
          <w:b w:val="false"/>
          <w:i w:val="false"/>
          <w:color w:val="000000"/>
          <w:sz w:val="28"/>
        </w:rPr>
        <w:t>
      дәрілік түрлерді дайындау технологиясы;</w:t>
      </w:r>
    </w:p>
    <w:bookmarkEnd w:id="1300"/>
    <w:bookmarkStart w:name="z1326" w:id="1301"/>
    <w:p>
      <w:pPr>
        <w:spacing w:after="0"/>
        <w:ind w:left="0"/>
        <w:jc w:val="both"/>
      </w:pPr>
      <w:r>
        <w:rPr>
          <w:rFonts w:ascii="Times New Roman"/>
          <w:b w:val="false"/>
          <w:i w:val="false"/>
          <w:color w:val="000000"/>
          <w:sz w:val="28"/>
        </w:rPr>
        <w:t>
      дәрілік заттар субстанцияларының физикалық-химиялық қасиеттері, сақтау ережелері, физикалық-химиялық және фармакологиялық үйлесімділігі;</w:t>
      </w:r>
    </w:p>
    <w:bookmarkEnd w:id="1301"/>
    <w:bookmarkStart w:name="z1327" w:id="1302"/>
    <w:p>
      <w:pPr>
        <w:spacing w:after="0"/>
        <w:ind w:left="0"/>
        <w:jc w:val="both"/>
      </w:pPr>
      <w:r>
        <w:rPr>
          <w:rFonts w:ascii="Times New Roman"/>
          <w:b w:val="false"/>
          <w:i w:val="false"/>
          <w:color w:val="000000"/>
          <w:sz w:val="28"/>
        </w:rPr>
        <w:t>
      дәріхана жағдайында дәрілік түрлерді дайындаудың санитарлық нормалары мен ережелері;</w:t>
      </w:r>
    </w:p>
    <w:bookmarkEnd w:id="1302"/>
    <w:bookmarkStart w:name="z1328" w:id="1303"/>
    <w:p>
      <w:pPr>
        <w:spacing w:after="0"/>
        <w:ind w:left="0"/>
        <w:jc w:val="both"/>
      </w:pPr>
      <w:r>
        <w:rPr>
          <w:rFonts w:ascii="Times New Roman"/>
          <w:b w:val="false"/>
          <w:i w:val="false"/>
          <w:color w:val="000000"/>
          <w:sz w:val="28"/>
        </w:rPr>
        <w:t>
      дәрігерге дейінгі Алғашқы медициналық көмек көрсету қағидалары;</w:t>
      </w:r>
    </w:p>
    <w:bookmarkEnd w:id="1303"/>
    <w:bookmarkStart w:name="z1329" w:id="1304"/>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 қауіпсіздігі жөніндегі қағидалар мен нормалар.</w:t>
      </w:r>
    </w:p>
    <w:bookmarkEnd w:id="1304"/>
    <w:bookmarkStart w:name="z1330" w:id="1305"/>
    <w:p>
      <w:pPr>
        <w:spacing w:after="0"/>
        <w:ind w:left="0"/>
        <w:jc w:val="both"/>
      </w:pPr>
      <w:r>
        <w:rPr>
          <w:rFonts w:ascii="Times New Roman"/>
          <w:b w:val="false"/>
          <w:i w:val="false"/>
          <w:color w:val="000000"/>
          <w:sz w:val="28"/>
        </w:rPr>
        <w:t>
      фармацевтика, дәрілік заттардың, медициналық бұйымдар мен медициналық техниканың айналысы саласындағы нормативтік құқықтық актілер.</w:t>
      </w:r>
    </w:p>
    <w:bookmarkEnd w:id="1305"/>
    <w:bookmarkStart w:name="z1331" w:id="1306"/>
    <w:p>
      <w:pPr>
        <w:spacing w:after="0"/>
        <w:ind w:left="0"/>
        <w:jc w:val="both"/>
      </w:pPr>
      <w:r>
        <w:rPr>
          <w:rFonts w:ascii="Times New Roman"/>
          <w:b w:val="false"/>
          <w:i w:val="false"/>
          <w:color w:val="000000"/>
          <w:sz w:val="28"/>
        </w:rPr>
        <w:t>
      149. Біліктілікке қойылатын талаптар:</w:t>
      </w:r>
    </w:p>
    <w:bookmarkEnd w:id="1306"/>
    <w:bookmarkStart w:name="z1332" w:id="1307"/>
    <w:p>
      <w:pPr>
        <w:spacing w:after="0"/>
        <w:ind w:left="0"/>
        <w:jc w:val="both"/>
      </w:pPr>
      <w:r>
        <w:rPr>
          <w:rFonts w:ascii="Times New Roman"/>
          <w:b w:val="false"/>
          <w:i w:val="false"/>
          <w:color w:val="000000"/>
          <w:sz w:val="28"/>
        </w:rPr>
        <w:t>
      "Фармация" даярлау бағыты бойынша техникалық және кәсіптік (орта арнайы, орта кәсіптік) білім, "Фармация" фармацевтикалық мамандығы бойынша сертификат.</w:t>
      </w:r>
    </w:p>
    <w:bookmarkEnd w:id="1307"/>
    <w:bookmarkStart w:name="z1333" w:id="1308"/>
    <w:p>
      <w:pPr>
        <w:spacing w:after="0"/>
        <w:ind w:left="0"/>
        <w:jc w:val="left"/>
      </w:pPr>
      <w:r>
        <w:rPr>
          <w:rFonts w:ascii="Times New Roman"/>
          <w:b/>
          <w:i w:val="false"/>
          <w:color w:val="000000"/>
        </w:rPr>
        <w:t xml:space="preserve"> 9-тарау. Кіші медициналық персонал лауазымдарының білікілік сипаттамалары</w:t>
      </w:r>
    </w:p>
    <w:bookmarkEnd w:id="1308"/>
    <w:bookmarkStart w:name="z1334" w:id="1309"/>
    <w:p>
      <w:pPr>
        <w:spacing w:after="0"/>
        <w:ind w:left="0"/>
        <w:jc w:val="left"/>
      </w:pPr>
      <w:r>
        <w:rPr>
          <w:rFonts w:ascii="Times New Roman"/>
          <w:b/>
          <w:i w:val="false"/>
          <w:color w:val="000000"/>
        </w:rPr>
        <w:t xml:space="preserve"> 1-параграф. Санитар</w:t>
      </w:r>
    </w:p>
    <w:bookmarkEnd w:id="1309"/>
    <w:bookmarkStart w:name="z1335" w:id="1310"/>
    <w:p>
      <w:pPr>
        <w:spacing w:after="0"/>
        <w:ind w:left="0"/>
        <w:jc w:val="both"/>
      </w:pPr>
      <w:r>
        <w:rPr>
          <w:rFonts w:ascii="Times New Roman"/>
          <w:b w:val="false"/>
          <w:i w:val="false"/>
          <w:color w:val="000000"/>
          <w:sz w:val="28"/>
        </w:rPr>
        <w:t>
      150. Лауазымдық міндеттері:</w:t>
      </w:r>
    </w:p>
    <w:bookmarkEnd w:id="1310"/>
    <w:bookmarkStart w:name="z1336" w:id="1311"/>
    <w:p>
      <w:pPr>
        <w:spacing w:after="0"/>
        <w:ind w:left="0"/>
        <w:jc w:val="both"/>
      </w:pPr>
      <w:r>
        <w:rPr>
          <w:rFonts w:ascii="Times New Roman"/>
          <w:b w:val="false"/>
          <w:i w:val="false"/>
          <w:color w:val="000000"/>
          <w:sz w:val="28"/>
        </w:rPr>
        <w:t>
      Санитарлық нормаларға сәйкес үй-жайларды жинауды жүргізеді.</w:t>
      </w:r>
    </w:p>
    <w:bookmarkEnd w:id="1311"/>
    <w:bookmarkStart w:name="z1337" w:id="1312"/>
    <w:p>
      <w:pPr>
        <w:spacing w:after="0"/>
        <w:ind w:left="0"/>
        <w:jc w:val="both"/>
      </w:pPr>
      <w:r>
        <w:rPr>
          <w:rFonts w:ascii="Times New Roman"/>
          <w:b w:val="false"/>
          <w:i w:val="false"/>
          <w:color w:val="000000"/>
          <w:sz w:val="28"/>
        </w:rPr>
        <w:t>
      Науқастарға күтім жасауды жүзеге асырады: киім-кешек пен киімді ауыстыру, кемені беру, жинау. Төсек жанындағы тумбочкаларды (үстелдерді) әрбір тамақтан кейін жатып жатқан науқастарды алып тастайды.</w:t>
      </w:r>
    </w:p>
    <w:bookmarkEnd w:id="1312"/>
    <w:bookmarkStart w:name="z1338" w:id="1313"/>
    <w:p>
      <w:pPr>
        <w:spacing w:after="0"/>
        <w:ind w:left="0"/>
        <w:jc w:val="both"/>
      </w:pPr>
      <w:r>
        <w:rPr>
          <w:rFonts w:ascii="Times New Roman"/>
          <w:b w:val="false"/>
          <w:i w:val="false"/>
          <w:color w:val="000000"/>
          <w:sz w:val="28"/>
        </w:rPr>
        <w:t>
      Шаруашылық бикесінен іш киім, шаруашылық мүкәммал және жуу құралдарын алады, дәріхана ыдыстарын жууды жүзеге асырады.</w:t>
      </w:r>
    </w:p>
    <w:bookmarkEnd w:id="1313"/>
    <w:bookmarkStart w:name="z1339" w:id="1314"/>
    <w:p>
      <w:pPr>
        <w:spacing w:after="0"/>
        <w:ind w:left="0"/>
        <w:jc w:val="both"/>
      </w:pPr>
      <w:r>
        <w:rPr>
          <w:rFonts w:ascii="Times New Roman"/>
          <w:b w:val="false"/>
          <w:i w:val="false"/>
          <w:color w:val="000000"/>
          <w:sz w:val="28"/>
        </w:rPr>
        <w:t>
      Медициналық этиканы, ішкі еңбек тәртібі, өрт қауіпсіздігі, еңбек қауіпсіздігі және еңбекті қорғау қағидаларын, санитариялық-эпидемиологиялық режимді сақтайды</w:t>
      </w:r>
    </w:p>
    <w:bookmarkEnd w:id="1314"/>
    <w:bookmarkStart w:name="z1340" w:id="1315"/>
    <w:p>
      <w:pPr>
        <w:spacing w:after="0"/>
        <w:ind w:left="0"/>
        <w:jc w:val="both"/>
      </w:pPr>
      <w:r>
        <w:rPr>
          <w:rFonts w:ascii="Times New Roman"/>
          <w:b w:val="false"/>
          <w:i w:val="false"/>
          <w:color w:val="000000"/>
          <w:sz w:val="28"/>
        </w:rPr>
        <w:t xml:space="preserve">
      151. Білуі керек: </w:t>
      </w:r>
    </w:p>
    <w:bookmarkEnd w:id="1315"/>
    <w:bookmarkStart w:name="z1341" w:id="1316"/>
    <w:p>
      <w:pPr>
        <w:spacing w:after="0"/>
        <w:ind w:left="0"/>
        <w:jc w:val="both"/>
      </w:pPr>
      <w:r>
        <w:rPr>
          <w:rFonts w:ascii="Times New Roman"/>
          <w:b w:val="false"/>
          <w:i w:val="false"/>
          <w:color w:val="000000"/>
          <w:sz w:val="28"/>
        </w:rPr>
        <w:t>
      Киім мен аяқ киімді күту тәсілдері, маталардың түрлері, оларды тазалау, жуу және үтіктеу тәсілдері; еңбекті қорғау, қауіпсіздік техникасы және өрт қауіпсіздігі қағидалары мен нормалары; санитария және гигиена қағидалары;</w:t>
      </w:r>
    </w:p>
    <w:bookmarkEnd w:id="1316"/>
    <w:bookmarkStart w:name="z1342" w:id="1317"/>
    <w:p>
      <w:pPr>
        <w:spacing w:after="0"/>
        <w:ind w:left="0"/>
        <w:jc w:val="both"/>
      </w:pPr>
      <w:r>
        <w:rPr>
          <w:rFonts w:ascii="Times New Roman"/>
          <w:b w:val="false"/>
          <w:i w:val="false"/>
          <w:color w:val="000000"/>
          <w:sz w:val="28"/>
        </w:rPr>
        <w:t>
      жуу құралдарының мақсаты және олармен жұмыс істеу қағидалары;</w:t>
      </w:r>
    </w:p>
    <w:bookmarkEnd w:id="1317"/>
    <w:bookmarkStart w:name="z1343" w:id="1318"/>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 қауіпсіздігі жөніндегі қағидалар мен нормалар.</w:t>
      </w:r>
    </w:p>
    <w:bookmarkEnd w:id="1318"/>
    <w:bookmarkStart w:name="z1344" w:id="1319"/>
    <w:p>
      <w:pPr>
        <w:spacing w:after="0"/>
        <w:ind w:left="0"/>
        <w:jc w:val="both"/>
      </w:pPr>
      <w:r>
        <w:rPr>
          <w:rFonts w:ascii="Times New Roman"/>
          <w:b w:val="false"/>
          <w:i w:val="false"/>
          <w:color w:val="000000"/>
          <w:sz w:val="28"/>
        </w:rPr>
        <w:t>
      152. Біліктілікке қойылатын талаптар:</w:t>
      </w:r>
    </w:p>
    <w:bookmarkEnd w:id="1319"/>
    <w:bookmarkStart w:name="z1345" w:id="1320"/>
    <w:p>
      <w:pPr>
        <w:spacing w:after="0"/>
        <w:ind w:left="0"/>
        <w:jc w:val="both"/>
      </w:pPr>
      <w:r>
        <w:rPr>
          <w:rFonts w:ascii="Times New Roman"/>
          <w:b w:val="false"/>
          <w:i w:val="false"/>
          <w:color w:val="000000"/>
          <w:sz w:val="28"/>
        </w:rPr>
        <w:t>
      бастауыш немесе жалпы орта білім болуы, жұмыс өтілінсіз жеке оқыту.</w:t>
      </w:r>
    </w:p>
    <w:bookmarkEnd w:id="1320"/>
    <w:bookmarkStart w:name="z1346" w:id="1321"/>
    <w:p>
      <w:pPr>
        <w:spacing w:after="0"/>
        <w:ind w:left="0"/>
        <w:jc w:val="left"/>
      </w:pPr>
      <w:r>
        <w:rPr>
          <w:rFonts w:ascii="Times New Roman"/>
          <w:b/>
          <w:i w:val="false"/>
          <w:color w:val="000000"/>
        </w:rPr>
        <w:t xml:space="preserve"> 10-тарау. Қызметшілер лауазымдарының әліпбилік нұсқамасы</w:t>
      </w:r>
    </w:p>
    <w:bookmarkEnd w:id="1321"/>
    <w:bookmarkStart w:name="z1347" w:id="1322"/>
    <w:p>
      <w:pPr>
        <w:spacing w:after="0"/>
        <w:ind w:left="0"/>
        <w:jc w:val="both"/>
      </w:pPr>
      <w:r>
        <w:rPr>
          <w:rFonts w:ascii="Times New Roman"/>
          <w:b w:val="false"/>
          <w:i w:val="false"/>
          <w:color w:val="000000"/>
          <w:sz w:val="28"/>
        </w:rPr>
        <w:t>
      153. Денсаулық сақтау қызметшілер лауазымдарының әліпбилік нұсқамасы 1-қосымшада көрсетілген.</w:t>
      </w:r>
    </w:p>
    <w:bookmarkEnd w:id="1322"/>
    <w:bookmarkStart w:name="z1348" w:id="1323"/>
    <w:p>
      <w:pPr>
        <w:spacing w:after="0"/>
        <w:ind w:left="0"/>
        <w:jc w:val="both"/>
      </w:pPr>
      <w:r>
        <w:rPr>
          <w:rFonts w:ascii="Times New Roman"/>
          <w:b w:val="false"/>
          <w:i w:val="false"/>
          <w:color w:val="000000"/>
          <w:sz w:val="28"/>
        </w:rPr>
        <w:t>
      154. Денсаулық сақтау қызметкерлері лауазымдарының бұрын қолданыста болған біліктілік сипаттамалары бойынша атауларын көрсете отырып, осы анықтамалықта көзделген қызметшілер лауазымдары атауларының тізбесі денсаулық сақтау қызметкерлері лауазымдарының біліктілік сипаттамаларына 2-қосымшада көрсетілген.</w:t>
      </w:r>
    </w:p>
    <w:bookmarkEnd w:id="13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w:t>
            </w:r>
            <w:r>
              <w:br/>
            </w:r>
            <w:r>
              <w:rPr>
                <w:rFonts w:ascii="Times New Roman"/>
                <w:b w:val="false"/>
                <w:i w:val="false"/>
                <w:color w:val="000000"/>
                <w:sz w:val="20"/>
              </w:rPr>
              <w:t>қызметкерлері лауазымдарының</w:t>
            </w:r>
            <w:r>
              <w:br/>
            </w:r>
            <w:r>
              <w:rPr>
                <w:rFonts w:ascii="Times New Roman"/>
                <w:b w:val="false"/>
                <w:i w:val="false"/>
                <w:color w:val="000000"/>
                <w:sz w:val="20"/>
              </w:rPr>
              <w:t>біліктілік сипаттамаларына</w:t>
            </w:r>
            <w:r>
              <w:br/>
            </w:r>
            <w:r>
              <w:rPr>
                <w:rFonts w:ascii="Times New Roman"/>
                <w:b w:val="false"/>
                <w:i w:val="false"/>
                <w:color w:val="000000"/>
                <w:sz w:val="20"/>
              </w:rPr>
              <w:t>1-қосымша</w:t>
            </w:r>
          </w:p>
        </w:tc>
      </w:tr>
    </w:tbl>
    <w:bookmarkStart w:name="z1351" w:id="1324"/>
    <w:p>
      <w:pPr>
        <w:spacing w:after="0"/>
        <w:ind w:left="0"/>
        <w:jc w:val="left"/>
      </w:pPr>
      <w:r>
        <w:rPr>
          <w:rFonts w:ascii="Times New Roman"/>
          <w:b/>
          <w:i w:val="false"/>
          <w:color w:val="000000"/>
        </w:rPr>
        <w:t xml:space="preserve"> Қызметшілер лауазымдарының әліпбилік нұсқамасы</w:t>
      </w:r>
    </w:p>
    <w:bookmarkEnd w:id="13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9"/>
        <w:gridCol w:w="9308"/>
        <w:gridCol w:w="1237"/>
        <w:gridCol w:w="806"/>
      </w:tblGrid>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атауы Басшылардың, мамандардың және басқа да қызметшілердің</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бет</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Басшылардың лауазымдары</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денсаулық сақтау ұйымы басшысының (бас директор немесе директор) республикалық, облыстық, аудандық және қалалық маңызы бар денсаулық сақтау ұйымының және (немесе) денсаулық сақтау саласында ақпараттандыруды жүзеге асыратын денсаулық сақтау ұйымының және (немесе) дәрілік заттар мен медициналық бұйымдардың айналысы саласындағы Республикалық маңызы бар ұйымның басшысы (бас директор, директор)</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ұйымы (медициналық бөлім бойынша, медициналық қызметтердің сапасын бақылау бойынша, стратегиялық даму бойынша, ұйымдастыру-әдістемелік жұмыс бойынша, эпидемияға қарсы жұмыс бойынша) және (немесе) денсаулық сақтау саласында ақпараттандыруды жүзеге асыратын денсаулық сақтау ұйымы және (немесе) дәрілік заттар мен медициналық бұйымдардың айналысы саласындағы ұйым басшысының (бас директорының немесе директорының) орынбасары</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ұйымы басшысының (бас директор/директор) экономикалық және әкімшілік – шаруашылықты қамтамасыз ету жөніндегі орынбасары</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ұйымының құрылымдық бөлімшесінің басшысы (бас дәрігер, клиникалық (параклиникалық) бөлімшенің меңгерушісі, бөлім басшысы, аға медициналық мейіргер/ мейіргер ісі жөніндегі менеджер, санитариялық-эпидемиологиялық қызмет ұйымы зертханасының меңгерушісі, санитариялық-эпидемиологиялық қызмет ұйымы виварийінің меңгерушісі)</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 жөніндегі директор орынбасары</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мейіргер</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 мамандарының лауазымдары</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оқудан кейінгі білімі бар мамандардың лауазымдары</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Учаскелік дәрігер және (немесе) жалпы практика дәрігері</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 (бейінді маман)</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Сарапшы-дәрігер</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 сот-медициналық сарапшысы (жалпы сараптамалық, сот-биологиялық, химия-токсикологиялық, сот-гистологиялық, медицина-криминалистік, молекулярлық-генетикалық зерттеулердің)</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 - сот-медициналық сарапшысы (сот-биологиялық, химия-токсикологиялық, сот-гистологиялық, медициналық-криминалистикалық, молекулярлы-генетикалық зерттеулердің)</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Трансплантаттау үйлестіруші дәрігер</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Резидент-дәрігер</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Тағылымдамашы-дәрігер</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менеджері (медициналық қызмет сапасы бойынша, медициналық қызметтің стратегиясы мен маркетингі бойынша, медициналық қызмет көрсетуді ұйымдастыру мен әдістемесі бойынша, персонал бойынша (HR-менеджер))</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 маманы (валеолог, эпидемиолог, статистик, әдіскер)</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эпидемиологиялық қызмет саласындағы дәрігер (немесе маман)</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мейіргер (аға фельдшер, аға акушер)</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оқудан кейінгі фармацевтикалық білімі бар мамандардың лауазымдары</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 (провизор)</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Радиофармацевт</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медициналық бұйымдар өндіру жөніндегі инженер-технолог</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фармацевт</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Фармациядағы сапаны басқару жөніндегі жауапты тұлға</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медициналық емес білімі бар мамандар лауазымдары</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маманы</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 маманы (биолог, зоолог немесе эпизоотолог, энтомолог)</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әлеуметтік жұмыс жөніндегі маман</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мамандар лауазымдары</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Кеңейтілген практиканың медициналық бикесі/ағасы</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медициналық білімі бар мамандардың лауазымдары</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Учаскелік мейіргер және жалпы практикадағы мейіргер</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мейіргер (мамандандырылған))</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ұйымдарындағы медициналық пункттің мейіргері</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Диеталық мейіргер</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гигиенист</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Дантист</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Стоматолог-дәрігердің көмекшісі (стоматологтың ассистенті)</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Tic технигі (тіс протездеу бөлімінің, кабинетінің зертханашысы)</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Зертханашы</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 зертханашысы</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 және оптикометрист</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дене шынықтыру жөніндегі нұсқаушы</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тіркеуші</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фельдшер (гигиенист және эпидемиолог, паразитолог дәрігердіңкөмекшісі, фельдшер-зертханашы, зертханашы)</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Нұсқаушы-дезинфектор</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күтім бойынша әлеуметтік қызметкер</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медициналық мейіргер</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массажист</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фармацевтикалық білімі бар қызметкерлердің лауазымдары</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 (провизор) ассистенті)</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медициналық персонал лауазымдары</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w:t>
            </w:r>
            <w:r>
              <w:br/>
            </w:r>
            <w:r>
              <w:rPr>
                <w:rFonts w:ascii="Times New Roman"/>
                <w:b w:val="false"/>
                <w:i w:val="false"/>
                <w:color w:val="000000"/>
                <w:sz w:val="20"/>
              </w:rPr>
              <w:t>қызметкерлері лауазымдарының</w:t>
            </w:r>
            <w:r>
              <w:br/>
            </w:r>
            <w:r>
              <w:rPr>
                <w:rFonts w:ascii="Times New Roman"/>
                <w:b w:val="false"/>
                <w:i w:val="false"/>
                <w:color w:val="000000"/>
                <w:sz w:val="20"/>
              </w:rPr>
              <w:t>біліктілік сипаттамаларына</w:t>
            </w:r>
            <w:r>
              <w:br/>
            </w:r>
            <w:r>
              <w:rPr>
                <w:rFonts w:ascii="Times New Roman"/>
                <w:b w:val="false"/>
                <w:i w:val="false"/>
                <w:color w:val="000000"/>
                <w:sz w:val="20"/>
              </w:rPr>
              <w:t>2-қосымша</w:t>
            </w:r>
          </w:p>
        </w:tc>
      </w:tr>
    </w:tbl>
    <w:bookmarkStart w:name="z1354" w:id="1325"/>
    <w:p>
      <w:pPr>
        <w:spacing w:after="0"/>
        <w:ind w:left="0"/>
        <w:jc w:val="left"/>
      </w:pPr>
      <w:r>
        <w:rPr>
          <w:rFonts w:ascii="Times New Roman"/>
          <w:b/>
          <w:i w:val="false"/>
          <w:color w:val="000000"/>
        </w:rPr>
        <w:t xml:space="preserve"> Денсаулық сақтау қызметкерлері лауазымдарының бұрын қолданыста болған біліктілік сипаттамалары бойынша атауларын көрсете отырып, осы анықтамалықта көзделген қызметшілер лауазымдары атауларының тізбесі денсаулық сақтау қызметкерлері лауазымдарының біліктілік сипаттамаларына 1-қосымшада көрсетілген</w:t>
      </w:r>
    </w:p>
    <w:bookmarkEnd w:id="13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6"/>
        <w:gridCol w:w="5852"/>
        <w:gridCol w:w="5852"/>
      </w:tblGrid>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қолданылған біліктілік сипаттамаларындағы басшылар мен мамандар лауазымдарының атаулары</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анықтамалықта орналастырылған басшылар мен мамандар лауазымдарының атаулары</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лауазымдары</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лауазымдары</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денсаулық сақтау ұйымы басшысының (бас директор немесе директор) республикалық, облыстық, аудандық және қалалық маңызы бар денсаулық сақтау ұйымының және (немесе) денсаулық сақтау саласында ақпараттандыруды жүзеге асыратын денсаулық сақтау ұйымының және (немесе) дәрілік заттар мен медициналық бұйымдардың айналысы саласындағы Республикалық маңызы бар ұйымның басшысы (бас директор, директор)</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денсаулық сақтау ұйымы басшысының (бас директор немесе директор) республикалық, облыстық, аудандық және қалалық маңызы бар денсаулық сақтау ұйымының және (немесе) денсаулық сақтау саласында ақпараттандыруды жүзеге асыратын денсаулық сақтау ұйымының және (немесе) дәрілік заттар мен медициналық бұйымдардың айналысы саласындағы Республикалық маңызы бар ұйымның басшысы (бас директор, директор)</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ұйымы (медициналық бөлім бойынша, медициналық қызметтердің сапасын бақылау бойынша, стратегиялық даму бойынша, ұйымдастыру-әдістемелік жұмыс бойынша, эпидемияға қарсы жұмыс бойынша) және (немесе) денсаулық сақтау саласында ақпараттандыруды жүзеге асыратын денсаулық сақтау ұйымы және (немесе) дәрілік заттар мен медициналық бұйымдардың айналысы саласындағы ұйым басшысының (бас директорының немесе директорының) орынбасары</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ұйымы (медициналық бөлім бойынша, медициналық қызметтердің сапасын бақылау бойынша, стратегиялық даму бойынша, ұйымдастыру-әдістемелік жұмыс бойынша, эпидемияға қарсы жұмыс бойынша) және (немесе) денсаулық сақтау саласында ақпараттандыруды жүзеге асыратын денсаулық сақтау ұйымы және (немесе) дәрілік заттар мен медициналық бұйымдардың айналысы саласындағы ұйым басшысының (бас директорының немесе директорының) орынбасары</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ұйымы басшысының (бас директор немесе директор) экономикалық және әкімшілік – шаруашылықты қамтамасыз ету жөніндегі орынбасары</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ұйымы басшысының (бас директор немесе директор) экономикалық және әкімшілік – шаруашылықты қамтамасыз ету жөніндегі орынбасары</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ұйымының құрылымдық бөлімшесінің басшысы (бас дәрігер, клиникалық (параклиникалық) бөлімшенің меңгерушісі, бөлім басшысы, аға медициналық мейіргер немесе мейіргер ісі жөніндегі менеджер, санитариялық-эпидемиологиялық қызмет ұйымы зертханасының меңгерушісі, санитариялық-эпидемиологиялық қызмет ұйымы виварийінің меңгерушісі)</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ұйымының құрылымдық бөлімшесінің басшысы (бас дәрігер, клиникалық (параклиникалық) бөлімшенің меңгерушісі, бөлім басшысы, аға медициналық мейіргер немесе мейіргер ісі жөніндегі менеджер, санитариялық-эпидемиологиялық қызмет ұйымы зертханасының меңгерушісі, санитариялық-эпидемиологиялық қызмет ұйымы виварийінің меңгерушісі)</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Директордың мейіргер ісі жөніндегі орынбасары</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Директордың мейіргер ісі жөніндегі орынбасары</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 жөніндегі директор орынбасары</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 жөніндегі директор орынбасары</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 мамандарының лауазымдары</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 мамандарының лауазымдары</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медициналық білімі бар мамандар лауазымдары</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медициналық білімі бар мамандар лауазымдары</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Учаскелік дәрігер және (немесе) жалпы практика дәрігері</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Учаскелік дәрігер және (немесе) жалпы практика дәрігері</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 (бейінді маман)</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 (бейінді маман)</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Сарапшы-дәрігер</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Сарапшы-дәрігер</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 - сот-медициналық сарапшысы (жалпы сараптамалық, сот-биологиялық, химия-токсикологиялық, сот-гистологиялық, медицина-криминалистік, молекулярлық-генетикалық зерттеулердің)</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 - сот-медициналық сарапшысы (жалпы сараптамалық, сот-биологиялық, химия-токсикологиялық, сот-гистологиялық, медицина-криминалистік, молекулярлық-генетикалық зерттеулердің)</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 - сот-медициналық сарапшысы (сот-биологиялық, химия-токсикологиялық, сот-гистологиялық, медициналық-криминалистикалық, молекулярлы-генетикалық зерттеулердің)</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 - сот-медициналық сарапшысы (сот-биологиялық, химия-токсикологиялық, сот-гистологиялық, медициналық-криминалистикалық, молекулярлы-генетикалық зерттеулердің)</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Трансплантациялық үйлестіруші дәрігер</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Резидент-дәрігер</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Резидент-дәрігер</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Тағылымдамашы-дәрігер</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менеджері (Медициналық қызметтердің сапасы бойынша, медициналық қызмет көрсету стратегиясы мен маркетингі, медициналық қызмет көрсетуді ұйымдастыру және оның әдіснамасы, персонал бойынша (hr-менеджер)</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 маманы (валеолог, эпидемиолог, статистик, әдіскер)</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 маманы (валеолог, эпидемиолог, статистик, әдіскер)</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эпидемиологиялық қызмет саласындағы дәрігер (немесе маман)</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эпидемиологиялық қызмет саласындағы дәрігер (немесе маман)</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мейіргер (аға фельдшер, аға акушер)</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мейіргер (аға фельдшер, аға акушер)</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оқудан кейінгі фармацевтикалық білімі бар мамандардың лауазымдары</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оқудан кейінгі фармацевтикалық білімі бар мамандардың лауазымдары</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Провизор (Фармацевт)</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 (провизор)</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Радиофармацевт</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медициналық бұйымдар өндіру жөніндегі инженер-технолог</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медициналық бұйымдар өндіру жөніндегі инженер-технолог</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медициналық бұйымдарды өндіру жөніндегі инженер-технолог</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медициналық бұйымдарды өндіру жөніндегі инженер-технолог</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фармацевт</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Фармациядағы сапаны басқару жөніндегі менеджер</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маманы</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маманы</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 маманы (биолог, зоолог немесе эпизоотолог, энтомолог)</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 маманы (биолог, зоолог немесе эпизоотолог, энтомолог)</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әлеуметтік жұмыс жөніндегі маман</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әлеуметтік жұмыс жөніндегі маман</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мамандар лауазымдары</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мамандар лауазымдары</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Кеңейтілген практиканың медициналық бикесі немесе ағасы</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Кеңейтілген практиканың медициналық бикесі немесе ағасы</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медициналық білімі бар мамандардың лауазымдары</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медициналық білімі бар мамандардың лауазымдары</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Учаскелік мейіргер және жалпы практикадағы мейіргер</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Учаскелік мейіргер және жалпы практикадағы мейіргер</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мейіргер (мамандандырылған))</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мейіргер (мамандандырылған))</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ұйымдарындағы медициналық пункттің мейіргері</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ұйымдарындағы медициналық пункттің мейіргері</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Диеталық мейіргер</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Диеталық мейіргер</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гигиенист</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гигиенист</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Дантист</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Дантист</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Стоматолог-дәрігердің көмекшісі (стоматологтың ассистенті)</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Стоматолог-дәрігердің көмекшісі (стоматологтың ассистенті)</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Tic технигі (тіс протездеу бөлімінің, кабинетінің зертханашысы)</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Tic технигі (тіс протездеу бөлімінің, кабинетінің зертханашысы)</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Зертханашы</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Зертханашы</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 зертханашысы</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 зертханашысы</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 және оптикометрист</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 және оптикометрист</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дене шынықтыру жөніндегі нұсқаушы</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дене шынықтыру жөніндегі нұсқаушы</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тіркеуші</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тіркеуші</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фельдшер (гигиенист және эпидемиолог, паразитолог дәрігердіңкөмекшісі, фельдшер-зертханашы, зертханашы)</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фельдшер (гигиенист және эпидемиолог, паразитолог дәрігердіңкөмекшісі, фельдшер-зертханашы, зертханашы)</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Нұсқаушы-дезинфектор</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Нұсқаушы-дезинфектор</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күтім бойынша әлеуметтік қызметкер</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күтім бойынша әлеуметтік қызметкер</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медициналық мейіргер</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медициналық мейіргер</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массажист</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фармацевтикалық білімі бар қызметкерлердің лауазымдары</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фармацевтикалық білімі бар қызметкерлердің лауазымдары</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 (провизор) ассистенті</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медициналық персонал лауазымдары</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медициналық персонал лауазымдары</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21 желтоқсандағы</w:t>
            </w:r>
            <w:r>
              <w:br/>
            </w:r>
            <w:r>
              <w:rPr>
                <w:rFonts w:ascii="Times New Roman"/>
                <w:b w:val="false"/>
                <w:i w:val="false"/>
                <w:color w:val="000000"/>
                <w:sz w:val="20"/>
              </w:rPr>
              <w:t>№ ҚР ДСМ-305/2020</w:t>
            </w:r>
            <w:r>
              <w:br/>
            </w:r>
            <w:r>
              <w:rPr>
                <w:rFonts w:ascii="Times New Roman"/>
                <w:b w:val="false"/>
                <w:i w:val="false"/>
                <w:color w:val="000000"/>
                <w:sz w:val="20"/>
              </w:rPr>
              <w:t>Бұйрыққа 4-қосымша</w:t>
            </w:r>
          </w:p>
        </w:tc>
      </w:tr>
    </w:tbl>
    <w:bookmarkStart w:name="z1360" w:id="1326"/>
    <w:p>
      <w:pPr>
        <w:spacing w:after="0"/>
        <w:ind w:left="0"/>
        <w:jc w:val="left"/>
      </w:pPr>
      <w:r>
        <w:rPr>
          <w:rFonts w:ascii="Times New Roman"/>
          <w:b/>
          <w:i w:val="false"/>
          <w:color w:val="000000"/>
        </w:rPr>
        <w:t xml:space="preserve"> Қазақстан Республикасы Денсаулық сақтау министрлігінің күші жойылған бұйрықтарының тізбесі</w:t>
      </w:r>
    </w:p>
    <w:bookmarkEnd w:id="1326"/>
    <w:bookmarkStart w:name="z1361" w:id="1327"/>
    <w:p>
      <w:pPr>
        <w:spacing w:after="0"/>
        <w:ind w:left="0"/>
        <w:jc w:val="both"/>
      </w:pPr>
      <w:r>
        <w:rPr>
          <w:rFonts w:ascii="Times New Roman"/>
          <w:b w:val="false"/>
          <w:i w:val="false"/>
          <w:color w:val="000000"/>
          <w:sz w:val="28"/>
        </w:rPr>
        <w:t xml:space="preserve">
      1. Қазақстан Республикасы Денсаулық сақтау министрінің 2009 жылғы 24 қарашадағы № 775 </w:t>
      </w:r>
      <w:r>
        <w:rPr>
          <w:rFonts w:ascii="Times New Roman"/>
          <w:b w:val="false"/>
          <w:i w:val="false"/>
          <w:color w:val="000000"/>
          <w:sz w:val="28"/>
        </w:rPr>
        <w:t>бұйрығы</w:t>
      </w:r>
      <w:r>
        <w:rPr>
          <w:rFonts w:ascii="Times New Roman"/>
          <w:b w:val="false"/>
          <w:i w:val="false"/>
          <w:color w:val="000000"/>
          <w:sz w:val="28"/>
        </w:rPr>
        <w:t xml:space="preserve"> "Денсаулық сақтау қызметкерлері лауазымдарының номенклатурасын бекіту туралы" (нормативтік құқықтық кесімдерді мемлекеттік тіркеудің тізіліміне № 5896 болып енгізілді, 2010 жылы Қазақстан Республикасының орталық атқарушы және өзге де орталық мемлекеттік органдары актілерінің жинағында жарияланған);</w:t>
      </w:r>
    </w:p>
    <w:bookmarkEnd w:id="1327"/>
    <w:bookmarkStart w:name="z1362" w:id="1328"/>
    <w:p>
      <w:pPr>
        <w:spacing w:after="0"/>
        <w:ind w:left="0"/>
        <w:jc w:val="both"/>
      </w:pPr>
      <w:r>
        <w:rPr>
          <w:rFonts w:ascii="Times New Roman"/>
          <w:b w:val="false"/>
          <w:i w:val="false"/>
          <w:color w:val="000000"/>
          <w:sz w:val="28"/>
        </w:rPr>
        <w:t xml:space="preserve">
      2. Қазақстан Республикасы Денсаулық сақтау министрінің м.а. 2009 жылғы 26 қарашадағы № 791 </w:t>
      </w:r>
      <w:r>
        <w:rPr>
          <w:rFonts w:ascii="Times New Roman"/>
          <w:b w:val="false"/>
          <w:i w:val="false"/>
          <w:color w:val="000000"/>
          <w:sz w:val="28"/>
        </w:rPr>
        <w:t>бұйрығы</w:t>
      </w:r>
      <w:r>
        <w:rPr>
          <w:rFonts w:ascii="Times New Roman"/>
          <w:b w:val="false"/>
          <w:i w:val="false"/>
          <w:color w:val="000000"/>
          <w:sz w:val="28"/>
        </w:rPr>
        <w:t xml:space="preserve"> "Денсаулық сақтау қызметкерлері лауазымдарының біліктілік сипаттарын бекіту туралы" (нормативтік құқықтық кесімдерді мемлекеттік тіркеудің тізіліміне № 5945 болып енгізілді, Қазақстан Республикасы орталық атқарушы және өзге де орталық мемлекеттік органдарының актілер жинағы, 2010 жылғы № 7);</w:t>
      </w:r>
    </w:p>
    <w:bookmarkEnd w:id="1328"/>
    <w:bookmarkStart w:name="z1363" w:id="1329"/>
    <w:p>
      <w:pPr>
        <w:spacing w:after="0"/>
        <w:ind w:left="0"/>
        <w:jc w:val="both"/>
      </w:pPr>
      <w:r>
        <w:rPr>
          <w:rFonts w:ascii="Times New Roman"/>
          <w:b w:val="false"/>
          <w:i w:val="false"/>
          <w:color w:val="000000"/>
          <w:sz w:val="28"/>
        </w:rPr>
        <w:t xml:space="preserve">
      3. Қазақстан Республикасы Денсаулық сақтау министрінің 2009 жылғы 24 қарашадағы № 774 </w:t>
      </w:r>
      <w:r>
        <w:rPr>
          <w:rFonts w:ascii="Times New Roman"/>
          <w:b w:val="false"/>
          <w:i w:val="false"/>
          <w:color w:val="000000"/>
          <w:sz w:val="28"/>
        </w:rPr>
        <w:t>бұйрығы</w:t>
      </w:r>
      <w:r>
        <w:rPr>
          <w:rFonts w:ascii="Times New Roman"/>
          <w:b w:val="false"/>
          <w:i w:val="false"/>
          <w:color w:val="000000"/>
          <w:sz w:val="28"/>
        </w:rPr>
        <w:t xml:space="preserve"> "Медицина және фармацевтика мамандықтарының номенклатурасын бекіту туралы" (нормативтік құқықтық актілерді мемлекеттік тіркеу тізілімінде № 5885 болып тіркелген, 2009 жылғы 8 желтоқсанда № 187 (1784) "Юридическая газета" жарияланған) бұйрығының күші жойылды деп танылсын);</w:t>
      </w:r>
    </w:p>
    <w:bookmarkEnd w:id="1329"/>
    <w:bookmarkStart w:name="z1364" w:id="1330"/>
    <w:p>
      <w:pPr>
        <w:spacing w:after="0"/>
        <w:ind w:left="0"/>
        <w:jc w:val="both"/>
      </w:pPr>
      <w:r>
        <w:rPr>
          <w:rFonts w:ascii="Times New Roman"/>
          <w:b w:val="false"/>
          <w:i w:val="false"/>
          <w:color w:val="000000"/>
          <w:sz w:val="28"/>
        </w:rPr>
        <w:t xml:space="preserve">
      4. Қазақстан Республикасы Денсаулық сақтау министрінің 2012 жылғы 24 тамыздағы № 587 "Денсаулық сақтау қызметкерлері лауазымдарының номенклатурасын бекіту туралы" Қазақстан Республикасы Денсаулық сақтау министрінің 2009 жылғы 24 қарашадағы № 775 бұйрығына өзгерістер енгізу туралы"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7936 болып тіркелген, 2012 жылғы 17 қазанда "Казахстанская правда" газетінің № 356-357 (27175-27176) санында жарияланған);</w:t>
      </w:r>
    </w:p>
    <w:bookmarkEnd w:id="1330"/>
    <w:bookmarkStart w:name="z1365" w:id="1331"/>
    <w:p>
      <w:pPr>
        <w:spacing w:after="0"/>
        <w:ind w:left="0"/>
        <w:jc w:val="both"/>
      </w:pPr>
      <w:r>
        <w:rPr>
          <w:rFonts w:ascii="Times New Roman"/>
          <w:b w:val="false"/>
          <w:i w:val="false"/>
          <w:color w:val="000000"/>
          <w:sz w:val="28"/>
        </w:rPr>
        <w:t xml:space="preserve">
      5. Қазақстан Республикасы Денсаулық сақтау министрінің міндетін атқарушының 2009 жылғы 26 қарашадағы бұйрығына өзгеріс енгізу туралы Қазақстан Республикасы Денсаулық сақтау министрінің 2012 жылғы 24 тамыздағы № 588 </w:t>
      </w:r>
      <w:r>
        <w:rPr>
          <w:rFonts w:ascii="Times New Roman"/>
          <w:b w:val="false"/>
          <w:i w:val="false"/>
          <w:color w:val="000000"/>
          <w:sz w:val="28"/>
        </w:rPr>
        <w:t>бұйрығы</w:t>
      </w:r>
      <w:r>
        <w:rPr>
          <w:rFonts w:ascii="Times New Roman"/>
          <w:b w:val="false"/>
          <w:i w:val="false"/>
          <w:color w:val="000000"/>
          <w:sz w:val="28"/>
        </w:rPr>
        <w:t xml:space="preserve"> № 791 "Денсаулық сақтау қызметкерлері лауазымдарының біліктілік сипаттамаларын бекіту туралы" (нормативтік құқықтық актілерді мемлекеттік тіркеу тізілімінде № 7937 болып тіркелген, 2012 жылғы 7 қарашада № 385-387 (27204-27206) "Егемен Қазақстан" газетінде жарияланған);</w:t>
      </w:r>
    </w:p>
    <w:bookmarkEnd w:id="1331"/>
    <w:bookmarkStart w:name="z1366" w:id="1332"/>
    <w:p>
      <w:pPr>
        <w:spacing w:after="0"/>
        <w:ind w:left="0"/>
        <w:jc w:val="both"/>
      </w:pPr>
      <w:r>
        <w:rPr>
          <w:rFonts w:ascii="Times New Roman"/>
          <w:b w:val="false"/>
          <w:i w:val="false"/>
          <w:color w:val="000000"/>
          <w:sz w:val="28"/>
        </w:rPr>
        <w:t xml:space="preserve">
      6. Қазақстан Республикасы Денсаулық сақтау министрінің "Қазақстан Республикасы Денсаулық сақтау министрінің кейбір бұйрықтарына өзгерістер мен толықтырулар енгізу туралы" 2013 жылғы 6 мамырдағы № 269 бұйрығының 1-тармағының </w:t>
      </w:r>
      <w:r>
        <w:rPr>
          <w:rFonts w:ascii="Times New Roman"/>
          <w:b w:val="false"/>
          <w:i w:val="false"/>
          <w:color w:val="000000"/>
          <w:sz w:val="28"/>
        </w:rPr>
        <w:t>1) тармақшасы</w:t>
      </w:r>
      <w:r>
        <w:rPr>
          <w:rFonts w:ascii="Times New Roman"/>
          <w:b w:val="false"/>
          <w:i w:val="false"/>
          <w:color w:val="000000"/>
          <w:sz w:val="28"/>
        </w:rPr>
        <w:t xml:space="preserve"> (нормативтік құқықтық актілерді мемлекеттік тіркеу тізілімінде № 8501 болып тіркелген, 2013 жылғы 27 тамызда № 198 (28137) "Егемен Қазақстан" газетінде жарияланған);</w:t>
      </w:r>
    </w:p>
    <w:bookmarkEnd w:id="1332"/>
    <w:bookmarkStart w:name="z1367" w:id="1333"/>
    <w:p>
      <w:pPr>
        <w:spacing w:after="0"/>
        <w:ind w:left="0"/>
        <w:jc w:val="both"/>
      </w:pPr>
      <w:r>
        <w:rPr>
          <w:rFonts w:ascii="Times New Roman"/>
          <w:b w:val="false"/>
          <w:i w:val="false"/>
          <w:color w:val="000000"/>
          <w:sz w:val="28"/>
        </w:rPr>
        <w:t xml:space="preserve">
      7. Қазақстан Республикасы Денсаулық сақтау министрінің "Денсаулық сақтау қызметкерлері лауазымдарының біліктілік сипаттамаларын бекіту туралы" міндетін атқарушының 2009 жылғы 26 қарашадағы Қазақстан Республикасы Денсаулық сақтау министрінің № 791 бұйрығына өзгерістер мен толықтырулар енгізу туралы 2013 жылғы 26 шілдедегі № 436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8683 болып тіркелген, 2013 жылғы 26 желтоқсанда № 344 (27618) "Егемен Қазақстан" газетінде жарияланған);</w:t>
      </w:r>
    </w:p>
    <w:bookmarkEnd w:id="1333"/>
    <w:bookmarkStart w:name="z1368" w:id="1334"/>
    <w:p>
      <w:pPr>
        <w:spacing w:after="0"/>
        <w:ind w:left="0"/>
        <w:jc w:val="both"/>
      </w:pPr>
      <w:r>
        <w:rPr>
          <w:rFonts w:ascii="Times New Roman"/>
          <w:b w:val="false"/>
          <w:i w:val="false"/>
          <w:color w:val="000000"/>
          <w:sz w:val="28"/>
        </w:rPr>
        <w:t xml:space="preserve">
      8. Қазақстан Республикасы Денсаулық сақтау министрінің міндетін атқарушының 2014 жылғы 19 наурыздағы № 147 "Қазақстан Республикасы Денсаулық сақтау министрінің кейбір бұйрықтарына өзгерістер мен толықтырулар енгізу туралы" Қазақстан Республикасы Денсаулық сақтау министрінің 2009 жылғы 24 қарашадағы № 775 бұйрығына өзгерістер енгізу туралы"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9359 болып тіркелген);</w:t>
      </w:r>
    </w:p>
    <w:bookmarkEnd w:id="1334"/>
    <w:bookmarkStart w:name="z1369" w:id="1335"/>
    <w:p>
      <w:pPr>
        <w:spacing w:after="0"/>
        <w:ind w:left="0"/>
        <w:jc w:val="both"/>
      </w:pPr>
      <w:r>
        <w:rPr>
          <w:rFonts w:ascii="Times New Roman"/>
          <w:b w:val="false"/>
          <w:i w:val="false"/>
          <w:color w:val="000000"/>
          <w:sz w:val="28"/>
        </w:rPr>
        <w:t xml:space="preserve">
      9. Қазақстан Республикасы Денсаулық сақтау министрінің 2009 жылғы 26 қарашадағы "Денсаулық сақтау қызметкерлері лауазымдарының біліктілік сипаттамаларын бекіту туралы" міндетін атқарушының № 791 бұйрығына өзгерістер енгізу туралы Қазақстан Республикасы Денсаулық сақтау және әлеуметтік даму министрінің 2016 жылғы 13 маусымдағы № 500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13839, 2016 жылғы 13 шілдеде "Әділет" ақпараттық-құқықтық жүйесінде жарияланған);</w:t>
      </w:r>
    </w:p>
    <w:bookmarkEnd w:id="1335"/>
    <w:bookmarkStart w:name="z1370" w:id="1336"/>
    <w:p>
      <w:pPr>
        <w:spacing w:after="0"/>
        <w:ind w:left="0"/>
        <w:jc w:val="both"/>
      </w:pPr>
      <w:r>
        <w:rPr>
          <w:rFonts w:ascii="Times New Roman"/>
          <w:b w:val="false"/>
          <w:i w:val="false"/>
          <w:color w:val="000000"/>
          <w:sz w:val="28"/>
        </w:rPr>
        <w:t xml:space="preserve">
      10. Қазақстан Республикасы Денсаулық сақтау және әлеуметтік даму министрінің 2016 жылғы 5 желтоқсандағы № 1036 "Қазақстан Республикасы Денсаулық сақтау министрінің кейбір бұйрықтарына өзгерістер мен толықтырулар енгізу туралы" Қазақстан Республикасы Денсаулық сақтау министрінің 2009 жылғы 24 қарашадағы № 774 бұйрығына өзгерістер енгізу туралы"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14656 болып тіркелген, Қазақстан Республикасы 2017 жылғы 25 қаңтарда нормативтік құқықтық актілерінің эталондық бақылау банкінде жарияланған);</w:t>
      </w:r>
    </w:p>
    <w:bookmarkEnd w:id="1336"/>
    <w:bookmarkStart w:name="z1371" w:id="1337"/>
    <w:p>
      <w:pPr>
        <w:spacing w:after="0"/>
        <w:ind w:left="0"/>
        <w:jc w:val="both"/>
      </w:pPr>
      <w:r>
        <w:rPr>
          <w:rFonts w:ascii="Times New Roman"/>
          <w:b w:val="false"/>
          <w:i w:val="false"/>
          <w:color w:val="000000"/>
          <w:sz w:val="28"/>
        </w:rPr>
        <w:t xml:space="preserve">
      11. Қазақстан Республикасы Денсаулық сақтау министрінің 19 мамырдағы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 Денсаулық сақтау министрінің міндетін атқарушының 2009 жылғы 26 қарашадағы № 311 бұйрығына өзгерістер енгізу туралы № 791 "Денсаулық сақтау қызметкерлері лауазымдарының біліктілік сипаттамаларын бекіту туралы" (нормативтік құқықтық актілерді мемлекеттік тіркеу тізілімінде № 15283 болып тіркелген, Қазақстан Республикасы 2017 жылғы 4 шілдеде нормативтік құқықтық актілерінің эталондық бақылау банкінде жарияланған);</w:t>
      </w:r>
    </w:p>
    <w:bookmarkEnd w:id="1337"/>
    <w:bookmarkStart w:name="z1372" w:id="1338"/>
    <w:p>
      <w:pPr>
        <w:spacing w:after="0"/>
        <w:ind w:left="0"/>
        <w:jc w:val="both"/>
      </w:pPr>
      <w:r>
        <w:rPr>
          <w:rFonts w:ascii="Times New Roman"/>
          <w:b w:val="false"/>
          <w:i w:val="false"/>
          <w:color w:val="000000"/>
          <w:sz w:val="28"/>
        </w:rPr>
        <w:t xml:space="preserve">
      12. Қазақстан Республикасы денсаулық сақтау Министрінің 2017 жылғы 28 тамыздағы № 660 бұйрығының </w:t>
      </w:r>
      <w:r>
        <w:rPr>
          <w:rFonts w:ascii="Times New Roman"/>
          <w:b w:val="false"/>
          <w:i w:val="false"/>
          <w:color w:val="000000"/>
          <w:sz w:val="28"/>
        </w:rPr>
        <w:t>1-тармағы</w:t>
      </w:r>
      <w:r>
        <w:rPr>
          <w:rFonts w:ascii="Times New Roman"/>
          <w:b w:val="false"/>
          <w:i w:val="false"/>
          <w:color w:val="000000"/>
          <w:sz w:val="28"/>
        </w:rPr>
        <w:t>, Қазақстан Республикасы Денсаулық сақтау министрінің 2009 жылғы 24 қарашадағы бұйрықтарына өзгерістер мен толықтыру енгізу туралы Медициналық және фармацевтикалық мамандықтардың номенклатурасын бекіту туралы № 774 және "интернатура мен резидентурада клиникалық даярлау мамандықтарының тізбелерін бекіту туралы" 2008 жылғы 30 қаңтардағы № 27 бұйрықтары (нормативтік құқықтық актілерді мемлекеттік тіркеу тізілімінде № 15670 болып тіркелген, Қазақстан Республикасы 2017 жылғы 25 қыркүйекте нормативтік құқықтық актілерінің эталондық бақылау банкінде жарияланған);</w:t>
      </w:r>
    </w:p>
    <w:bookmarkEnd w:id="1338"/>
    <w:bookmarkStart w:name="z1373" w:id="1339"/>
    <w:p>
      <w:pPr>
        <w:spacing w:after="0"/>
        <w:ind w:left="0"/>
        <w:jc w:val="both"/>
      </w:pPr>
      <w:r>
        <w:rPr>
          <w:rFonts w:ascii="Times New Roman"/>
          <w:b w:val="false"/>
          <w:i w:val="false"/>
          <w:color w:val="000000"/>
          <w:sz w:val="28"/>
        </w:rPr>
        <w:t xml:space="preserve">
      13. Қазақстан Республикасы денсаулық сақтау Министрінің 2018 жылғы 19 желтоқсанда </w:t>
      </w:r>
      <w:r>
        <w:rPr>
          <w:rFonts w:ascii="Times New Roman"/>
          <w:b w:val="false"/>
          <w:i w:val="false"/>
          <w:color w:val="000000"/>
          <w:sz w:val="28"/>
        </w:rPr>
        <w:t>Бұйрық</w:t>
      </w:r>
      <w:r>
        <w:rPr>
          <w:rFonts w:ascii="Times New Roman"/>
          <w:b w:val="false"/>
          <w:i w:val="false"/>
          <w:color w:val="000000"/>
          <w:sz w:val="28"/>
        </w:rPr>
        <w:t xml:space="preserve"> № ҚР ДСМ-43 "Қазақстан Республикасы Денсаулық сақтау министрлігінің кейбір нормативтік құқықтық актілеріне өзгерістер мен толықтырулар енгізу туралы" (нормативтік құқықтық актілерді мемлекеттік тіркеу тізілімінде № 18043 болып тіркелген, Қазақстан Республикасы 2019 жылғы 3 қаңтарда нормативтік құқықтық актілерінің эталондық бақылау банкінде жарияланған);</w:t>
      </w:r>
    </w:p>
    <w:bookmarkEnd w:id="1339"/>
    <w:bookmarkStart w:name="z1374" w:id="1340"/>
    <w:p>
      <w:pPr>
        <w:spacing w:after="0"/>
        <w:ind w:left="0"/>
        <w:jc w:val="both"/>
      </w:pPr>
      <w:r>
        <w:rPr>
          <w:rFonts w:ascii="Times New Roman"/>
          <w:b w:val="false"/>
          <w:i w:val="false"/>
          <w:color w:val="000000"/>
          <w:sz w:val="28"/>
        </w:rPr>
        <w:t xml:space="preserve">
      14. Қазақстан Республикасы денсаулық сақтау Министрінің 2019 жылғы 11 сәуірдегі № ҚР ДСМ-29 "Қазақстан Республикасы Денсаулық сақтау министрлігінің кейбір бұйрықтарына өзгерістер енгізу туралы"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18522 болып тіркелген, Қазақстан Республикасы 2019 жылғы 18 сәуірде нормативтік құқықтық актілерінің эталондық бақылау банкінде жарияланған);</w:t>
      </w:r>
    </w:p>
    <w:bookmarkEnd w:id="1340"/>
    <w:bookmarkStart w:name="z1375" w:id="1341"/>
    <w:p>
      <w:pPr>
        <w:spacing w:after="0"/>
        <w:ind w:left="0"/>
        <w:jc w:val="both"/>
      </w:pPr>
      <w:r>
        <w:rPr>
          <w:rFonts w:ascii="Times New Roman"/>
          <w:b w:val="false"/>
          <w:i w:val="false"/>
          <w:color w:val="000000"/>
          <w:sz w:val="28"/>
        </w:rPr>
        <w:t xml:space="preserve">
      15. Қазақстан Республикасы Денсаулық сақтау министрінің міндетін атқарушының 2009 жылғы 26 қарашадағы "Денсаулық сақтау қызметкерлері лауазымдарының біліктілік сипаттамаларын бекіту туралы" 791 бұйрығына өзгерістер енгізу туралы Қазақстан Республикасы Денсаулық сақтау министрінің 2019 жылғы 19 желтоқсандағы № ҚР ДСМ-150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19758 болып тіркелген, 2019 жылғы 26 желтоқсанда Қазақстан Республикасы нормативтік құқықтық актілерінің эталондық бақылау банкінде жарияланған);</w:t>
      </w:r>
    </w:p>
    <w:bookmarkEnd w:id="1341"/>
    <w:bookmarkStart w:name="z1376" w:id="1342"/>
    <w:p>
      <w:pPr>
        <w:spacing w:after="0"/>
        <w:ind w:left="0"/>
        <w:jc w:val="both"/>
      </w:pPr>
      <w:r>
        <w:rPr>
          <w:rFonts w:ascii="Times New Roman"/>
          <w:b w:val="false"/>
          <w:i w:val="false"/>
          <w:color w:val="000000"/>
          <w:sz w:val="28"/>
        </w:rPr>
        <w:t xml:space="preserve">
      16. Қазақстан Республикасы Денсаулық сақтау министрінің м.а. 2020 жылғы 22 маусымдағы № ҚР ДСМ-70/2020 "Қазақстан Республикасы Денсаулық сақтау министрлігінің кейбір нормативтік құқықтық актілеріне өзгерістер мен толықтырулар енгізу туралы"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2020 жылы 23 маусымда № 20887 Қазақстан Республикасының нормативтік құқықтық актілерінің эталондық бақылау банкінде тіркелді).</w:t>
      </w:r>
    </w:p>
    <w:bookmarkEnd w:id="134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