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092d6" w14:textId="fc092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27 марта 2018 года № 126 "Об утверждении Санитарных правил "Санитарно-эпидемиологические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22 мая 2020 года № ҚР ДСМ-55/2020. Зарегистрирован в Министерстве юстиции Республики Казахстан 25 мая 2020 года № 20720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27 марта 2018 года № 126 "Об утверждении Санитарных правил "Санитарно – эпидемиологические требования к организации и проведению санитарно – противоэпидемических, санитарно – профилактических мероприятий по предупреждению инфекционных заболеваний" (зарегистрирован в Реестре государственной регистрации нормативных правовых актов под № 16793, опубликован 27 апреля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"О государственной статистике"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 – эпидемиологические требования к организации и проведению санитарно – противоэпидемических, санитарно – профилактических мероприятий по предупреждению инфекционных заболеваний",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подпунктом 1) и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Надырова К.Т.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ДСМ-55/2020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 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санитарно-противоэпидемических,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санитарно-профилактических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предупреждению инфекционных заболеваний"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 данных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плана  флюорографического обследования населения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Предоставляется: в территориальные подразделения не позднее 4 числа месяца следующего за отчетным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kkkbtu.dsm.gov.kz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данных:_Отчет по ФГ_1__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Периодичность:_ежемесячно_с нарастающим итогом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_______________ 20____ года (месяц)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Медицинские организаций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8355"/>
        <w:gridCol w:w="1215"/>
        <w:gridCol w:w="637"/>
        <w:gridCol w:w="444"/>
        <w:gridCol w:w="476"/>
        <w:gridCol w:w="348"/>
        <w:gridCol w:w="478"/>
      </w:tblGrid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подлежащие обязательному ежегодному флюорографическому  обследованию на туберкулез,  в том числе из группы "риска"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организации оказания медицинской помощи при туберкулезе, утвержденной приказом Министра здравоохранения Республики Казахстан от 25 декабря 2017 года № 994 (зарегистрирован в Реестре государственной регистрации нормативных правовых актов под № 16381)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за ____ год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за отчетный период с нарастанием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плана с нарастанием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больных туберкулезом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наличии), подпись, телефон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обязанности_________________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 подпись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(за исключением лиц, являющихся субъектами частного предпринимательства)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к таблице: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выполнении плана флюорографического обследования населения по району (городу) составляется в разрезе медицинских организаций (поликлиники), медицинские организаций составляют в разрезе терапевтических участков, врачей общей практики, врачебных амбулатории, фельдшерских пунктов.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заполняется номер по порядку "№";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в каждой строке заполняется перечень лиц, подлежащих обязательному ежегодному флюорографическому обследованию на туберкулез, в том числе из группы "риска", "обязательный контингент" и отдельно "Итого";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заполняется количество лиц запланированных на флюорообследование за год;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заполняется количество лиц запланированных на флюорообследование за отчетный период с нарастанием;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флюорообследованных лиц за отчетный период с нарастанием в абсолютных числах;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рассчитывается и указывается удельный вес охвата флюорообследованных лиц от числа запланированных, в процентах;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количество, выявленных больных туберкулезом в абсолютных числах.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рассчитывается и указывается удельный вес выявленных больных туберкулезом из числа прошедших флюорографическое обследование.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санитарно-противоэпидемических,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предупреждению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 заболеваний"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сбора административных данных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плана постановки пробы Манту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Предоставляется: в территориальные подразделения не позднее 4 числа месяца следующего за отчетным 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административных данных размещена на интернет-ресурсе: kkkbtu.dsm.gov.kz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данных:_Отчет по Манту_1__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ежемесячно с нарастающим итогом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______________ 20___года (месяц)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информацию: Медицинские организаций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6592"/>
        <w:gridCol w:w="1294"/>
        <w:gridCol w:w="586"/>
        <w:gridCol w:w="408"/>
        <w:gridCol w:w="1030"/>
        <w:gridCol w:w="319"/>
        <w:gridCol w:w="438"/>
        <w:gridCol w:w="320"/>
        <w:gridCol w:w="497"/>
        <w:gridCol w:w="497"/>
      </w:tblGrid>
      <w:tr>
        <w:trPr>
          <w:trHeight w:val="30" w:hRule="atLeast"/>
        </w:trPr>
        <w:tc>
          <w:tcPr>
            <w:tcW w:w="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Контингент, подлежащий обследованию по пробе Манту в соответствии с Инструкцией по организации оказания медицинской помощи при туберкулезе, утвержденной приказом Министра здравоохранения Республики Казахстан от 25 декабря 2017 года № 994 (зарегистрирован в Реестре государственной регистрации нормативных правовых актов под № 16381)</w:t>
            </w:r>
          </w:p>
        </w:tc>
        <w:tc>
          <w:tcPr>
            <w:tcW w:w="1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на _____ год</w:t>
            </w:r>
          </w:p>
        </w:tc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за отчетный период с нарастанием</w:t>
            </w:r>
          </w:p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плана с нарастанием</w:t>
            </w:r>
          </w:p>
        </w:tc>
        <w:tc>
          <w:tcPr>
            <w:tcW w:w="1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охва та (%)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Выявлено с виражом и гиперергической реакцией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Обследовано препаратом "Аллерген туберкулезный рекомбинантный"</w:t>
            </w:r>
          </w:p>
        </w:tc>
        <w:tc>
          <w:tcPr>
            <w:tcW w:w="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Охвачено химио профилактическим лечением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наличии), подпись, телефон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исполняющее его обязанности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 и отчество (при его наличии), подпись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(за исключением лиц, являющихся субъектами частного предпринимательства)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Пояснение к таблице: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выполнении плана постановки пробы Манту по району (городу) составляется в разрезе медицинских организаций (поликлиники), медицинские организаций составляют в разрезе педиатрических участков, врачей общей практики, врачебных амбулатории, фельдшерских пунктов, детских дошкольных учреждений и школ.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заполняется номер по порядку "№";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заполняется перечень контингента подлежащий обследованию по пробе Манту, в том числе дети из группы "высокого риска";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заполняется количество запланированных лиц на обследование по пробе Манту за год;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заполняется количество запланированных лиц на обследование по пробе Манту за отчетный период с нарастающим итогом;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количество лиц, прошедших обследование по пробе Манту за отчетный период с нарастающим итогом;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рассчитывается и указывается удельный вес охвата обследованных по пробе Манту от запланированного контингента в процентах;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заполняется количество выявленных с виражом и гиперергической реакцией в абсолютных числах;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рассчитывается и указывается удельный вес выявленных с виражом и гиперергической реакцией от числа обследованных в процентах;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9, 10 указывается количество обследованных лиц препаратом "Аллерген туберкулезный рекомбинантный" (Диаскинтест) в абсолютных числах и процентах;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11 указывается количество охваченных химиопрофилактическим лечением от числа выявленных с виражом и гиперергической реакцией после дообследования у врача фтизиатра.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