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8711" w14:textId="08b8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Амбулаториялық-емханалық көмек көрсететін медициналық ұйымдардың қызметі туралы ережені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05 қаңтардағы № 7 Бұйрығы. Қазақстан Республикасының Әділет министрлігінде 2011 жылы 14 ақпанда № 6774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32-бабына</w:t>
      </w:r>
      <w:r>
        <w:rPr>
          <w:rFonts w:ascii="Times New Roman"/>
          <w:b w:val="false"/>
          <w:i w:val="false"/>
          <w:color w:val="000000"/>
          <w:sz w:val="28"/>
        </w:rPr>
        <w:t xml:space="preserve"> сәйкес және амбулаториялық-емханалық көмек көрсететін ұйымдардың қызметін жетілдіру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Амбулаториялық-емханалық көмек көрсететін медициналық ұйымдардың қызметі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көмекті ұйымдастыру департаментінің директоры (А.Ғ. Төлеғалиева) осы бұйрықты заңнамада белгіленген тәртіппен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 Әкімшілік, бақылау және кадр жұмысы департаментінің директоры (Ф.Б. Бисмильдин) осы бұйрықты Қазақстан Республикасы Әділет министрлігінде мемлекеттік тіркеуден өткеннен кейін заңнамада белгіленген тәртіппен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4"/>
    <w:bookmarkStart w:name="z6" w:id="5"/>
    <w:p>
      <w:pPr>
        <w:spacing w:after="0"/>
        <w:ind w:left="0"/>
        <w:jc w:val="both"/>
      </w:pPr>
      <w:r>
        <w:rPr>
          <w:rFonts w:ascii="Times New Roman"/>
          <w:b w:val="false"/>
          <w:i w:val="false"/>
          <w:color w:val="000000"/>
          <w:sz w:val="28"/>
        </w:rPr>
        <w:t>
      5. Осы бұйрық оны алғаш ресми жариялаған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5 ақпандағы</w:t>
            </w:r>
            <w:r>
              <w:br/>
            </w:r>
            <w:r>
              <w:rPr>
                <w:rFonts w:ascii="Times New Roman"/>
                <w:b w:val="false"/>
                <w:i w:val="false"/>
                <w:color w:val="000000"/>
                <w:sz w:val="20"/>
              </w:rPr>
              <w:t>№ 7 бұйрығымен бекітілген</w:t>
            </w:r>
          </w:p>
        </w:tc>
      </w:tr>
    </w:tbl>
    <w:bookmarkStart w:name="z7" w:id="6"/>
    <w:p>
      <w:pPr>
        <w:spacing w:after="0"/>
        <w:ind w:left="0"/>
        <w:jc w:val="left"/>
      </w:pPr>
      <w:r>
        <w:rPr>
          <w:rFonts w:ascii="Times New Roman"/>
          <w:b/>
          <w:i w:val="false"/>
          <w:color w:val="000000"/>
        </w:rPr>
        <w:t xml:space="preserve"> Амбулаториялық-емханалық көмек көрсететін денсаулық сақтау</w:t>
      </w:r>
      <w:r>
        <w:br/>
      </w:r>
      <w:r>
        <w:rPr>
          <w:rFonts w:ascii="Times New Roman"/>
          <w:b/>
          <w:i w:val="false"/>
          <w:color w:val="000000"/>
        </w:rPr>
        <w:t>ұйымдарының қызметі жөніндегі ереже</w:t>
      </w:r>
    </w:p>
    <w:bookmarkEnd w:id="6"/>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м.а. 17.08.2013 </w:t>
      </w:r>
      <w:r>
        <w:rPr>
          <w:rFonts w:ascii="Times New Roman"/>
          <w:b w:val="false"/>
          <w:i w:val="false"/>
          <w:color w:val="ff0000"/>
          <w:sz w:val="28"/>
        </w:rPr>
        <w:t>№ 479</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8"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8"/>
    <w:p>
      <w:pPr>
        <w:spacing w:after="0"/>
        <w:ind w:left="0"/>
        <w:jc w:val="both"/>
      </w:pPr>
      <w:r>
        <w:rPr>
          <w:rFonts w:ascii="Times New Roman"/>
          <w:b w:val="false"/>
          <w:i w:val="false"/>
          <w:color w:val="000000"/>
          <w:sz w:val="28"/>
        </w:rPr>
        <w:t xml:space="preserve">
      1. Осы Амбулаториялық-емханалық көмек көрсететін денсаулық сақтау ұйымдарының қызметі туралы ереже (бұдан әрі – Ереже) медициналық-санитариялық алғашқы көмекті (бұдан әрі – МСАК) және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көмекті (бұдан әрі – КДК) қоса алғандағы амбулаториялық-емханалық көмекті көрсететін денсаулық сақтау ұйымдарының қызметін реттейді.</w:t>
      </w:r>
    </w:p>
    <w:bookmarkEnd w:id="8"/>
    <w:bookmarkStart w:name="z10" w:id="9"/>
    <w:p>
      <w:pPr>
        <w:spacing w:after="0"/>
        <w:ind w:left="0"/>
        <w:jc w:val="both"/>
      </w:pPr>
      <w:r>
        <w:rPr>
          <w:rFonts w:ascii="Times New Roman"/>
          <w:b w:val="false"/>
          <w:i w:val="false"/>
          <w:color w:val="000000"/>
          <w:sz w:val="28"/>
        </w:rPr>
        <w:t>
      2. Амбулаториялық-емханалық көмек тегін медициналық көмектің кепілдік берілген көлемі (бұдан әрі – ТМККК) шеңберінде және ақылы негізде медициналық қызмет көрсетуге мемлекеттік лицензиясы бар мемлекеттік және жеке меншік нысанындағы денсаулық сақтау ұйымдарында көрсетіледі.</w:t>
      </w:r>
    </w:p>
    <w:bookmarkEnd w:id="9"/>
    <w:bookmarkStart w:name="z11" w:id="10"/>
    <w:p>
      <w:pPr>
        <w:spacing w:after="0"/>
        <w:ind w:left="0"/>
        <w:jc w:val="both"/>
      </w:pPr>
      <w:r>
        <w:rPr>
          <w:rFonts w:ascii="Times New Roman"/>
          <w:b w:val="false"/>
          <w:i w:val="false"/>
          <w:color w:val="000000"/>
          <w:sz w:val="28"/>
        </w:rPr>
        <w:t xml:space="preserve">
      3. Амбулаториялық-емханалық көмек (бұдан әрі – АЕК) көрсететін денсаулық сақтау ұйымдары "Денсаулық сақтау ұйымдарының бастапқы медициналық құжаттамасының нысандарын бекіту туралы" есепке алу есеп беру құжаттамаларын Қазақстан Республикасы Денсаулық сақтау министрінің міндетін атқарушының 2010 жылғы 21 желтоқсандағы № 907 </w:t>
      </w:r>
      <w:r>
        <w:rPr>
          <w:rFonts w:ascii="Times New Roman"/>
          <w:b w:val="false"/>
          <w:i w:val="false"/>
          <w:color w:val="000000"/>
          <w:sz w:val="28"/>
        </w:rPr>
        <w:t>бұйрығына</w:t>
      </w:r>
      <w:r>
        <w:rPr>
          <w:rFonts w:ascii="Times New Roman"/>
          <w:b w:val="false"/>
          <w:i w:val="false"/>
          <w:color w:val="000000"/>
          <w:sz w:val="28"/>
        </w:rPr>
        <w:t xml:space="preserve"> (бұдан әрі – № 907 бұйрық) (Нормативтік құқықтық актілерді мемлекеттік тіркеу тізілімінде № 6697 болып тіркелген) сәйкес жүргізеді.</w:t>
      </w:r>
    </w:p>
    <w:bookmarkEnd w:id="10"/>
    <w:bookmarkStart w:name="z12" w:id="11"/>
    <w:p>
      <w:pPr>
        <w:spacing w:after="0"/>
        <w:ind w:left="0"/>
        <w:jc w:val="both"/>
      </w:pPr>
      <w:r>
        <w:rPr>
          <w:rFonts w:ascii="Times New Roman"/>
          <w:b w:val="false"/>
          <w:i w:val="false"/>
          <w:color w:val="000000"/>
          <w:sz w:val="28"/>
        </w:rPr>
        <w:t>
      4. АЕҰ негізгі мақсаты халық денсаулығын сақтау және нығайту, оның амбулаториялық-емханалық көмекке мұқтаждықтарын қанағаттандыру болып табылады.</w:t>
      </w:r>
    </w:p>
    <w:bookmarkEnd w:id="11"/>
    <w:bookmarkStart w:name="z13" w:id="12"/>
    <w:p>
      <w:pPr>
        <w:spacing w:after="0"/>
        <w:ind w:left="0"/>
        <w:jc w:val="both"/>
      </w:pPr>
      <w:r>
        <w:rPr>
          <w:rFonts w:ascii="Times New Roman"/>
          <w:b w:val="false"/>
          <w:i w:val="false"/>
          <w:color w:val="000000"/>
          <w:sz w:val="28"/>
        </w:rPr>
        <w:t>
      5. АЕҰ негізгі міндеттері:</w:t>
      </w:r>
    </w:p>
    <w:bookmarkEnd w:id="12"/>
    <w:bookmarkStart w:name="z14" w:id="13"/>
    <w:p>
      <w:pPr>
        <w:spacing w:after="0"/>
        <w:ind w:left="0"/>
        <w:jc w:val="both"/>
      </w:pPr>
      <w:r>
        <w:rPr>
          <w:rFonts w:ascii="Times New Roman"/>
          <w:b w:val="false"/>
          <w:i w:val="false"/>
          <w:color w:val="000000"/>
          <w:sz w:val="28"/>
        </w:rPr>
        <w:t>
      1) медициналық көмектің қолжетімділігін және сапасын қамтамасыз ету;</w:t>
      </w:r>
    </w:p>
    <w:bookmarkEnd w:id="13"/>
    <w:bookmarkStart w:name="z15" w:id="14"/>
    <w:p>
      <w:pPr>
        <w:spacing w:after="0"/>
        <w:ind w:left="0"/>
        <w:jc w:val="both"/>
      </w:pPr>
      <w:r>
        <w:rPr>
          <w:rFonts w:ascii="Times New Roman"/>
          <w:b w:val="false"/>
          <w:i w:val="false"/>
          <w:color w:val="000000"/>
          <w:sz w:val="28"/>
        </w:rPr>
        <w:t xml:space="preserve">
      2) халыққа дәрігерге дейінгі, </w:t>
      </w:r>
      <w:r>
        <w:rPr>
          <w:rFonts w:ascii="Times New Roman"/>
          <w:b w:val="false"/>
          <w:i w:val="false"/>
          <w:color w:val="000000"/>
          <w:sz w:val="28"/>
        </w:rPr>
        <w:t>білікті мамандандырылған</w:t>
      </w:r>
      <w:r>
        <w:rPr>
          <w:rFonts w:ascii="Times New Roman"/>
          <w:b w:val="false"/>
          <w:i w:val="false"/>
          <w:color w:val="000000"/>
          <w:sz w:val="28"/>
        </w:rPr>
        <w:t xml:space="preserve"> және </w:t>
      </w:r>
      <w:r>
        <w:rPr>
          <w:rFonts w:ascii="Times New Roman"/>
          <w:b w:val="false"/>
          <w:i w:val="false"/>
          <w:color w:val="000000"/>
          <w:sz w:val="28"/>
        </w:rPr>
        <w:t>жоғары мамандандырылған</w:t>
      </w:r>
      <w:r>
        <w:rPr>
          <w:rFonts w:ascii="Times New Roman"/>
          <w:b w:val="false"/>
          <w:i w:val="false"/>
          <w:color w:val="000000"/>
          <w:sz w:val="28"/>
        </w:rPr>
        <w:t xml:space="preserve"> медициналық көмекті көрсету;</w:t>
      </w:r>
    </w:p>
    <w:bookmarkEnd w:id="14"/>
    <w:bookmarkStart w:name="z16" w:id="15"/>
    <w:p>
      <w:pPr>
        <w:spacing w:after="0"/>
        <w:ind w:left="0"/>
        <w:jc w:val="both"/>
      </w:pPr>
      <w:r>
        <w:rPr>
          <w:rFonts w:ascii="Times New Roman"/>
          <w:b w:val="false"/>
          <w:i w:val="false"/>
          <w:color w:val="000000"/>
          <w:sz w:val="28"/>
        </w:rPr>
        <w:t>
      3) тұрғындардың сырқаттанушылығын, мүгедектігін және қайтыс болуын төмендетуге бағытталған профилактикалық іс-шаралар кешенін ұйымдастыру және өткізу;</w:t>
      </w:r>
    </w:p>
    <w:bookmarkEnd w:id="15"/>
    <w:bookmarkStart w:name="z17" w:id="16"/>
    <w:p>
      <w:pPr>
        <w:spacing w:after="0"/>
        <w:ind w:left="0"/>
        <w:jc w:val="both"/>
      </w:pPr>
      <w:r>
        <w:rPr>
          <w:rFonts w:ascii="Times New Roman"/>
          <w:b w:val="false"/>
          <w:i w:val="false"/>
          <w:color w:val="000000"/>
          <w:sz w:val="28"/>
        </w:rPr>
        <w:t>
      4) созылмалы аурулардан зардап шегетін адамдарды динамикалық бақылауды ұйымдастыру және жүзеге асыру;</w:t>
      </w:r>
    </w:p>
    <w:bookmarkEnd w:id="16"/>
    <w:bookmarkStart w:name="z18" w:id="17"/>
    <w:p>
      <w:pPr>
        <w:spacing w:after="0"/>
        <w:ind w:left="0"/>
        <w:jc w:val="both"/>
      </w:pPr>
      <w:r>
        <w:rPr>
          <w:rFonts w:ascii="Times New Roman"/>
          <w:b w:val="false"/>
          <w:i w:val="false"/>
          <w:color w:val="000000"/>
          <w:sz w:val="28"/>
        </w:rPr>
        <w:t>
      5) қызметті жетілдіру және профилактиканың, диагностиканың, емдеудің және оңалтудың жаңа технологияларын енгізу;</w:t>
      </w:r>
    </w:p>
    <w:bookmarkEnd w:id="17"/>
    <w:bookmarkStart w:name="z19" w:id="18"/>
    <w:p>
      <w:pPr>
        <w:spacing w:after="0"/>
        <w:ind w:left="0"/>
        <w:jc w:val="both"/>
      </w:pPr>
      <w:r>
        <w:rPr>
          <w:rFonts w:ascii="Times New Roman"/>
          <w:b w:val="false"/>
          <w:i w:val="false"/>
          <w:color w:val="000000"/>
          <w:sz w:val="28"/>
        </w:rPr>
        <w:t>
      6) басқа денсаулық сақтау ұйымдарымен сабақтастықты және ведомствоаралық өзара іс-қимылды қамтамасыз ету болып табылады.</w:t>
      </w:r>
    </w:p>
    <w:bookmarkEnd w:id="18"/>
    <w:bookmarkStart w:name="z20" w:id="19"/>
    <w:p>
      <w:pPr>
        <w:spacing w:after="0"/>
        <w:ind w:left="0"/>
        <w:jc w:val="both"/>
      </w:pPr>
      <w:r>
        <w:rPr>
          <w:rFonts w:ascii="Times New Roman"/>
          <w:b w:val="false"/>
          <w:i w:val="false"/>
          <w:color w:val="000000"/>
          <w:sz w:val="28"/>
        </w:rPr>
        <w:t>
      6. МСАК мыналарды:</w:t>
      </w:r>
    </w:p>
    <w:bookmarkEnd w:id="19"/>
    <w:bookmarkStart w:name="z21" w:id="20"/>
    <w:p>
      <w:pPr>
        <w:spacing w:after="0"/>
        <w:ind w:left="0"/>
        <w:jc w:val="both"/>
      </w:pPr>
      <w:r>
        <w:rPr>
          <w:rFonts w:ascii="Times New Roman"/>
          <w:b w:val="false"/>
          <w:i w:val="false"/>
          <w:color w:val="000000"/>
          <w:sz w:val="28"/>
        </w:rPr>
        <w:t>
      1) анағұрлым көп таралған ауруларды, сондай-ақ жарақаттарды, улануларды және басқа шұғыл жағдайларды диагностикалау мен емдеуді;</w:t>
      </w:r>
    </w:p>
    <w:bookmarkEnd w:id="20"/>
    <w:bookmarkStart w:name="z22" w:id="21"/>
    <w:p>
      <w:pPr>
        <w:spacing w:after="0"/>
        <w:ind w:left="0"/>
        <w:jc w:val="both"/>
      </w:pPr>
      <w:r>
        <w:rPr>
          <w:rFonts w:ascii="Times New Roman"/>
          <w:b w:val="false"/>
          <w:i w:val="false"/>
          <w:color w:val="000000"/>
          <w:sz w:val="28"/>
        </w:rPr>
        <w:t>
      2) отбасын, ана, әке болу мен балалық шақты қорғауды, сондай-ақ отбасыны жоспарлауды;</w:t>
      </w:r>
    </w:p>
    <w:bookmarkEnd w:id="21"/>
    <w:bookmarkStart w:name="z23" w:id="22"/>
    <w:p>
      <w:pPr>
        <w:spacing w:after="0"/>
        <w:ind w:left="0"/>
        <w:jc w:val="both"/>
      </w:pPr>
      <w:r>
        <w:rPr>
          <w:rFonts w:ascii="Times New Roman"/>
          <w:b w:val="false"/>
          <w:i w:val="false"/>
          <w:color w:val="000000"/>
          <w:sz w:val="28"/>
        </w:rPr>
        <w:t>
      3) ТМККК шеңберінде дәрілік заттармен қамтамасыз етуді;</w:t>
      </w:r>
    </w:p>
    <w:bookmarkEnd w:id="22"/>
    <w:bookmarkStart w:name="z24" w:id="23"/>
    <w:p>
      <w:pPr>
        <w:spacing w:after="0"/>
        <w:ind w:left="0"/>
        <w:jc w:val="both"/>
      </w:pPr>
      <w:r>
        <w:rPr>
          <w:rFonts w:ascii="Times New Roman"/>
          <w:b w:val="false"/>
          <w:i w:val="false"/>
          <w:color w:val="000000"/>
          <w:sz w:val="28"/>
        </w:rPr>
        <w:t>
      4) профилактикалық іс-шараларды және қауіп факторларын айқындауды;</w:t>
      </w:r>
    </w:p>
    <w:bookmarkEnd w:id="23"/>
    <w:bookmarkStart w:name="z25" w:id="24"/>
    <w:p>
      <w:pPr>
        <w:spacing w:after="0"/>
        <w:ind w:left="0"/>
        <w:jc w:val="both"/>
      </w:pPr>
      <w:r>
        <w:rPr>
          <w:rFonts w:ascii="Times New Roman"/>
          <w:b w:val="false"/>
          <w:i w:val="false"/>
          <w:color w:val="000000"/>
          <w:sz w:val="28"/>
        </w:rPr>
        <w:t>
      5) ауруларды ерте айқындауға жүргізілетін скринингілік зерттеулерді;</w:t>
      </w:r>
    </w:p>
    <w:bookmarkEnd w:id="24"/>
    <w:bookmarkStart w:name="z26" w:id="25"/>
    <w:p>
      <w:pPr>
        <w:spacing w:after="0"/>
        <w:ind w:left="0"/>
        <w:jc w:val="both"/>
      </w:pPr>
      <w:r>
        <w:rPr>
          <w:rFonts w:ascii="Times New Roman"/>
          <w:b w:val="false"/>
          <w:i w:val="false"/>
          <w:color w:val="000000"/>
          <w:sz w:val="28"/>
        </w:rPr>
        <w:t>
      6) халықтың кең таралған патологиялық жағдайлар мен салауатты өмір салтын қалыптастыру туралы хабардарлығының деңгейін арттыруды;</w:t>
      </w:r>
    </w:p>
    <w:bookmarkEnd w:id="25"/>
    <w:bookmarkStart w:name="z27" w:id="26"/>
    <w:p>
      <w:pPr>
        <w:spacing w:after="0"/>
        <w:ind w:left="0"/>
        <w:jc w:val="both"/>
      </w:pPr>
      <w:r>
        <w:rPr>
          <w:rFonts w:ascii="Times New Roman"/>
          <w:b w:val="false"/>
          <w:i w:val="false"/>
          <w:color w:val="000000"/>
          <w:sz w:val="28"/>
        </w:rPr>
        <w:t>
      7) негізгі инфекциялық ауруларға қарсы иммундауды;</w:t>
      </w:r>
    </w:p>
    <w:bookmarkEnd w:id="26"/>
    <w:bookmarkStart w:name="z28" w:id="27"/>
    <w:p>
      <w:pPr>
        <w:spacing w:after="0"/>
        <w:ind w:left="0"/>
        <w:jc w:val="both"/>
      </w:pPr>
      <w:r>
        <w:rPr>
          <w:rFonts w:ascii="Times New Roman"/>
          <w:b w:val="false"/>
          <w:i w:val="false"/>
          <w:color w:val="000000"/>
          <w:sz w:val="28"/>
        </w:rPr>
        <w:t>
      8) тұрғындарды гигиеналық оқытуды және сумен қауіпсіз жабдықтау мен тұрғындардың оңтайлы тамақтануы жөніндегі түсіндіру жұмыстарын жүргізуді;</w:t>
      </w:r>
    </w:p>
    <w:bookmarkEnd w:id="27"/>
    <w:bookmarkStart w:name="z29" w:id="28"/>
    <w:p>
      <w:pPr>
        <w:spacing w:after="0"/>
        <w:ind w:left="0"/>
        <w:jc w:val="both"/>
      </w:pPr>
      <w:r>
        <w:rPr>
          <w:rFonts w:ascii="Times New Roman"/>
          <w:b w:val="false"/>
          <w:i w:val="false"/>
          <w:color w:val="000000"/>
          <w:sz w:val="28"/>
        </w:rPr>
        <w:t>
      9) инфекциялық аурулар ошақтарындағы санитариялық-эпидемияға қарсы (профилактикалық) іс-шараларды жүргізуді қамтиды.</w:t>
      </w:r>
    </w:p>
    <w:bookmarkEnd w:id="28"/>
    <w:bookmarkStart w:name="z30" w:id="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КДК</w:t>
      </w:r>
      <w:r>
        <w:rPr>
          <w:rFonts w:ascii="Times New Roman"/>
          <w:b w:val="false"/>
          <w:i w:val="false"/>
          <w:color w:val="000000"/>
          <w:sz w:val="28"/>
        </w:rPr>
        <w:t xml:space="preserve"> өзіне тәулік бойы медициналық бақылаусыз мамандандырылған және жоғары мамандандырылған медициналық көмек қызметтерін қосады.</w:t>
      </w:r>
    </w:p>
    <w:bookmarkEnd w:id="29"/>
    <w:bookmarkStart w:name="z31" w:id="30"/>
    <w:p>
      <w:pPr>
        <w:spacing w:after="0"/>
        <w:ind w:left="0"/>
        <w:jc w:val="both"/>
      </w:pPr>
      <w:r>
        <w:rPr>
          <w:rFonts w:ascii="Times New Roman"/>
          <w:b w:val="false"/>
          <w:i w:val="false"/>
          <w:color w:val="000000"/>
          <w:sz w:val="28"/>
        </w:rPr>
        <w:t xml:space="preserve">
      8. МСАК көрсететін ұйымдардың қызметі "Алғашқы медициналық-санитариялық көмек көрсету қағидаларын және Азаматтарды алғашқы медициналық-санитариялық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бұйрығымен бекітілген Азаматтарды алғашқы медициналық-санитариялық көмек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(бұдан әрі – Бекіту қағидалары) (Нормативтік құқықтық актілерді мемлекеттік тіркеу тізілімінде № 11268 болып тіркелген), медициналық ұйымды еркін таңдау құқығын есепке ала отырып, тіркеу орны бойынша азаматтарға медициналық көмектің қолжетімділігін қамтамасыз ету мақсатында аумақтық қағидат бойынша құрылады.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02.10.2018 </w:t>
      </w:r>
      <w:r>
        <w:rPr>
          <w:rFonts w:ascii="Times New Roman"/>
          <w:b w:val="false"/>
          <w:i w:val="false"/>
          <w:color w:val="000000"/>
          <w:sz w:val="28"/>
        </w:rPr>
        <w:t>№ ҚР ДСМ-21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9. Бір әкімшілік аумақтық бірлік шегіндегі МСАК көрсететін денсаулық сақтау ұйымдарына аумақтық қызмет көрсету аймағын МСАК қызметтерінің ең жоғарғы деңгейінің қамтамасыз етілуін есепке ала отырып, облыстардың, республикалық маңызы бар қаланың және астананың денсаулық сақтауды мемлекеттік басқарудың жергілікті органдары айқындайды.</w:t>
      </w:r>
    </w:p>
    <w:bookmarkEnd w:id="31"/>
    <w:bookmarkStart w:name="z33" w:id="32"/>
    <w:p>
      <w:pPr>
        <w:spacing w:after="0"/>
        <w:ind w:left="0"/>
        <w:jc w:val="both"/>
      </w:pPr>
      <w:r>
        <w:rPr>
          <w:rFonts w:ascii="Times New Roman"/>
          <w:b w:val="false"/>
          <w:i w:val="false"/>
          <w:color w:val="000000"/>
          <w:sz w:val="28"/>
        </w:rPr>
        <w:t>
      10. Аумақтық қызмет көрсету аймағы шегінде учаскелер бойынша тіркелген тұрғындарды бөлуді МСАК көрсететін денсаулық сақтау ұйымының басшысы бекітеді.</w:t>
      </w:r>
    </w:p>
    <w:bookmarkEnd w:id="32"/>
    <w:bookmarkStart w:name="z34" w:id="33"/>
    <w:p>
      <w:pPr>
        <w:spacing w:after="0"/>
        <w:ind w:left="0"/>
        <w:jc w:val="both"/>
      </w:pPr>
      <w:r>
        <w:rPr>
          <w:rFonts w:ascii="Times New Roman"/>
          <w:b w:val="false"/>
          <w:i w:val="false"/>
          <w:color w:val="000000"/>
          <w:sz w:val="28"/>
        </w:rPr>
        <w:t>
      11. Азаматтарды медициналық ұйымды таңдау құқығымен қамтамасыз ету мақсатында Бекіту қағидаларына сәйкес ТМККК шеңберінде медициналық көмек алу үшін осы ұйымға аумақтық қызмет көрсету аймағынан тыс жерде тұратын азаматтарды МСАК ұйымына тіркеуге болады.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02.10.2018 </w:t>
      </w:r>
      <w:r>
        <w:rPr>
          <w:rFonts w:ascii="Times New Roman"/>
          <w:b w:val="false"/>
          <w:i w:val="false"/>
          <w:color w:val="000000"/>
          <w:sz w:val="28"/>
        </w:rPr>
        <w:t>№ ҚР ДСМ-21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12. МСАК мамандары (жалпы практика дәрігері, учаскелік дәрігер-терапевт/педиатр, учаскелік мейіргер/жалпы практика мейіргері, фельдшер, акушер) МСАК-ты:</w:t>
      </w:r>
    </w:p>
    <w:bookmarkEnd w:id="34"/>
    <w:bookmarkStart w:name="z36" w:id="35"/>
    <w:p>
      <w:pPr>
        <w:spacing w:after="0"/>
        <w:ind w:left="0"/>
        <w:jc w:val="both"/>
      </w:pPr>
      <w:r>
        <w:rPr>
          <w:rFonts w:ascii="Times New Roman"/>
          <w:b w:val="false"/>
          <w:i w:val="false"/>
          <w:color w:val="000000"/>
          <w:sz w:val="28"/>
        </w:rPr>
        <w:t>
      1) медициналық пунктте;</w:t>
      </w:r>
    </w:p>
    <w:bookmarkEnd w:id="35"/>
    <w:bookmarkStart w:name="z37" w:id="36"/>
    <w:p>
      <w:pPr>
        <w:spacing w:after="0"/>
        <w:ind w:left="0"/>
        <w:jc w:val="both"/>
      </w:pPr>
      <w:r>
        <w:rPr>
          <w:rFonts w:ascii="Times New Roman"/>
          <w:b w:val="false"/>
          <w:i w:val="false"/>
          <w:color w:val="000000"/>
          <w:sz w:val="28"/>
        </w:rPr>
        <w:t>
      2) фельдшер-акушерлік пунктте;</w:t>
      </w:r>
    </w:p>
    <w:bookmarkEnd w:id="36"/>
    <w:bookmarkStart w:name="z38" w:id="37"/>
    <w:p>
      <w:pPr>
        <w:spacing w:after="0"/>
        <w:ind w:left="0"/>
        <w:jc w:val="both"/>
      </w:pPr>
      <w:r>
        <w:rPr>
          <w:rFonts w:ascii="Times New Roman"/>
          <w:b w:val="false"/>
          <w:i w:val="false"/>
          <w:color w:val="000000"/>
          <w:sz w:val="28"/>
        </w:rPr>
        <w:t>
      3) дәрігерлік амбулаторияда (отбасы денсаулығы орталығында);</w:t>
      </w:r>
    </w:p>
    <w:bookmarkEnd w:id="37"/>
    <w:bookmarkStart w:name="z39" w:id="38"/>
    <w:p>
      <w:pPr>
        <w:spacing w:after="0"/>
        <w:ind w:left="0"/>
        <w:jc w:val="both"/>
      </w:pPr>
      <w:r>
        <w:rPr>
          <w:rFonts w:ascii="Times New Roman"/>
          <w:b w:val="false"/>
          <w:i w:val="false"/>
          <w:color w:val="000000"/>
          <w:sz w:val="28"/>
        </w:rPr>
        <w:t>
      4) емханада көрсетеді.</w:t>
      </w:r>
    </w:p>
    <w:bookmarkEnd w:id="38"/>
    <w:bookmarkStart w:name="z40" w:id="3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КДК</w:t>
      </w:r>
      <w:r>
        <w:rPr>
          <w:rFonts w:ascii="Times New Roman"/>
          <w:b w:val="false"/>
          <w:i w:val="false"/>
          <w:color w:val="000000"/>
          <w:sz w:val="28"/>
        </w:rPr>
        <w:t>-ны бейінді мамандар:</w:t>
      </w:r>
    </w:p>
    <w:bookmarkEnd w:id="39"/>
    <w:bookmarkStart w:name="z41" w:id="40"/>
    <w:p>
      <w:pPr>
        <w:spacing w:after="0"/>
        <w:ind w:left="0"/>
        <w:jc w:val="both"/>
      </w:pPr>
      <w:r>
        <w:rPr>
          <w:rFonts w:ascii="Times New Roman"/>
          <w:b w:val="false"/>
          <w:i w:val="false"/>
          <w:color w:val="000000"/>
          <w:sz w:val="28"/>
        </w:rPr>
        <w:t>
      1) консультациялық-диагностикалық орталықта /емханада;</w:t>
      </w:r>
    </w:p>
    <w:bookmarkEnd w:id="40"/>
    <w:bookmarkStart w:name="z42" w:id="41"/>
    <w:p>
      <w:pPr>
        <w:spacing w:after="0"/>
        <w:ind w:left="0"/>
        <w:jc w:val="both"/>
      </w:pPr>
      <w:r>
        <w:rPr>
          <w:rFonts w:ascii="Times New Roman"/>
          <w:b w:val="false"/>
          <w:i w:val="false"/>
          <w:color w:val="000000"/>
          <w:sz w:val="28"/>
        </w:rPr>
        <w:t>
      2) емхананың консультациялық-диагностикалық көмек бөлімшесінде, сондай-ақ стационарлық көмек көрсететін денсаулық сақтау ұйымдарында көрсетеді.</w:t>
      </w:r>
    </w:p>
    <w:bookmarkEnd w:id="41"/>
    <w:bookmarkStart w:name="z43" w:id="42"/>
    <w:p>
      <w:pPr>
        <w:spacing w:after="0"/>
        <w:ind w:left="0"/>
        <w:jc w:val="both"/>
      </w:pPr>
      <w:r>
        <w:rPr>
          <w:rFonts w:ascii="Times New Roman"/>
          <w:b w:val="false"/>
          <w:i w:val="false"/>
          <w:color w:val="000000"/>
          <w:sz w:val="28"/>
        </w:rPr>
        <w:t>
      14. КДК халықтың оны көрсетілуне мұқтаждығына сәйкес, сырқаттанушылық пен өлімді, тұрғындардың жыныстық-жастық құрамын, оның тығыздығын, сондай-ақ халық денсаулығын сипаттайтын өзге көрсеткіштерді ескере отырып ұйымдастырылады.</w:t>
      </w:r>
    </w:p>
    <w:bookmarkEnd w:id="42"/>
    <w:bookmarkStart w:name="z44" w:id="43"/>
    <w:p>
      <w:pPr>
        <w:spacing w:after="0"/>
        <w:ind w:left="0"/>
        <w:jc w:val="both"/>
      </w:pPr>
      <w:r>
        <w:rPr>
          <w:rFonts w:ascii="Times New Roman"/>
          <w:b w:val="false"/>
          <w:i w:val="false"/>
          <w:color w:val="000000"/>
          <w:sz w:val="28"/>
        </w:rPr>
        <w:t>
      15. КДК ТМККК шеңберінде:</w:t>
      </w:r>
    </w:p>
    <w:bookmarkEnd w:id="43"/>
    <w:bookmarkStart w:name="z45" w:id="44"/>
    <w:p>
      <w:pPr>
        <w:spacing w:after="0"/>
        <w:ind w:left="0"/>
        <w:jc w:val="both"/>
      </w:pPr>
      <w:r>
        <w:rPr>
          <w:rFonts w:ascii="Times New Roman"/>
          <w:b w:val="false"/>
          <w:i w:val="false"/>
          <w:color w:val="000000"/>
          <w:sz w:val="28"/>
        </w:rPr>
        <w:t>
      1) МСАК көрсететін медицина қызметкерлерінің жолдамасы бойынша жоспарлы тәртіппен;</w:t>
      </w:r>
    </w:p>
    <w:bookmarkEnd w:id="44"/>
    <w:bookmarkStart w:name="z46" w:id="45"/>
    <w:p>
      <w:pPr>
        <w:spacing w:after="0"/>
        <w:ind w:left="0"/>
        <w:jc w:val="both"/>
      </w:pPr>
      <w:r>
        <w:rPr>
          <w:rFonts w:ascii="Times New Roman"/>
          <w:b w:val="false"/>
          <w:i w:val="false"/>
          <w:color w:val="000000"/>
          <w:sz w:val="28"/>
        </w:rPr>
        <w:t>
      2) шұғыл және кезек күттірмейтін жағдайларда МСАК көрсететін медицина қызметкерлерінің жолмасысыз өздігінен жүгінгенде;</w:t>
      </w:r>
    </w:p>
    <w:bookmarkEnd w:id="45"/>
    <w:bookmarkStart w:name="z47" w:id="46"/>
    <w:p>
      <w:pPr>
        <w:spacing w:after="0"/>
        <w:ind w:left="0"/>
        <w:jc w:val="both"/>
      </w:pPr>
      <w:r>
        <w:rPr>
          <w:rFonts w:ascii="Times New Roman"/>
          <w:b w:val="false"/>
          <w:i w:val="false"/>
          <w:color w:val="000000"/>
          <w:sz w:val="28"/>
        </w:rPr>
        <w:t>
      3) бейінді мамандардың диагнозды тағайындау, ушығуы болған кезде және пациентті бір аяқталған жағдай шеңберінде пациентті емдеудің одан әрі тәсілін айқындау мақсатында берген жолдамалары бойынша жоспарлы тәртіппен көрсетіледі.</w:t>
      </w:r>
    </w:p>
    <w:bookmarkEnd w:id="46"/>
    <w:bookmarkStart w:name="z48" w:id="47"/>
    <w:p>
      <w:pPr>
        <w:spacing w:after="0"/>
        <w:ind w:left="0"/>
        <w:jc w:val="both"/>
      </w:pPr>
      <w:r>
        <w:rPr>
          <w:rFonts w:ascii="Times New Roman"/>
          <w:b w:val="false"/>
          <w:i w:val="false"/>
          <w:color w:val="000000"/>
          <w:sz w:val="28"/>
        </w:rPr>
        <w:t>
      Бейінді маманның бір аяқталған жағдай шеңберінде қайтадан қабылдауы МСАК маманының жолдамасысыз жүзеге асырылады.</w:t>
      </w:r>
    </w:p>
    <w:bookmarkEnd w:id="47"/>
    <w:bookmarkStart w:name="z49" w:id="48"/>
    <w:p>
      <w:pPr>
        <w:spacing w:after="0"/>
        <w:ind w:left="0"/>
        <w:jc w:val="both"/>
      </w:pPr>
      <w:r>
        <w:rPr>
          <w:rFonts w:ascii="Times New Roman"/>
          <w:b w:val="false"/>
          <w:i w:val="false"/>
          <w:color w:val="000000"/>
          <w:sz w:val="28"/>
        </w:rPr>
        <w:t>
      Бір аяқталған жағдай шегінде КДП үштен аспайтын бейінді маман консультация беруі мүмкін.</w:t>
      </w:r>
    </w:p>
    <w:bookmarkEnd w:id="48"/>
    <w:bookmarkStart w:name="z50" w:id="49"/>
    <w:p>
      <w:pPr>
        <w:spacing w:after="0"/>
        <w:ind w:left="0"/>
        <w:jc w:val="both"/>
      </w:pPr>
      <w:r>
        <w:rPr>
          <w:rFonts w:ascii="Times New Roman"/>
          <w:b w:val="false"/>
          <w:i w:val="false"/>
          <w:color w:val="000000"/>
          <w:sz w:val="28"/>
        </w:rPr>
        <w:t>
      16. Халықтың әлеуетті осал санаттарын ТМККК шеңберінде қымбат тұратын диагностикалық зерттеулерге жіберу консультациялық-диагностикалық көмектің және жалпы дәрігерлік практика/учаскелік қызмет бөлімшесінің меңгерушісімен келісілген АЕҚ мамандарының жолдамасы бойынша жүзеге асырылады.</w:t>
      </w:r>
    </w:p>
    <w:bookmarkEnd w:id="49"/>
    <w:bookmarkStart w:name="z51" w:id="50"/>
    <w:p>
      <w:pPr>
        <w:spacing w:after="0"/>
        <w:ind w:left="0"/>
        <w:jc w:val="both"/>
      </w:pPr>
      <w:r>
        <w:rPr>
          <w:rFonts w:ascii="Times New Roman"/>
          <w:b w:val="false"/>
          <w:i w:val="false"/>
          <w:color w:val="000000"/>
          <w:sz w:val="28"/>
        </w:rPr>
        <w:t>
      17. ТМККК шеңберінде медициналық көмекті қамтамасыз ететін АЕК жұмысының режімі демалыс және мерекелік күндері МСАК және КДК кезекші дәрігерлерінің жұмысын қамтамасыз ету арқылы барлық мамандар және құрылымдық бөлімшелер үшін жылжымалы кесте бойынша сағат 08.00.-ден сағат 20.00.-ге дейін белгіленеді.</w:t>
      </w:r>
    </w:p>
    <w:bookmarkEnd w:id="50"/>
    <w:bookmarkStart w:name="z52" w:id="51"/>
    <w:p>
      <w:pPr>
        <w:spacing w:after="0"/>
        <w:ind w:left="0"/>
        <w:jc w:val="both"/>
      </w:pPr>
      <w:r>
        <w:rPr>
          <w:rFonts w:ascii="Times New Roman"/>
          <w:b w:val="false"/>
          <w:i w:val="false"/>
          <w:color w:val="000000"/>
          <w:sz w:val="28"/>
        </w:rPr>
        <w:t>
      18. МСАК дәрігерінің (жалпы практика дәрігері, учаскелік терапевт-дәрігер/педиатр) АЕҰ-дағы қабылдау ұзақтығы күніне 5 сағаттан кем болмауы тиіс.</w:t>
      </w:r>
    </w:p>
    <w:bookmarkEnd w:id="51"/>
    <w:bookmarkStart w:name="z53" w:id="52"/>
    <w:p>
      <w:pPr>
        <w:spacing w:after="0"/>
        <w:ind w:left="0"/>
        <w:jc w:val="both"/>
      </w:pPr>
      <w:r>
        <w:rPr>
          <w:rFonts w:ascii="Times New Roman"/>
          <w:b w:val="false"/>
          <w:i w:val="false"/>
          <w:color w:val="000000"/>
          <w:sz w:val="28"/>
        </w:rPr>
        <w:t>
      19. Амбулаториялық-емханалық күндізгі стационар мен үйде жағдайларында да көрсетіледі.</w:t>
      </w:r>
    </w:p>
    <w:bookmarkEnd w:id="52"/>
    <w:bookmarkStart w:name="z54" w:id="53"/>
    <w:p>
      <w:pPr>
        <w:spacing w:after="0"/>
        <w:ind w:left="0"/>
        <w:jc w:val="both"/>
      </w:pPr>
      <w:r>
        <w:rPr>
          <w:rFonts w:ascii="Times New Roman"/>
          <w:b w:val="false"/>
          <w:i w:val="false"/>
          <w:color w:val="000000"/>
          <w:sz w:val="28"/>
        </w:rPr>
        <w:t>
      20. Дәрігердің немесе орта медицина қызметкерінің үйге шақыртуға қызмет көрсетуін учаскелік қызмет (жалпы дәрігерлік) бөлімшесінің меңгерушісі, ол болмаған кезде учаскелік дәрігер (жалпы практика дәрігері) үйлестіреді.</w:t>
      </w:r>
    </w:p>
    <w:bookmarkEnd w:id="53"/>
    <w:bookmarkStart w:name="z55" w:id="54"/>
    <w:p>
      <w:pPr>
        <w:spacing w:after="0"/>
        <w:ind w:left="0"/>
        <w:jc w:val="both"/>
      </w:pPr>
      <w:r>
        <w:rPr>
          <w:rFonts w:ascii="Times New Roman"/>
          <w:b w:val="false"/>
          <w:i w:val="false"/>
          <w:color w:val="000000"/>
          <w:sz w:val="28"/>
        </w:rPr>
        <w:t>
      Шақыртуды қабылдау МСАК ұйымы жұмысының аяқталуына 2 сағат қалғанда (18.00-ге дейін) аяқталады.</w:t>
      </w:r>
    </w:p>
    <w:bookmarkEnd w:id="54"/>
    <w:bookmarkStart w:name="z56" w:id="55"/>
    <w:p>
      <w:pPr>
        <w:spacing w:after="0"/>
        <w:ind w:left="0"/>
        <w:jc w:val="both"/>
      </w:pPr>
      <w:r>
        <w:rPr>
          <w:rFonts w:ascii="Times New Roman"/>
          <w:b w:val="false"/>
          <w:i w:val="false"/>
          <w:color w:val="000000"/>
          <w:sz w:val="28"/>
        </w:rPr>
        <w:t>
      Мынадай айғақтар үйге шақыртуға қызмет көрсету үшін табылады:</w:t>
      </w:r>
    </w:p>
    <w:bookmarkEnd w:id="55"/>
    <w:bookmarkStart w:name="z57" w:id="56"/>
    <w:p>
      <w:pPr>
        <w:spacing w:after="0"/>
        <w:ind w:left="0"/>
        <w:jc w:val="both"/>
      </w:pPr>
      <w:r>
        <w:rPr>
          <w:rFonts w:ascii="Times New Roman"/>
          <w:b w:val="false"/>
          <w:i w:val="false"/>
          <w:color w:val="000000"/>
          <w:sz w:val="28"/>
        </w:rPr>
        <w:t>
      1) пациентке өз бетімен МСАК ұйымдарына баруға мүмкіндік бермейтін жіті ауырсыну жағдайы;</w:t>
      </w:r>
    </w:p>
    <w:bookmarkEnd w:id="56"/>
    <w:bookmarkStart w:name="z58" w:id="57"/>
    <w:p>
      <w:pPr>
        <w:spacing w:after="0"/>
        <w:ind w:left="0"/>
        <w:jc w:val="both"/>
      </w:pPr>
      <w:r>
        <w:rPr>
          <w:rFonts w:ascii="Times New Roman"/>
          <w:b w:val="false"/>
          <w:i w:val="false"/>
          <w:color w:val="000000"/>
          <w:sz w:val="28"/>
        </w:rPr>
        <w:t>
      дене қызуының 38 С градустан жоғарылауы;</w:t>
      </w:r>
    </w:p>
    <w:bookmarkEnd w:id="57"/>
    <w:bookmarkStart w:name="z59" w:id="58"/>
    <w:p>
      <w:pPr>
        <w:spacing w:after="0"/>
        <w:ind w:left="0"/>
        <w:jc w:val="both"/>
      </w:pPr>
      <w:r>
        <w:rPr>
          <w:rFonts w:ascii="Times New Roman"/>
          <w:b w:val="false"/>
          <w:i w:val="false"/>
          <w:color w:val="000000"/>
          <w:sz w:val="28"/>
        </w:rPr>
        <w:t>
      жай-күйінің айқын бұзылуы бар атреиялық қысымның жоғарылауы;</w:t>
      </w:r>
    </w:p>
    <w:bookmarkEnd w:id="58"/>
    <w:bookmarkStart w:name="z60" w:id="59"/>
    <w:p>
      <w:pPr>
        <w:spacing w:after="0"/>
        <w:ind w:left="0"/>
        <w:jc w:val="both"/>
      </w:pPr>
      <w:r>
        <w:rPr>
          <w:rFonts w:ascii="Times New Roman"/>
          <w:b w:val="false"/>
          <w:i w:val="false"/>
          <w:color w:val="000000"/>
          <w:sz w:val="28"/>
        </w:rPr>
        <w:t>
      бірнеше рет қайталанып іштің өтуі;</w:t>
      </w:r>
    </w:p>
    <w:bookmarkEnd w:id="59"/>
    <w:bookmarkStart w:name="z61" w:id="60"/>
    <w:p>
      <w:pPr>
        <w:spacing w:after="0"/>
        <w:ind w:left="0"/>
        <w:jc w:val="both"/>
      </w:pPr>
      <w:r>
        <w:rPr>
          <w:rFonts w:ascii="Times New Roman"/>
          <w:b w:val="false"/>
          <w:i w:val="false"/>
          <w:color w:val="000000"/>
          <w:sz w:val="28"/>
        </w:rPr>
        <w:t>
      омыртқаның және жүруді тежейтін аяқ буындарының қатты ауырсынуалары;</w:t>
      </w:r>
    </w:p>
    <w:bookmarkEnd w:id="60"/>
    <w:bookmarkStart w:name="z62" w:id="61"/>
    <w:p>
      <w:pPr>
        <w:spacing w:after="0"/>
        <w:ind w:left="0"/>
        <w:jc w:val="both"/>
      </w:pPr>
      <w:r>
        <w:rPr>
          <w:rFonts w:ascii="Times New Roman"/>
          <w:b w:val="false"/>
          <w:i w:val="false"/>
          <w:color w:val="000000"/>
          <w:sz w:val="28"/>
        </w:rPr>
        <w:t>
      бастың айналуы, қатты жүрек айнуы, құсу;</w:t>
      </w:r>
    </w:p>
    <w:bookmarkEnd w:id="61"/>
    <w:bookmarkStart w:name="z63" w:id="62"/>
    <w:p>
      <w:pPr>
        <w:spacing w:after="0"/>
        <w:ind w:left="0"/>
        <w:jc w:val="both"/>
      </w:pPr>
      <w:r>
        <w:rPr>
          <w:rFonts w:ascii="Times New Roman"/>
          <w:b w:val="false"/>
          <w:i w:val="false"/>
          <w:color w:val="000000"/>
          <w:sz w:val="28"/>
        </w:rPr>
        <w:t>
      2) пациенттің өз бетінше емханаға баруына мүмкіндік бермейтін созылмалы ауырсыну жағдайлары (онкологиялық аурулардың ауыр болуы, (I – II топтың) мүгедектері, сл, аяқтың тілінуі);</w:t>
      </w:r>
    </w:p>
    <w:bookmarkEnd w:id="62"/>
    <w:bookmarkStart w:name="z64" w:id="63"/>
    <w:p>
      <w:pPr>
        <w:spacing w:after="0"/>
        <w:ind w:left="0"/>
        <w:jc w:val="both"/>
      </w:pPr>
      <w:r>
        <w:rPr>
          <w:rFonts w:ascii="Times New Roman"/>
          <w:b w:val="false"/>
          <w:i w:val="false"/>
          <w:color w:val="000000"/>
          <w:sz w:val="28"/>
        </w:rPr>
        <w:t>
      3) айналасындағыларға қауіп төндіретін жіті инфекциялық аурулар;</w:t>
      </w:r>
    </w:p>
    <w:bookmarkEnd w:id="63"/>
    <w:bookmarkStart w:name="z65" w:id="64"/>
    <w:p>
      <w:pPr>
        <w:spacing w:after="0"/>
        <w:ind w:left="0"/>
        <w:jc w:val="both"/>
      </w:pPr>
      <w:r>
        <w:rPr>
          <w:rFonts w:ascii="Times New Roman"/>
          <w:b w:val="false"/>
          <w:i w:val="false"/>
          <w:color w:val="000000"/>
          <w:sz w:val="28"/>
        </w:rPr>
        <w:t>
      4) тасымалдауға болмайтын пациент;</w:t>
      </w:r>
    </w:p>
    <w:bookmarkEnd w:id="64"/>
    <w:bookmarkStart w:name="z66" w:id="65"/>
    <w:p>
      <w:pPr>
        <w:spacing w:after="0"/>
        <w:ind w:left="0"/>
        <w:jc w:val="both"/>
      </w:pPr>
      <w:r>
        <w:rPr>
          <w:rFonts w:ascii="Times New Roman"/>
          <w:b w:val="false"/>
          <w:i w:val="false"/>
          <w:color w:val="000000"/>
          <w:sz w:val="28"/>
        </w:rPr>
        <w:t>
      5) МСАК ұйымдарының жұмыс уақытында жедел медициналық жәрдем станциясынан берілген шақыртуларға қызмет көрсету.</w:t>
      </w:r>
    </w:p>
    <w:bookmarkEnd w:id="65"/>
    <w:bookmarkStart w:name="z67" w:id="66"/>
    <w:p>
      <w:pPr>
        <w:spacing w:after="0"/>
        <w:ind w:left="0"/>
        <w:jc w:val="both"/>
      </w:pPr>
      <w:r>
        <w:rPr>
          <w:rFonts w:ascii="Times New Roman"/>
          <w:b w:val="false"/>
          <w:i w:val="false"/>
          <w:color w:val="000000"/>
          <w:sz w:val="28"/>
        </w:rPr>
        <w:t>
      21. МСАК ұйымының медицина қызметкерінің пациенттің үйіне, оның ішінде аула аралау (пәтер аралау) арқылы белсенді баруы:</w:t>
      </w:r>
    </w:p>
    <w:bookmarkEnd w:id="66"/>
    <w:bookmarkStart w:name="z68" w:id="67"/>
    <w:p>
      <w:pPr>
        <w:spacing w:after="0"/>
        <w:ind w:left="0"/>
        <w:jc w:val="both"/>
      </w:pPr>
      <w:r>
        <w:rPr>
          <w:rFonts w:ascii="Times New Roman"/>
          <w:b w:val="false"/>
          <w:i w:val="false"/>
          <w:color w:val="000000"/>
          <w:sz w:val="28"/>
        </w:rPr>
        <w:t>
      1) жіті аурулар, созылмалы аурулардың ушығуы кезінде оның жағдайын, ауру ағымын бақылау және қажетті зерттеп-қарауларды және (немесе) емдеуді уақытылы тағайындау (түзету) мақсатында;</w:t>
      </w:r>
    </w:p>
    <w:bookmarkEnd w:id="67"/>
    <w:bookmarkStart w:name="z69" w:id="68"/>
    <w:p>
      <w:pPr>
        <w:spacing w:after="0"/>
        <w:ind w:left="0"/>
        <w:jc w:val="both"/>
      </w:pPr>
      <w:r>
        <w:rPr>
          <w:rFonts w:ascii="Times New Roman"/>
          <w:b w:val="false"/>
          <w:i w:val="false"/>
          <w:color w:val="000000"/>
          <w:sz w:val="28"/>
        </w:rPr>
        <w:t>
      инфекциялық ауру індетінің пайда болу қаупі орын алғанда немесе инфекциялық аурумен сырқат науқастар анықталған жағдайда тұрғындардың жеке тобының, олармен байланыс жасаған немесе инфекциялық аурумен сырқаттану күдігі бар тұлғалардың патронажы.</w:t>
      </w:r>
    </w:p>
    <w:bookmarkEnd w:id="68"/>
    <w:bookmarkStart w:name="z70" w:id="69"/>
    <w:p>
      <w:pPr>
        <w:spacing w:after="0"/>
        <w:ind w:left="0"/>
        <w:jc w:val="both"/>
      </w:pPr>
      <w:r>
        <w:rPr>
          <w:rFonts w:ascii="Times New Roman"/>
          <w:b w:val="false"/>
          <w:i w:val="false"/>
          <w:color w:val="000000"/>
          <w:sz w:val="28"/>
        </w:rPr>
        <w:t>
      22. Амбулаториялық – емханалық көмек медициналық ұйымнан айтарлықтай алыс жерде орналасқан және (немесе) климаттық-географиялық жағдайлар есебімен нашар көліктік қолжетімділігі бар елді мекендердің тұрғындарына медициналық көмек көрсету үшін бару орны бойынша ұтқыр медициналық бригадалар жылжымалы медициналық кешендерде, консультациялық-диагностикалық пойыздарда көрсетіледі.</w:t>
      </w:r>
    </w:p>
    <w:bookmarkEnd w:id="69"/>
    <w:bookmarkStart w:name="z71" w:id="70"/>
    <w:p>
      <w:pPr>
        <w:spacing w:after="0"/>
        <w:ind w:left="0"/>
        <w:jc w:val="left"/>
      </w:pPr>
      <w:r>
        <w:rPr>
          <w:rFonts w:ascii="Times New Roman"/>
          <w:b/>
          <w:i w:val="false"/>
          <w:color w:val="000000"/>
        </w:rPr>
        <w:t xml:space="preserve"> 2-тарау. АЕҰ негізгі функциялары</w:t>
      </w:r>
    </w:p>
    <w:bookmarkEnd w:id="70"/>
    <w:p>
      <w:pPr>
        <w:spacing w:after="0"/>
        <w:ind w:left="0"/>
        <w:jc w:val="both"/>
      </w:pPr>
      <w:r>
        <w:rPr>
          <w:rFonts w:ascii="Times New Roman"/>
          <w:b w:val="false"/>
          <w:i w:val="false"/>
          <w:color w:val="ff0000"/>
          <w:sz w:val="28"/>
        </w:rPr>
        <w:t xml:space="preserve">
      Ескерту. 2-тараудың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71"/>
    <w:p>
      <w:pPr>
        <w:spacing w:after="0"/>
        <w:ind w:left="0"/>
        <w:jc w:val="both"/>
      </w:pPr>
      <w:r>
        <w:rPr>
          <w:rFonts w:ascii="Times New Roman"/>
          <w:b w:val="false"/>
          <w:i w:val="false"/>
          <w:color w:val="000000"/>
          <w:sz w:val="28"/>
        </w:rPr>
        <w:t>
      23. АЕҰ-ның негізгі функциялары:</w:t>
      </w:r>
    </w:p>
    <w:bookmarkEnd w:id="71"/>
    <w:bookmarkStart w:name="z73" w:id="72"/>
    <w:p>
      <w:pPr>
        <w:spacing w:after="0"/>
        <w:ind w:left="0"/>
        <w:jc w:val="both"/>
      </w:pPr>
      <w:r>
        <w:rPr>
          <w:rFonts w:ascii="Times New Roman"/>
          <w:b w:val="false"/>
          <w:i w:val="false"/>
          <w:color w:val="000000"/>
          <w:sz w:val="28"/>
        </w:rPr>
        <w:t xml:space="preserve">
      1) "Медициналық көмектің нысандары мен көлемін бекіту туралы" Қазақстан Республикасы Денсаулық сақтау министрінің міндетін атқарушының 2009 жылғы 26 қарашадағы № 796 </w:t>
      </w:r>
      <w:r>
        <w:rPr>
          <w:rFonts w:ascii="Times New Roman"/>
          <w:b w:val="false"/>
          <w:i w:val="false"/>
          <w:color w:val="000000"/>
          <w:sz w:val="28"/>
        </w:rPr>
        <w:t>бұйрығына</w:t>
      </w:r>
      <w:r>
        <w:rPr>
          <w:rFonts w:ascii="Times New Roman"/>
          <w:b w:val="false"/>
          <w:i w:val="false"/>
          <w:color w:val="000000"/>
          <w:sz w:val="28"/>
        </w:rPr>
        <w:t xml:space="preserve"> (бұдан әрі – № 796 бұйрық) (Нормативтік құқықтық актілерді мемлекеттік тіркеу тізілімінде № 5955 тіркелген) сәйкес МСАК (дәрігерге дейінгі, білікті) көрсету; </w:t>
      </w:r>
    </w:p>
    <w:bookmarkEnd w:id="72"/>
    <w:bookmarkStart w:name="z74" w:id="73"/>
    <w:p>
      <w:pPr>
        <w:spacing w:after="0"/>
        <w:ind w:left="0"/>
        <w:jc w:val="both"/>
      </w:pPr>
      <w:r>
        <w:rPr>
          <w:rFonts w:ascii="Times New Roman"/>
          <w:b w:val="false"/>
          <w:i w:val="false"/>
          <w:color w:val="000000"/>
          <w:sz w:val="28"/>
        </w:rPr>
        <w:t xml:space="preserve">
      2) № 796 бұйрыққа сәйкес </w:t>
      </w:r>
      <w:r>
        <w:rPr>
          <w:rFonts w:ascii="Times New Roman"/>
          <w:b w:val="false"/>
          <w:i w:val="false"/>
          <w:color w:val="000000"/>
          <w:sz w:val="28"/>
        </w:rPr>
        <w:t>КДК</w:t>
      </w:r>
      <w:r>
        <w:rPr>
          <w:rFonts w:ascii="Times New Roman"/>
          <w:b w:val="false"/>
          <w:i w:val="false"/>
          <w:color w:val="000000"/>
          <w:sz w:val="28"/>
        </w:rPr>
        <w:t xml:space="preserve"> (</w:t>
      </w:r>
      <w:r>
        <w:rPr>
          <w:rFonts w:ascii="Times New Roman"/>
          <w:b w:val="false"/>
          <w:i w:val="false"/>
          <w:color w:val="000000"/>
          <w:sz w:val="28"/>
        </w:rPr>
        <w:t>мамандандырылған</w:t>
      </w:r>
      <w:r>
        <w:rPr>
          <w:rFonts w:ascii="Times New Roman"/>
          <w:b w:val="false"/>
          <w:i w:val="false"/>
          <w:color w:val="000000"/>
          <w:sz w:val="28"/>
        </w:rPr>
        <w:t xml:space="preserve">, </w:t>
      </w:r>
      <w:r>
        <w:rPr>
          <w:rFonts w:ascii="Times New Roman"/>
          <w:b w:val="false"/>
          <w:i w:val="false"/>
          <w:color w:val="000000"/>
          <w:sz w:val="28"/>
        </w:rPr>
        <w:t>жоғары мамандандырылған</w:t>
      </w:r>
      <w:r>
        <w:rPr>
          <w:rFonts w:ascii="Times New Roman"/>
          <w:b w:val="false"/>
          <w:i w:val="false"/>
          <w:color w:val="000000"/>
          <w:sz w:val="28"/>
        </w:rPr>
        <w:t xml:space="preserve">) көрсету; </w:t>
      </w:r>
    </w:p>
    <w:bookmarkEnd w:id="73"/>
    <w:bookmarkStart w:name="z75" w:id="74"/>
    <w:p>
      <w:pPr>
        <w:spacing w:after="0"/>
        <w:ind w:left="0"/>
        <w:jc w:val="both"/>
      </w:pPr>
      <w:r>
        <w:rPr>
          <w:rFonts w:ascii="Times New Roman"/>
          <w:b w:val="false"/>
          <w:i w:val="false"/>
          <w:color w:val="000000"/>
          <w:sz w:val="28"/>
        </w:rPr>
        <w:t xml:space="preserve">
      3)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 xml:space="preserve">бұйрығына </w:t>
      </w:r>
      <w:r>
        <w:rPr>
          <w:rFonts w:ascii="Times New Roman"/>
          <w:b w:val="false"/>
          <w:i w:val="false"/>
          <w:color w:val="000000"/>
          <w:sz w:val="28"/>
        </w:rPr>
        <w:t xml:space="preserve">(бұдан әрі – № 786 бұйрық) (Нормативтік құқықтық актілерді мемлекеттік тіркеу тізілімінде № 7306 тіркелген) сәйкес бекітілген халықты дәрі-дәрмекпен қамтамасыз ету; </w:t>
      </w:r>
    </w:p>
    <w:bookmarkEnd w:id="74"/>
    <w:bookmarkStart w:name="z76" w:id="75"/>
    <w:p>
      <w:pPr>
        <w:spacing w:after="0"/>
        <w:ind w:left="0"/>
        <w:jc w:val="both"/>
      </w:pPr>
      <w:r>
        <w:rPr>
          <w:rFonts w:ascii="Times New Roman"/>
          <w:b w:val="false"/>
          <w:i w:val="false"/>
          <w:color w:val="000000"/>
          <w:sz w:val="28"/>
        </w:rPr>
        <w:t>
      4) ауруларды профилактикалау және саламатты өмір салтын қалыптастыру туралы халықтың арасында түсіндірме жұмысын жүргізу;</w:t>
      </w:r>
    </w:p>
    <w:bookmarkEnd w:id="75"/>
    <w:bookmarkStart w:name="z77" w:id="76"/>
    <w:p>
      <w:pPr>
        <w:spacing w:after="0"/>
        <w:ind w:left="0"/>
        <w:jc w:val="both"/>
      </w:pPr>
      <w:r>
        <w:rPr>
          <w:rFonts w:ascii="Times New Roman"/>
          <w:b w:val="false"/>
          <w:i w:val="false"/>
          <w:color w:val="000000"/>
          <w:sz w:val="28"/>
        </w:rPr>
        <w:t>
      5) инфекциялық аурулардың ошақтарында санитариялық-эпидемияға қарсы (профилактикалық) іс-шараларды жүргізу;</w:t>
      </w:r>
    </w:p>
    <w:bookmarkEnd w:id="76"/>
    <w:bookmarkStart w:name="z78" w:id="77"/>
    <w:p>
      <w:pPr>
        <w:spacing w:after="0"/>
        <w:ind w:left="0"/>
        <w:jc w:val="both"/>
      </w:pPr>
      <w:r>
        <w:rPr>
          <w:rFonts w:ascii="Times New Roman"/>
          <w:b w:val="false"/>
          <w:i w:val="false"/>
          <w:color w:val="000000"/>
          <w:sz w:val="28"/>
        </w:rPr>
        <w:t xml:space="preserve">
      6) "Денсаулық сақтау саласындағы </w:t>
      </w:r>
      <w:r>
        <w:rPr>
          <w:rFonts w:ascii="Times New Roman"/>
          <w:b w:val="false"/>
          <w:i w:val="false"/>
          <w:color w:val="000000"/>
          <w:sz w:val="28"/>
        </w:rPr>
        <w:t>арнаулы әлеуметтік қызметтер</w:t>
      </w:r>
      <w:r>
        <w:rPr>
          <w:rFonts w:ascii="Times New Roman"/>
          <w:b w:val="false"/>
          <w:i w:val="false"/>
          <w:color w:val="000000"/>
          <w:sz w:val="28"/>
        </w:rPr>
        <w:t xml:space="preserve"> көрсету стандартын бекіту туралы" Қазақстан Республикасы Денсаулық сақтау министрінің міндетін атқарушының 2009 жылғы 30 қазандағы № 630 </w:t>
      </w:r>
      <w:r>
        <w:rPr>
          <w:rFonts w:ascii="Times New Roman"/>
          <w:b w:val="false"/>
          <w:i w:val="false"/>
          <w:color w:val="000000"/>
          <w:sz w:val="28"/>
        </w:rPr>
        <w:t>бұйрығына</w:t>
      </w:r>
      <w:r>
        <w:rPr>
          <w:rFonts w:ascii="Times New Roman"/>
          <w:b w:val="false"/>
          <w:i w:val="false"/>
          <w:color w:val="000000"/>
          <w:sz w:val="28"/>
        </w:rPr>
        <w:t xml:space="preserve"> (бұдан әрі – № 630 бұйрық) (Нормативтік құқықтық актілерді мемлекеттік тіркеу тізілімінде № 5917 тіркелген), сондай-ақ "Денсаулық сақтау саласында әлеуметтік қызметкердің қызметін ұйымдастыру бойынша әдістемелік нұсқауды бекіту туралы" Қазақстан Республикасы Денсаулық сақтау министрінің 2011 жылғы 20 желтоқсандағы № 907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халыққа психологиялық және арнаулы әлеуметтік қызметтерді көрсету;</w:t>
      </w:r>
    </w:p>
    <w:bookmarkEnd w:id="77"/>
    <w:bookmarkStart w:name="z415" w:id="7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"Бекітілген халық тіркелімі" порталын жүргізу болып табылады.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05.05.2014 </w:t>
      </w:r>
      <w:r>
        <w:rPr>
          <w:rFonts w:ascii="Times New Roman"/>
          <w:b w:val="false"/>
          <w:i w:val="false"/>
          <w:color w:val="000000"/>
          <w:sz w:val="28"/>
        </w:rPr>
        <w:t>№ 230</w:t>
      </w:r>
      <w:r>
        <w:rPr>
          <w:rFonts w:ascii="Times New Roman"/>
          <w:b w:val="false"/>
          <w:i w:val="false"/>
          <w:color w:val="ff0000"/>
          <w:sz w:val="28"/>
        </w:rPr>
        <w:t xml:space="preserve"> бұйрығымен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79"/>
    <w:p>
      <w:pPr>
        <w:spacing w:after="0"/>
        <w:ind w:left="0"/>
        <w:jc w:val="left"/>
      </w:pPr>
      <w:r>
        <w:rPr>
          <w:rFonts w:ascii="Times New Roman"/>
          <w:b/>
          <w:i w:val="false"/>
          <w:color w:val="000000"/>
        </w:rPr>
        <w:t xml:space="preserve">  Параграф 1. Емхана</w:t>
      </w:r>
    </w:p>
    <w:bookmarkEnd w:id="79"/>
    <w:bookmarkStart w:name="z80" w:id="80"/>
    <w:p>
      <w:pPr>
        <w:spacing w:after="0"/>
        <w:ind w:left="0"/>
        <w:jc w:val="both"/>
      </w:pPr>
      <w:r>
        <w:rPr>
          <w:rFonts w:ascii="Times New Roman"/>
          <w:b w:val="false"/>
          <w:i w:val="false"/>
          <w:color w:val="000000"/>
          <w:sz w:val="28"/>
        </w:rPr>
        <w:t>
      24. Емхана – оның қызмет көрсететін ауданында тұратын тұрғындарға амбулаториялық-емханалық қызмет көрсететін көпбейінді медициналық ұйым.</w:t>
      </w:r>
    </w:p>
    <w:bookmarkEnd w:id="80"/>
    <w:bookmarkStart w:name="z81" w:id="81"/>
    <w:p>
      <w:pPr>
        <w:spacing w:after="0"/>
        <w:ind w:left="0"/>
        <w:jc w:val="both"/>
      </w:pPr>
      <w:r>
        <w:rPr>
          <w:rFonts w:ascii="Times New Roman"/>
          <w:b w:val="false"/>
          <w:i w:val="false"/>
          <w:color w:val="000000"/>
          <w:sz w:val="28"/>
        </w:rPr>
        <w:t>
      25. Емхана басшысы Қазақстан Республикасының заңнамасына сәйкес белгіленген тәртіппен тағайындалады.</w:t>
      </w:r>
    </w:p>
    <w:bookmarkEnd w:id="81"/>
    <w:bookmarkStart w:name="z82" w:id="82"/>
    <w:p>
      <w:pPr>
        <w:spacing w:after="0"/>
        <w:ind w:left="0"/>
        <w:jc w:val="both"/>
      </w:pPr>
      <w:r>
        <w:rPr>
          <w:rFonts w:ascii="Times New Roman"/>
          <w:b w:val="false"/>
          <w:i w:val="false"/>
          <w:color w:val="000000"/>
          <w:sz w:val="28"/>
        </w:rPr>
        <w:t>
      26. Емхананы құруды, қайта ұйымдастыруды, қызметін тоқтатуды облыстардың, республикалық маңызы бар қаланың және астананың жергілікті атқарушы органдары жүргізеді.</w:t>
      </w:r>
    </w:p>
    <w:bookmarkEnd w:id="82"/>
    <w:bookmarkStart w:name="z83" w:id="83"/>
    <w:p>
      <w:pPr>
        <w:spacing w:after="0"/>
        <w:ind w:left="0"/>
        <w:jc w:val="both"/>
      </w:pPr>
      <w:r>
        <w:rPr>
          <w:rFonts w:ascii="Times New Roman"/>
          <w:b w:val="false"/>
          <w:i w:val="false"/>
          <w:color w:val="000000"/>
          <w:sz w:val="28"/>
        </w:rPr>
        <w:t>
      27. Емхана денсаулық сақтау саласындағы білім беру ұйымдарына арналған клиникалық база болуы мүмкін.</w:t>
      </w:r>
    </w:p>
    <w:bookmarkEnd w:id="83"/>
    <w:bookmarkStart w:name="z84" w:id="84"/>
    <w:p>
      <w:pPr>
        <w:spacing w:after="0"/>
        <w:ind w:left="0"/>
        <w:jc w:val="both"/>
      </w:pPr>
      <w:r>
        <w:rPr>
          <w:rFonts w:ascii="Times New Roman"/>
          <w:b w:val="false"/>
          <w:i w:val="false"/>
          <w:color w:val="000000"/>
          <w:sz w:val="28"/>
        </w:rPr>
        <w:t xml:space="preserve">
      28. МСАК көрсететін емхана қызметкерлерінің функциялық міндеттері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End w:id="84"/>
    <w:bookmarkStart w:name="z85" w:id="85"/>
    <w:p>
      <w:pPr>
        <w:spacing w:after="0"/>
        <w:ind w:left="0"/>
        <w:jc w:val="both"/>
      </w:pPr>
      <w:r>
        <w:rPr>
          <w:rFonts w:ascii="Times New Roman"/>
          <w:b w:val="false"/>
          <w:i w:val="false"/>
          <w:color w:val="000000"/>
          <w:sz w:val="28"/>
        </w:rPr>
        <w:t>
      29. Емхана жағдайындағы амбулаториялық-емханалық көмек:</w:t>
      </w:r>
    </w:p>
    <w:bookmarkEnd w:id="85"/>
    <w:bookmarkStart w:name="z86" w:id="86"/>
    <w:p>
      <w:pPr>
        <w:spacing w:after="0"/>
        <w:ind w:left="0"/>
        <w:jc w:val="both"/>
      </w:pPr>
      <w:r>
        <w:rPr>
          <w:rFonts w:ascii="Times New Roman"/>
          <w:b w:val="false"/>
          <w:i w:val="false"/>
          <w:color w:val="000000"/>
          <w:sz w:val="28"/>
        </w:rPr>
        <w:t xml:space="preserve">
      1) пациенттерге жіті және созылмалы аурулар, жарақат, улану және басқа шұғыл жағдайларда кезінде дәрігерге дейінгі, білікті және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көрсетуді;</w:t>
      </w:r>
    </w:p>
    <w:bookmarkEnd w:id="86"/>
    <w:bookmarkStart w:name="z87" w:id="87"/>
    <w:p>
      <w:pPr>
        <w:spacing w:after="0"/>
        <w:ind w:left="0"/>
        <w:jc w:val="both"/>
      </w:pPr>
      <w:r>
        <w:rPr>
          <w:rFonts w:ascii="Times New Roman"/>
          <w:b w:val="false"/>
          <w:i w:val="false"/>
          <w:color w:val="000000"/>
          <w:sz w:val="28"/>
        </w:rPr>
        <w:t>
      2) шұғыл медициналық, оның ішінде үйде көмек көрсетуді;</w:t>
      </w:r>
    </w:p>
    <w:bookmarkEnd w:id="87"/>
    <w:bookmarkStart w:name="z88" w:id="88"/>
    <w:p>
      <w:pPr>
        <w:spacing w:after="0"/>
        <w:ind w:left="0"/>
        <w:jc w:val="both"/>
      </w:pPr>
      <w:r>
        <w:rPr>
          <w:rFonts w:ascii="Times New Roman"/>
          <w:b w:val="false"/>
          <w:i w:val="false"/>
          <w:color w:val="000000"/>
          <w:sz w:val="28"/>
        </w:rPr>
        <w:t>
      3) созылмалы ауру нысандары бар адамдарды динамикалық бақылауды;</w:t>
      </w:r>
    </w:p>
    <w:bookmarkEnd w:id="88"/>
    <w:bookmarkStart w:name="z89" w:id="89"/>
    <w:p>
      <w:pPr>
        <w:spacing w:after="0"/>
        <w:ind w:left="0"/>
        <w:jc w:val="both"/>
      </w:pPr>
      <w:r>
        <w:rPr>
          <w:rFonts w:ascii="Times New Roman"/>
          <w:b w:val="false"/>
          <w:i w:val="false"/>
          <w:color w:val="000000"/>
          <w:sz w:val="28"/>
        </w:rPr>
        <w:t>
      4) ауруларды ерте айқындау мақсатында пациенттерді тексеріп-қарауды;</w:t>
      </w:r>
    </w:p>
    <w:bookmarkEnd w:id="89"/>
    <w:bookmarkStart w:name="z90" w:id="90"/>
    <w:p>
      <w:pPr>
        <w:spacing w:after="0"/>
        <w:ind w:left="0"/>
        <w:jc w:val="both"/>
      </w:pPr>
      <w:r>
        <w:rPr>
          <w:rFonts w:ascii="Times New Roman"/>
          <w:b w:val="false"/>
          <w:i w:val="false"/>
          <w:color w:val="000000"/>
          <w:sz w:val="28"/>
        </w:rPr>
        <w:t xml:space="preserve">
      5) пациенттерді "Тегін медициналық көмектің кепілдік берілген көлемінің шеңберінде Емдеуге жатқызу бюросы арқылы стационарға жоспарлы емдеуге жатқызуды ұйымдастыру бойынша нұсқаулықты бекіту туралы" Қазақстан Республикасы Денсаулық сақтау министрінің 2010 жылғы 3 тамыздағы № 492 </w:t>
      </w:r>
      <w:r>
        <w:rPr>
          <w:rFonts w:ascii="Times New Roman"/>
          <w:b w:val="false"/>
          <w:i w:val="false"/>
          <w:color w:val="000000"/>
          <w:sz w:val="28"/>
        </w:rPr>
        <w:t>бұйрығына</w:t>
      </w:r>
      <w:r>
        <w:rPr>
          <w:rFonts w:ascii="Times New Roman"/>
          <w:b w:val="false"/>
          <w:i w:val="false"/>
          <w:color w:val="000000"/>
          <w:sz w:val="28"/>
        </w:rPr>
        <w:t xml:space="preserve"> (бұдан әрі – № 492 бұйрық) (Нормативтік құқықтық актілерді мемлекеттік тіркеу тізілімінде № 6380 болып тіркелген) сәйкес емдеуге жатқызуға жіберуді;</w:t>
      </w:r>
    </w:p>
    <w:bookmarkEnd w:id="90"/>
    <w:bookmarkStart w:name="z91" w:id="91"/>
    <w:p>
      <w:pPr>
        <w:spacing w:after="0"/>
        <w:ind w:left="0"/>
        <w:jc w:val="both"/>
      </w:pPr>
      <w:r>
        <w:rPr>
          <w:rFonts w:ascii="Times New Roman"/>
          <w:b w:val="false"/>
          <w:i w:val="false"/>
          <w:color w:val="000000"/>
          <w:sz w:val="28"/>
        </w:rPr>
        <w:t>
      6) функцияларының бұзылулары бар, тіршілік әрекеті және жұмысқа қабілеттілігі шектелген науқастарды ерте, жалғастырушы және кеш медициналық оңалтуды;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денсаулық сақтау саласында уәкілетті орган белгілеген тәртіппен профилактикалық тексеріп-қараулардың барлық нысандарын (скринингілік, жұмысқа тұратын кездегі алдын ала, мерзімді, нысаналы және т.б.);</w:t>
      </w:r>
    </w:p>
    <w:bookmarkStart w:name="z93" w:id="92"/>
    <w:p>
      <w:pPr>
        <w:spacing w:after="0"/>
        <w:ind w:left="0"/>
        <w:jc w:val="both"/>
      </w:pPr>
      <w:r>
        <w:rPr>
          <w:rFonts w:ascii="Times New Roman"/>
          <w:b w:val="false"/>
          <w:i w:val="false"/>
          <w:color w:val="000000"/>
          <w:sz w:val="28"/>
        </w:rPr>
        <w:t xml:space="preserve">
      8) осы Ережеге № </w:t>
      </w:r>
      <w:r>
        <w:rPr>
          <w:rFonts w:ascii="Times New Roman"/>
          <w:b w:val="false"/>
          <w:i w:val="false"/>
          <w:color w:val="000000"/>
          <w:sz w:val="28"/>
        </w:rPr>
        <w:t>2-қосымшаға</w:t>
      </w:r>
      <w:r>
        <w:rPr>
          <w:rFonts w:ascii="Times New Roman"/>
          <w:b w:val="false"/>
          <w:i w:val="false"/>
          <w:color w:val="000000"/>
          <w:sz w:val="28"/>
        </w:rPr>
        <w:t xml:space="preserve"> сәйкес ТМККК медициналық қызметтерінің көлемін көрсетуді;</w:t>
      </w:r>
    </w:p>
    <w:bookmarkEnd w:id="92"/>
    <w:bookmarkStart w:name="z94" w:id="93"/>
    <w:p>
      <w:pPr>
        <w:spacing w:after="0"/>
        <w:ind w:left="0"/>
        <w:jc w:val="both"/>
      </w:pPr>
      <w:r>
        <w:rPr>
          <w:rFonts w:ascii="Times New Roman"/>
          <w:b w:val="false"/>
          <w:i w:val="false"/>
          <w:color w:val="000000"/>
          <w:sz w:val="28"/>
        </w:rPr>
        <w:t xml:space="preserve">
      9) тіркелген халықты № 786 </w:t>
      </w:r>
      <w:r>
        <w:rPr>
          <w:rFonts w:ascii="Times New Roman"/>
          <w:b w:val="false"/>
          <w:i w:val="false"/>
          <w:color w:val="000000"/>
          <w:sz w:val="28"/>
        </w:rPr>
        <w:t>бұйрыққа</w:t>
      </w:r>
      <w:r>
        <w:rPr>
          <w:rFonts w:ascii="Times New Roman"/>
          <w:b w:val="false"/>
          <w:i w:val="false"/>
          <w:color w:val="000000"/>
          <w:sz w:val="28"/>
        </w:rPr>
        <w:t xml:space="preserve"> сәйкес дәрі-дәрмектермен қамтамасыз етуді;</w:t>
      </w:r>
    </w:p>
    <w:bookmarkEnd w:id="93"/>
    <w:bookmarkStart w:name="z95" w:id="94"/>
    <w:p>
      <w:pPr>
        <w:spacing w:after="0"/>
        <w:ind w:left="0"/>
        <w:jc w:val="both"/>
      </w:pPr>
      <w:r>
        <w:rPr>
          <w:rFonts w:ascii="Times New Roman"/>
          <w:b w:val="false"/>
          <w:i w:val="false"/>
          <w:color w:val="000000"/>
          <w:sz w:val="28"/>
        </w:rPr>
        <w:t>
      10) инфекциялық аурулар ошағында санитариялық-эпидемияға қарсы (профилактикалық) іс-шараларды жүргізуді;</w:t>
      </w:r>
    </w:p>
    <w:bookmarkEnd w:id="94"/>
    <w:bookmarkStart w:name="z96" w:id="95"/>
    <w:p>
      <w:pPr>
        <w:spacing w:after="0"/>
        <w:ind w:left="0"/>
        <w:jc w:val="both"/>
      </w:pPr>
      <w:r>
        <w:rPr>
          <w:rFonts w:ascii="Times New Roman"/>
          <w:b w:val="false"/>
          <w:i w:val="false"/>
          <w:color w:val="000000"/>
          <w:sz w:val="28"/>
        </w:rPr>
        <w:t>
      11) науқастардың еңбекке уақытша жарамсыздығына сараптама жүргізуді, Қазақстан Республикасы Еңбек және халықты әлеуметтік қорғау министрлігінің аумақтық органдарына еңбекке жарамдылық қабілетін тұрақты түрде жоғалту белгілері бар адамдарды жіберуді;</w:t>
      </w:r>
    </w:p>
    <w:bookmarkEnd w:id="95"/>
    <w:bookmarkStart w:name="z97" w:id="96"/>
    <w:p>
      <w:pPr>
        <w:spacing w:after="0"/>
        <w:ind w:left="0"/>
        <w:jc w:val="both"/>
      </w:pPr>
      <w:r>
        <w:rPr>
          <w:rFonts w:ascii="Times New Roman"/>
          <w:b w:val="false"/>
          <w:i w:val="false"/>
          <w:color w:val="000000"/>
          <w:sz w:val="28"/>
        </w:rPr>
        <w:t xml:space="preserve">
      12)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есепті және есептілікті, оның ішінде электрондық форматта жүргізуді, статистикалық деректерді талдауды;</w:t>
      </w:r>
    </w:p>
    <w:bookmarkEnd w:id="96"/>
    <w:bookmarkStart w:name="z98" w:id="97"/>
    <w:p>
      <w:pPr>
        <w:spacing w:after="0"/>
        <w:ind w:left="0"/>
        <w:jc w:val="both"/>
      </w:pPr>
      <w:r>
        <w:rPr>
          <w:rFonts w:ascii="Times New Roman"/>
          <w:b w:val="false"/>
          <w:i w:val="false"/>
          <w:color w:val="000000"/>
          <w:sz w:val="28"/>
        </w:rPr>
        <w:t>
      13) бұқаралық ақпарат құралдарын пайдалана, стендтер мен көрнекі материалдарды ресімдей, сондай-ақ ауруларды профилактикалау және салауатты өмір салтын қалыптастыру бойынша аудио-бейнематериалдарды тұрақты түрде холлдарда және күту орындарында прокатқа бере отырып ауруларды профилактикалау және салауатты өмір салтын қалыптастыру жөнінде халық арасында түсіндірме жұмыстарын жүргізуді;</w:t>
      </w:r>
    </w:p>
    <w:bookmarkEnd w:id="97"/>
    <w:bookmarkStart w:name="z99" w:id="98"/>
    <w:p>
      <w:pPr>
        <w:spacing w:after="0"/>
        <w:ind w:left="0"/>
        <w:jc w:val="both"/>
      </w:pPr>
      <w:r>
        <w:rPr>
          <w:rFonts w:ascii="Times New Roman"/>
          <w:b w:val="false"/>
          <w:i w:val="false"/>
          <w:color w:val="000000"/>
          <w:sz w:val="28"/>
        </w:rPr>
        <w:t>
      14) шұғыл және дағдарыстық ахуалдар орын алғанда өзіндік-өзара көмек көрсету әдістеріне тұрғындарды оқыту жолымен халықты азаматтар денсаулығын қорғау процесіне тартуды;</w:t>
      </w:r>
    </w:p>
    <w:bookmarkEnd w:id="98"/>
    <w:bookmarkStart w:name="z100" w:id="99"/>
    <w:p>
      <w:pPr>
        <w:spacing w:after="0"/>
        <w:ind w:left="0"/>
        <w:jc w:val="both"/>
      </w:pPr>
      <w:r>
        <w:rPr>
          <w:rFonts w:ascii="Times New Roman"/>
          <w:b w:val="false"/>
          <w:i w:val="false"/>
          <w:color w:val="000000"/>
          <w:sz w:val="28"/>
        </w:rPr>
        <w:t>
      15) мектептерді, клубтарды, қолдау топтарын, қоғамдық кеңестерді ұйымдастыру, еріктілерді және көшбасшыларды ұйымдастыруды;</w:t>
      </w:r>
    </w:p>
    <w:bookmarkEnd w:id="99"/>
    <w:bookmarkStart w:name="z101" w:id="100"/>
    <w:p>
      <w:pPr>
        <w:spacing w:after="0"/>
        <w:ind w:left="0"/>
        <w:jc w:val="both"/>
      </w:pPr>
      <w:r>
        <w:rPr>
          <w:rFonts w:ascii="Times New Roman"/>
          <w:b w:val="false"/>
          <w:i w:val="false"/>
          <w:color w:val="000000"/>
          <w:sz w:val="28"/>
        </w:rPr>
        <w:t>
      16) халықты гигиеналық оқытуды;</w:t>
      </w:r>
    </w:p>
    <w:bookmarkEnd w:id="100"/>
    <w:bookmarkStart w:name="z102" w:id="101"/>
    <w:p>
      <w:pPr>
        <w:spacing w:after="0"/>
        <w:ind w:left="0"/>
        <w:jc w:val="both"/>
      </w:pPr>
      <w:r>
        <w:rPr>
          <w:rFonts w:ascii="Times New Roman"/>
          <w:b w:val="false"/>
          <w:i w:val="false"/>
          <w:color w:val="000000"/>
          <w:sz w:val="28"/>
        </w:rPr>
        <w:t>
      17) отбасы мен ана, әке болу мен балалық шақты қорғауды, оның ішінде отбасыны жоспарлауды;</w:t>
      </w:r>
    </w:p>
    <w:bookmarkEnd w:id="101"/>
    <w:bookmarkStart w:name="z103" w:id="102"/>
    <w:p>
      <w:pPr>
        <w:spacing w:after="0"/>
        <w:ind w:left="0"/>
        <w:jc w:val="both"/>
      </w:pPr>
      <w:r>
        <w:rPr>
          <w:rFonts w:ascii="Times New Roman"/>
          <w:b w:val="false"/>
          <w:i w:val="false"/>
          <w:color w:val="000000"/>
          <w:sz w:val="28"/>
        </w:rPr>
        <w:t>
      18) қауіпсіз сумен жабдықтау және тұрғындардың оңтайлы тамақтануы жөнінде түсіндірме жұмыс жүргізуді;</w:t>
      </w:r>
    </w:p>
    <w:bookmarkEnd w:id="102"/>
    <w:bookmarkStart w:name="z104" w:id="103"/>
    <w:p>
      <w:pPr>
        <w:spacing w:after="0"/>
        <w:ind w:left="0"/>
        <w:jc w:val="both"/>
      </w:pPr>
      <w:r>
        <w:rPr>
          <w:rFonts w:ascii="Times New Roman"/>
          <w:b w:val="false"/>
          <w:i w:val="false"/>
          <w:color w:val="000000"/>
          <w:sz w:val="28"/>
        </w:rPr>
        <w:t>
      19) иммундық профилактиканы ұйымдастыру мен жүргізуді;</w:t>
      </w:r>
    </w:p>
    <w:bookmarkEnd w:id="103"/>
    <w:bookmarkStart w:name="z105" w:id="104"/>
    <w:p>
      <w:pPr>
        <w:spacing w:after="0"/>
        <w:ind w:left="0"/>
        <w:jc w:val="both"/>
      </w:pPr>
      <w:r>
        <w:rPr>
          <w:rFonts w:ascii="Times New Roman"/>
          <w:b w:val="false"/>
          <w:i w:val="false"/>
          <w:color w:val="000000"/>
          <w:sz w:val="28"/>
        </w:rPr>
        <w:t xml:space="preserve">
      20) "Халықтың нысаналы топтарын профилактикалық медициналық тексеріп-қарауды жүргізу ережесін бекіту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(бұдан әрі – № 685 бұйрық) (Нормативтік құқықтық актілерді мемлекеттік тіркеу тізілімінде № 5918 болып тіркелген) сәйкес профилактикалық және скринингілік бағдарламаларды іске асыруды;</w:t>
      </w:r>
    </w:p>
    <w:bookmarkEnd w:id="104"/>
    <w:bookmarkStart w:name="z106" w:id="105"/>
    <w:p>
      <w:pPr>
        <w:spacing w:after="0"/>
        <w:ind w:left="0"/>
        <w:jc w:val="both"/>
      </w:pPr>
      <w:r>
        <w:rPr>
          <w:rFonts w:ascii="Times New Roman"/>
          <w:b w:val="false"/>
          <w:i w:val="false"/>
          <w:color w:val="000000"/>
          <w:sz w:val="28"/>
        </w:rPr>
        <w:t xml:space="preserve">
      21) тіркелген халыққа психологиялық көмек және </w:t>
      </w:r>
      <w:r>
        <w:rPr>
          <w:rFonts w:ascii="Times New Roman"/>
          <w:b w:val="false"/>
          <w:i w:val="false"/>
          <w:color w:val="000000"/>
          <w:sz w:val="28"/>
        </w:rPr>
        <w:t>арнаулы әлеуметтік қызметтер</w:t>
      </w:r>
      <w:r>
        <w:rPr>
          <w:rFonts w:ascii="Times New Roman"/>
          <w:b w:val="false"/>
          <w:i w:val="false"/>
          <w:color w:val="000000"/>
          <w:sz w:val="28"/>
        </w:rPr>
        <w:t xml:space="preserve"> көрсетуді;</w:t>
      </w:r>
    </w:p>
    <w:bookmarkEnd w:id="105"/>
    <w:bookmarkStart w:name="z107" w:id="106"/>
    <w:p>
      <w:pPr>
        <w:spacing w:after="0"/>
        <w:ind w:left="0"/>
        <w:jc w:val="both"/>
      </w:pPr>
      <w:r>
        <w:rPr>
          <w:rFonts w:ascii="Times New Roman"/>
          <w:b w:val="false"/>
          <w:i w:val="false"/>
          <w:color w:val="000000"/>
          <w:sz w:val="28"/>
        </w:rPr>
        <w:t>
      22) онкологиялық сақтық, туберкулезді және жыныстық жолмен берілетін ауруларды айқындау, тиісті медициналық ұйымдарға айқындалған науқастар туралы ақпаратты уақытылы беру бойынша емдік-диагностикалық іс-шаралар жүргізуді;</w:t>
      </w:r>
    </w:p>
    <w:bookmarkEnd w:id="106"/>
    <w:bookmarkStart w:name="z108" w:id="107"/>
    <w:p>
      <w:pPr>
        <w:spacing w:after="0"/>
        <w:ind w:left="0"/>
        <w:jc w:val="both"/>
      </w:pPr>
      <w:r>
        <w:rPr>
          <w:rFonts w:ascii="Times New Roman"/>
          <w:b w:val="false"/>
          <w:i w:val="false"/>
          <w:color w:val="000000"/>
          <w:sz w:val="28"/>
        </w:rPr>
        <w:t>
      23) емдеудің қолдау фазасында туберкулезбен ауыратын науқастарға химиотерапия жүргізуді;</w:t>
      </w:r>
    </w:p>
    <w:bookmarkEnd w:id="107"/>
    <w:bookmarkStart w:name="z109" w:id="108"/>
    <w:p>
      <w:pPr>
        <w:spacing w:after="0"/>
        <w:ind w:left="0"/>
        <w:jc w:val="both"/>
      </w:pPr>
      <w:r>
        <w:rPr>
          <w:rFonts w:ascii="Times New Roman"/>
          <w:b w:val="false"/>
          <w:i w:val="false"/>
          <w:color w:val="000000"/>
          <w:sz w:val="28"/>
        </w:rPr>
        <w:t>
      24) медициналық оңалтуға және санаториялық-курорттық емдеуге іріктеуді;</w:t>
      </w:r>
    </w:p>
    <w:bookmarkEnd w:id="108"/>
    <w:bookmarkStart w:name="z110" w:id="109"/>
    <w:p>
      <w:pPr>
        <w:spacing w:after="0"/>
        <w:ind w:left="0"/>
        <w:jc w:val="both"/>
      </w:pPr>
      <w:r>
        <w:rPr>
          <w:rFonts w:ascii="Times New Roman"/>
          <w:b w:val="false"/>
          <w:i w:val="false"/>
          <w:color w:val="000000"/>
          <w:sz w:val="28"/>
        </w:rPr>
        <w:t>
      25) дәрігерлердің және орта медицина персоналының біліктілігін арттыру бойынша іс-шараларды;</w:t>
      </w:r>
    </w:p>
    <w:bookmarkEnd w:id="109"/>
    <w:bookmarkStart w:name="z111" w:id="110"/>
    <w:p>
      <w:pPr>
        <w:spacing w:after="0"/>
        <w:ind w:left="0"/>
        <w:jc w:val="both"/>
      </w:pPr>
      <w:r>
        <w:rPr>
          <w:rFonts w:ascii="Times New Roman"/>
          <w:b w:val="false"/>
          <w:i w:val="false"/>
          <w:color w:val="000000"/>
          <w:sz w:val="28"/>
        </w:rPr>
        <w:t xml:space="preserve">
      26)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бюджеттен тыс қаражаттарды тарту бойынша қызметті жүзеге асыруды;</w:t>
      </w:r>
    </w:p>
    <w:bookmarkEnd w:id="110"/>
    <w:bookmarkStart w:name="z112" w:id="111"/>
    <w:p>
      <w:pPr>
        <w:spacing w:after="0"/>
        <w:ind w:left="0"/>
        <w:jc w:val="both"/>
      </w:pPr>
      <w:r>
        <w:rPr>
          <w:rFonts w:ascii="Times New Roman"/>
          <w:b w:val="false"/>
          <w:i w:val="false"/>
          <w:color w:val="000000"/>
          <w:sz w:val="28"/>
        </w:rPr>
        <w:t>
      27) персоналдың және емхананың құрылымдық бөлімшелері қызметінің есебін жүргізуді, емхана жұмысын сипаттайтын статистикалық деректерді талдауды қамтиды.</w:t>
      </w:r>
    </w:p>
    <w:bookmarkEnd w:id="111"/>
    <w:bookmarkStart w:name="z113" w:id="112"/>
    <w:p>
      <w:pPr>
        <w:spacing w:after="0"/>
        <w:ind w:left="0"/>
        <w:jc w:val="both"/>
      </w:pPr>
      <w:r>
        <w:rPr>
          <w:rFonts w:ascii="Times New Roman"/>
          <w:b w:val="false"/>
          <w:i w:val="false"/>
          <w:color w:val="000000"/>
          <w:sz w:val="28"/>
        </w:rPr>
        <w:t>
      30. Емхана өзіне:</w:t>
      </w:r>
    </w:p>
    <w:bookmarkEnd w:id="112"/>
    <w:bookmarkStart w:name="z114" w:id="113"/>
    <w:p>
      <w:pPr>
        <w:spacing w:after="0"/>
        <w:ind w:left="0"/>
        <w:jc w:val="both"/>
      </w:pPr>
      <w:r>
        <w:rPr>
          <w:rFonts w:ascii="Times New Roman"/>
          <w:b w:val="false"/>
          <w:i w:val="false"/>
          <w:color w:val="000000"/>
          <w:sz w:val="28"/>
        </w:rPr>
        <w:t>
      1) Отбасылық денсаулық орталығын (жалпы дәрігерлік практика бөлімшесін/учаскелік қызметі);</w:t>
      </w:r>
    </w:p>
    <w:bookmarkEnd w:id="113"/>
    <w:bookmarkStart w:name="z115" w:id="114"/>
    <w:p>
      <w:pPr>
        <w:spacing w:after="0"/>
        <w:ind w:left="0"/>
        <w:jc w:val="both"/>
      </w:pPr>
      <w:r>
        <w:rPr>
          <w:rFonts w:ascii="Times New Roman"/>
          <w:b w:val="false"/>
          <w:i w:val="false"/>
          <w:color w:val="000000"/>
          <w:sz w:val="28"/>
        </w:rPr>
        <w:t>
      2) профилактика және әлеуметтік-психологиялық көмек бөлімшесін;</w:t>
      </w:r>
    </w:p>
    <w:bookmarkEnd w:id="114"/>
    <w:bookmarkStart w:name="z116" w:id="1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консультациялық – диагностикалық</w:t>
      </w:r>
      <w:r>
        <w:rPr>
          <w:rFonts w:ascii="Times New Roman"/>
          <w:b w:val="false"/>
          <w:i w:val="false"/>
          <w:color w:val="000000"/>
          <w:sz w:val="28"/>
        </w:rPr>
        <w:t xml:space="preserve"> көмек бөлімшесін;</w:t>
      </w:r>
    </w:p>
    <w:bookmarkEnd w:id="115"/>
    <w:bookmarkStart w:name="z117" w:id="116"/>
    <w:p>
      <w:pPr>
        <w:spacing w:after="0"/>
        <w:ind w:left="0"/>
        <w:jc w:val="both"/>
      </w:pPr>
      <w:r>
        <w:rPr>
          <w:rFonts w:ascii="Times New Roman"/>
          <w:b w:val="false"/>
          <w:i w:val="false"/>
          <w:color w:val="000000"/>
          <w:sz w:val="28"/>
        </w:rPr>
        <w:t>
      4) қосымша бөлімшелері (үй-жайларды) қосады.</w:t>
      </w:r>
    </w:p>
    <w:bookmarkEnd w:id="116"/>
    <w:bookmarkStart w:name="z118" w:id="117"/>
    <w:p>
      <w:pPr>
        <w:spacing w:after="0"/>
        <w:ind w:left="0"/>
        <w:jc w:val="left"/>
      </w:pPr>
      <w:r>
        <w:rPr>
          <w:rFonts w:ascii="Times New Roman"/>
          <w:b/>
          <w:i w:val="false"/>
          <w:color w:val="000000"/>
        </w:rPr>
        <w:t xml:space="preserve"> Параграф 2. Дәрігерлік амбулатория</w:t>
      </w:r>
      <w:r>
        <w:br/>
      </w:r>
      <w:r>
        <w:rPr>
          <w:rFonts w:ascii="Times New Roman"/>
          <w:b/>
          <w:i w:val="false"/>
          <w:color w:val="000000"/>
        </w:rPr>
        <w:t>(отбасы денсаулығы орталығы)</w:t>
      </w:r>
    </w:p>
    <w:bookmarkEnd w:id="117"/>
    <w:bookmarkStart w:name="z119" w:id="118"/>
    <w:p>
      <w:pPr>
        <w:spacing w:after="0"/>
        <w:ind w:left="0"/>
        <w:jc w:val="both"/>
      </w:pPr>
      <w:r>
        <w:rPr>
          <w:rFonts w:ascii="Times New Roman"/>
          <w:b w:val="false"/>
          <w:i w:val="false"/>
          <w:color w:val="000000"/>
          <w:sz w:val="28"/>
        </w:rPr>
        <w:t>
      31. Дәрігерлік амбулатория (Отбасы денсаулығы орталығы) (бұдан әрі – ОДО) дербес заңды тұлға немесе МСАК көрсететін (дәрігерге дейінгі, білікті) емхананың құрылымдық бөлімшесі болып табылады.</w:t>
      </w:r>
    </w:p>
    <w:bookmarkEnd w:id="118"/>
    <w:bookmarkStart w:name="z120" w:id="119"/>
    <w:p>
      <w:pPr>
        <w:spacing w:after="0"/>
        <w:ind w:left="0"/>
        <w:jc w:val="both"/>
      </w:pPr>
      <w:r>
        <w:rPr>
          <w:rFonts w:ascii="Times New Roman"/>
          <w:b w:val="false"/>
          <w:i w:val="false"/>
          <w:color w:val="000000"/>
          <w:sz w:val="28"/>
        </w:rPr>
        <w:t xml:space="preserve">
      32. МСАК көрсететін ОДО қызметкерінің функционалдық міндеттері осы Ережеге №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End w:id="119"/>
    <w:bookmarkStart w:name="z121" w:id="120"/>
    <w:p>
      <w:pPr>
        <w:spacing w:after="0"/>
        <w:ind w:left="0"/>
        <w:jc w:val="both"/>
      </w:pPr>
      <w:r>
        <w:rPr>
          <w:rFonts w:ascii="Times New Roman"/>
          <w:b w:val="false"/>
          <w:i w:val="false"/>
          <w:color w:val="000000"/>
          <w:sz w:val="28"/>
        </w:rPr>
        <w:t>
      33. Отбасы денсаулығы орталығы халыққа амбулаториялық жағдайларда, үйде, күндізгі стационарда, үйдегі стационарда (дәрігерге дейінгі, білікті):</w:t>
      </w:r>
    </w:p>
    <w:bookmarkEnd w:id="120"/>
    <w:bookmarkStart w:name="z122" w:id="121"/>
    <w:p>
      <w:pPr>
        <w:spacing w:after="0"/>
        <w:ind w:left="0"/>
        <w:jc w:val="both"/>
      </w:pPr>
      <w:r>
        <w:rPr>
          <w:rFonts w:ascii="Times New Roman"/>
          <w:b w:val="false"/>
          <w:i w:val="false"/>
          <w:color w:val="000000"/>
          <w:sz w:val="28"/>
        </w:rPr>
        <w:t>
      1) пациенттерге жіті және созылмалы аурулар, жарақаттанулар, уланулар кезінде немесе басқа шұғыл жағдайларда дәрігерге дейінгі және білікті медициналық көмек көрсетуді;</w:t>
      </w:r>
    </w:p>
    <w:bookmarkEnd w:id="121"/>
    <w:bookmarkStart w:name="z123" w:id="122"/>
    <w:p>
      <w:pPr>
        <w:spacing w:after="0"/>
        <w:ind w:left="0"/>
        <w:jc w:val="both"/>
      </w:pPr>
      <w:r>
        <w:rPr>
          <w:rFonts w:ascii="Times New Roman"/>
          <w:b w:val="false"/>
          <w:i w:val="false"/>
          <w:color w:val="000000"/>
          <w:sz w:val="28"/>
        </w:rPr>
        <w:t>
      2) үйде шұғыл медициналық көмек көрсетуді;</w:t>
      </w:r>
    </w:p>
    <w:bookmarkEnd w:id="122"/>
    <w:bookmarkStart w:name="z124" w:id="123"/>
    <w:p>
      <w:pPr>
        <w:spacing w:after="0"/>
        <w:ind w:left="0"/>
        <w:jc w:val="both"/>
      </w:pPr>
      <w:r>
        <w:rPr>
          <w:rFonts w:ascii="Times New Roman"/>
          <w:b w:val="false"/>
          <w:i w:val="false"/>
          <w:color w:val="000000"/>
          <w:sz w:val="28"/>
        </w:rPr>
        <w:t>
      3) ауруларды ерте айқындау мақсатында пациенттерді зертеп-қарауды;</w:t>
      </w:r>
    </w:p>
    <w:bookmarkEnd w:id="123"/>
    <w:bookmarkStart w:name="z125" w:id="124"/>
    <w:p>
      <w:pPr>
        <w:spacing w:after="0"/>
        <w:ind w:left="0"/>
        <w:jc w:val="both"/>
      </w:pPr>
      <w:r>
        <w:rPr>
          <w:rFonts w:ascii="Times New Roman"/>
          <w:b w:val="false"/>
          <w:i w:val="false"/>
          <w:color w:val="000000"/>
          <w:sz w:val="28"/>
        </w:rPr>
        <w:t>
      4) пациенттерді емдеуді;</w:t>
      </w:r>
    </w:p>
    <w:bookmarkEnd w:id="124"/>
    <w:bookmarkStart w:name="z126" w:id="125"/>
    <w:p>
      <w:pPr>
        <w:spacing w:after="0"/>
        <w:ind w:left="0"/>
        <w:jc w:val="both"/>
      </w:pPr>
      <w:r>
        <w:rPr>
          <w:rFonts w:ascii="Times New Roman"/>
          <w:b w:val="false"/>
          <w:i w:val="false"/>
          <w:color w:val="000000"/>
          <w:sz w:val="28"/>
        </w:rPr>
        <w:t xml:space="preserve">
      5) пациенттерді № 492 </w:t>
      </w:r>
      <w:r>
        <w:rPr>
          <w:rFonts w:ascii="Times New Roman"/>
          <w:b w:val="false"/>
          <w:i w:val="false"/>
          <w:color w:val="000000"/>
          <w:sz w:val="28"/>
        </w:rPr>
        <w:t>бұйрыққа</w:t>
      </w:r>
      <w:r>
        <w:rPr>
          <w:rFonts w:ascii="Times New Roman"/>
          <w:b w:val="false"/>
          <w:i w:val="false"/>
          <w:color w:val="000000"/>
          <w:sz w:val="28"/>
        </w:rPr>
        <w:t xml:space="preserve"> сәйкес емдеуге жатқызуға жіберуді;</w:t>
      </w:r>
    </w:p>
    <w:bookmarkEnd w:id="125"/>
    <w:bookmarkStart w:name="z127" w:id="126"/>
    <w:p>
      <w:pPr>
        <w:spacing w:after="0"/>
        <w:ind w:left="0"/>
        <w:jc w:val="both"/>
      </w:pPr>
      <w:r>
        <w:rPr>
          <w:rFonts w:ascii="Times New Roman"/>
          <w:b w:val="false"/>
          <w:i w:val="false"/>
          <w:color w:val="000000"/>
          <w:sz w:val="28"/>
        </w:rPr>
        <w:t>
      6) функцияларының бұзылулары бар, тіршілік әрекеті және жұмысқа қабілеттілігі шектелген науқастарды жалғастырушы және кеш медициналық оңалтуды;</w:t>
      </w:r>
    </w:p>
    <w:bookmarkEnd w:id="126"/>
    <w:bookmarkStart w:name="z128" w:id="127"/>
    <w:p>
      <w:pPr>
        <w:spacing w:after="0"/>
        <w:ind w:left="0"/>
        <w:jc w:val="both"/>
      </w:pPr>
      <w:r>
        <w:rPr>
          <w:rFonts w:ascii="Times New Roman"/>
          <w:b w:val="false"/>
          <w:i w:val="false"/>
          <w:color w:val="000000"/>
          <w:sz w:val="28"/>
        </w:rPr>
        <w:t>
      7) диспансерлеу мен профилактикалық тексеріп-қарауды;</w:t>
      </w:r>
    </w:p>
    <w:bookmarkEnd w:id="127"/>
    <w:bookmarkStart w:name="z129" w:id="128"/>
    <w:p>
      <w:pPr>
        <w:spacing w:after="0"/>
        <w:ind w:left="0"/>
        <w:jc w:val="both"/>
      </w:pPr>
      <w:r>
        <w:rPr>
          <w:rFonts w:ascii="Times New Roman"/>
          <w:b w:val="false"/>
          <w:i w:val="false"/>
          <w:color w:val="000000"/>
          <w:sz w:val="28"/>
        </w:rPr>
        <w:t xml:space="preserve">
      8) осы Ережеге № </w:t>
      </w:r>
      <w:r>
        <w:rPr>
          <w:rFonts w:ascii="Times New Roman"/>
          <w:b w:val="false"/>
          <w:i w:val="false"/>
          <w:color w:val="000000"/>
          <w:sz w:val="28"/>
        </w:rPr>
        <w:t>2-қосымшаға</w:t>
      </w:r>
      <w:r>
        <w:rPr>
          <w:rFonts w:ascii="Times New Roman"/>
          <w:b w:val="false"/>
          <w:i w:val="false"/>
          <w:color w:val="000000"/>
          <w:sz w:val="28"/>
        </w:rPr>
        <w:t xml:space="preserve"> сәйкес ТМККК медициналық қызметтерінің көлемін көрсетуді;</w:t>
      </w:r>
    </w:p>
    <w:bookmarkEnd w:id="128"/>
    <w:bookmarkStart w:name="z130" w:id="129"/>
    <w:p>
      <w:pPr>
        <w:spacing w:after="0"/>
        <w:ind w:left="0"/>
        <w:jc w:val="both"/>
      </w:pPr>
      <w:r>
        <w:rPr>
          <w:rFonts w:ascii="Times New Roman"/>
          <w:b w:val="false"/>
          <w:i w:val="false"/>
          <w:color w:val="000000"/>
          <w:sz w:val="28"/>
        </w:rPr>
        <w:t xml:space="preserve">
      9) тіркелген халықты № 786 </w:t>
      </w:r>
      <w:r>
        <w:rPr>
          <w:rFonts w:ascii="Times New Roman"/>
          <w:b w:val="false"/>
          <w:i w:val="false"/>
          <w:color w:val="000000"/>
          <w:sz w:val="28"/>
        </w:rPr>
        <w:t>бұйрыққа</w:t>
      </w:r>
      <w:r>
        <w:rPr>
          <w:rFonts w:ascii="Times New Roman"/>
          <w:b w:val="false"/>
          <w:i w:val="false"/>
          <w:color w:val="000000"/>
          <w:sz w:val="28"/>
        </w:rPr>
        <w:t xml:space="preserve"> сәйкес дәрі-дәрмектермен қамтамасыз етуді;</w:t>
      </w:r>
    </w:p>
    <w:bookmarkEnd w:id="129"/>
    <w:bookmarkStart w:name="z131" w:id="130"/>
    <w:p>
      <w:pPr>
        <w:spacing w:after="0"/>
        <w:ind w:left="0"/>
        <w:jc w:val="both"/>
      </w:pPr>
      <w:r>
        <w:rPr>
          <w:rFonts w:ascii="Times New Roman"/>
          <w:b w:val="false"/>
          <w:i w:val="false"/>
          <w:color w:val="000000"/>
          <w:sz w:val="28"/>
        </w:rPr>
        <w:t>
      10) инфекциялық аурулар ошағында санитариялық-эпидемияға қарсы (профилактикалық) іс-шаралар жүргізуді;</w:t>
      </w:r>
    </w:p>
    <w:bookmarkEnd w:id="130"/>
    <w:bookmarkStart w:name="z132" w:id="131"/>
    <w:p>
      <w:pPr>
        <w:spacing w:after="0"/>
        <w:ind w:left="0"/>
        <w:jc w:val="both"/>
      </w:pPr>
      <w:r>
        <w:rPr>
          <w:rFonts w:ascii="Times New Roman"/>
          <w:b w:val="false"/>
          <w:i w:val="false"/>
          <w:color w:val="000000"/>
          <w:sz w:val="28"/>
        </w:rPr>
        <w:t>
      11) науқастардың еңбекке уақытша жарамсыздығына сараптама жүргізуді, Қазақстан Республикасы Еңбек және халықты әлеуметтік қорғау министрлігінің аумақтық органдарына еңбекке жарамдылық қабілетін тұрақты түрде жоғалту белгілері бар адамдарды жіберуді;</w:t>
      </w:r>
    </w:p>
    <w:bookmarkEnd w:id="131"/>
    <w:bookmarkStart w:name="z133" w:id="132"/>
    <w:p>
      <w:pPr>
        <w:spacing w:after="0"/>
        <w:ind w:left="0"/>
        <w:jc w:val="both"/>
      </w:pPr>
      <w:r>
        <w:rPr>
          <w:rFonts w:ascii="Times New Roman"/>
          <w:b w:val="false"/>
          <w:i w:val="false"/>
          <w:color w:val="000000"/>
          <w:sz w:val="28"/>
        </w:rPr>
        <w:t xml:space="preserve">
      12)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 және есептілікті, оның ішінде электрондық форматта жүргізуді;</w:t>
      </w:r>
    </w:p>
    <w:bookmarkEnd w:id="132"/>
    <w:bookmarkStart w:name="z134" w:id="133"/>
    <w:p>
      <w:pPr>
        <w:spacing w:after="0"/>
        <w:ind w:left="0"/>
        <w:jc w:val="both"/>
      </w:pPr>
      <w:r>
        <w:rPr>
          <w:rFonts w:ascii="Times New Roman"/>
          <w:b w:val="false"/>
          <w:i w:val="false"/>
          <w:color w:val="000000"/>
          <w:sz w:val="28"/>
        </w:rPr>
        <w:t>
      13) бұқаралық ақпарат құралдарын пайдалана, стендтер мен көрнекі материалдарды ресімдей, сондай-ақ ауруларды профилактикалау және салауатты өмір салтын қалыптастыру бойынша аудио-бейнематериалдарды тұрақты түрде холлдарда және күту орындарында прокатқа бере отырып ауруларды профилактикалау және салауатты өмір салтын қалыптастыру жөнінде халық арасында түсіндірме жұмыстарын жүргізуді;</w:t>
      </w:r>
    </w:p>
    <w:bookmarkEnd w:id="133"/>
    <w:bookmarkStart w:name="z135" w:id="134"/>
    <w:p>
      <w:pPr>
        <w:spacing w:after="0"/>
        <w:ind w:left="0"/>
        <w:jc w:val="both"/>
      </w:pPr>
      <w:r>
        <w:rPr>
          <w:rFonts w:ascii="Times New Roman"/>
          <w:b w:val="false"/>
          <w:i w:val="false"/>
          <w:color w:val="000000"/>
          <w:sz w:val="28"/>
        </w:rPr>
        <w:t>
      14) шұғыл және дағдарыстық ахуалдар орын алғанда өзіндік-өзара көмек көрсету әдістеріне тұрғындарды оқыту жолымен халықты азаматтар денсаулығын қорғау үдерісіне тартуды, мектептерді, клубтарды, қолдау топтарын, қоғамдық кеңестерді ұйымдастыра, еріктілерді және озаттарды дайындай отырып өзін-өзі қорғау мінез-құлықтар дағдыларына баулуды;</w:t>
      </w:r>
    </w:p>
    <w:bookmarkEnd w:id="134"/>
    <w:bookmarkStart w:name="z136" w:id="135"/>
    <w:p>
      <w:pPr>
        <w:spacing w:after="0"/>
        <w:ind w:left="0"/>
        <w:jc w:val="both"/>
      </w:pPr>
      <w:r>
        <w:rPr>
          <w:rFonts w:ascii="Times New Roman"/>
          <w:b w:val="false"/>
          <w:i w:val="false"/>
          <w:color w:val="000000"/>
          <w:sz w:val="28"/>
        </w:rPr>
        <w:t>
      15) халықты гигиеналық, оның ішінде отбасы мен аналықты, әкелікті және балалық шақты қорғау мәселелері бойынша оқытуды;</w:t>
      </w:r>
    </w:p>
    <w:bookmarkEnd w:id="135"/>
    <w:bookmarkStart w:name="z137" w:id="136"/>
    <w:p>
      <w:pPr>
        <w:spacing w:after="0"/>
        <w:ind w:left="0"/>
        <w:jc w:val="both"/>
      </w:pPr>
      <w:r>
        <w:rPr>
          <w:rFonts w:ascii="Times New Roman"/>
          <w:b w:val="false"/>
          <w:i w:val="false"/>
          <w:color w:val="000000"/>
          <w:sz w:val="28"/>
        </w:rPr>
        <w:t>
      16) қауіпсіз сумен жабдықтау және тұрғындардың оңтайлы тамақтануы жөнінде түсіндірме жұмыс жүргізуді;</w:t>
      </w:r>
    </w:p>
    <w:bookmarkEnd w:id="136"/>
    <w:bookmarkStart w:name="z138" w:id="137"/>
    <w:p>
      <w:pPr>
        <w:spacing w:after="0"/>
        <w:ind w:left="0"/>
        <w:jc w:val="both"/>
      </w:pPr>
      <w:r>
        <w:rPr>
          <w:rFonts w:ascii="Times New Roman"/>
          <w:b w:val="false"/>
          <w:i w:val="false"/>
          <w:color w:val="000000"/>
          <w:sz w:val="28"/>
        </w:rPr>
        <w:t>
      17) иммундық профилактикалауды ұйымдастыру мен жүргізуді;</w:t>
      </w:r>
    </w:p>
    <w:bookmarkEnd w:id="137"/>
    <w:bookmarkStart w:name="z139" w:id="138"/>
    <w:p>
      <w:pPr>
        <w:spacing w:after="0"/>
        <w:ind w:left="0"/>
        <w:jc w:val="both"/>
      </w:pPr>
      <w:r>
        <w:rPr>
          <w:rFonts w:ascii="Times New Roman"/>
          <w:b w:val="false"/>
          <w:i w:val="false"/>
          <w:color w:val="000000"/>
          <w:sz w:val="28"/>
        </w:rPr>
        <w:t xml:space="preserve">
      18) № 630 </w:t>
      </w:r>
      <w:r>
        <w:rPr>
          <w:rFonts w:ascii="Times New Roman"/>
          <w:b w:val="false"/>
          <w:i w:val="false"/>
          <w:color w:val="000000"/>
          <w:sz w:val="28"/>
        </w:rPr>
        <w:t>бұйрыққа</w:t>
      </w:r>
      <w:r>
        <w:rPr>
          <w:rFonts w:ascii="Times New Roman"/>
          <w:b w:val="false"/>
          <w:i w:val="false"/>
          <w:color w:val="000000"/>
          <w:sz w:val="28"/>
        </w:rPr>
        <w:t xml:space="preserve"> сәйкес профилактикалық және скринингілік бағдарламаларды іске асыруды;</w:t>
      </w:r>
    </w:p>
    <w:bookmarkEnd w:id="138"/>
    <w:bookmarkStart w:name="z140" w:id="139"/>
    <w:p>
      <w:pPr>
        <w:spacing w:after="0"/>
        <w:ind w:left="0"/>
        <w:jc w:val="both"/>
      </w:pPr>
      <w:r>
        <w:rPr>
          <w:rFonts w:ascii="Times New Roman"/>
          <w:b w:val="false"/>
          <w:i w:val="false"/>
          <w:color w:val="000000"/>
          <w:sz w:val="28"/>
        </w:rPr>
        <w:t xml:space="preserve">
      19) тіркелген халыққа психологиялық көмек және </w:t>
      </w:r>
      <w:r>
        <w:rPr>
          <w:rFonts w:ascii="Times New Roman"/>
          <w:b w:val="false"/>
          <w:i w:val="false"/>
          <w:color w:val="000000"/>
          <w:sz w:val="28"/>
        </w:rPr>
        <w:t>арнаулы әлеуметтік қызметтер</w:t>
      </w:r>
      <w:r>
        <w:rPr>
          <w:rFonts w:ascii="Times New Roman"/>
          <w:b w:val="false"/>
          <w:i w:val="false"/>
          <w:color w:val="000000"/>
          <w:sz w:val="28"/>
        </w:rPr>
        <w:t xml:space="preserve"> көрсетуді;</w:t>
      </w:r>
    </w:p>
    <w:bookmarkEnd w:id="139"/>
    <w:bookmarkStart w:name="z141" w:id="140"/>
    <w:p>
      <w:pPr>
        <w:spacing w:after="0"/>
        <w:ind w:left="0"/>
        <w:jc w:val="both"/>
      </w:pPr>
      <w:r>
        <w:rPr>
          <w:rFonts w:ascii="Times New Roman"/>
          <w:b w:val="false"/>
          <w:i w:val="false"/>
          <w:color w:val="000000"/>
          <w:sz w:val="28"/>
        </w:rPr>
        <w:t>
      20) онкологиялық сақтық, туберкулезді және жыныстық жолмен берілетін ауруларды анықтау, тиісті медициналық ұйымдарға анықталған науқастар жөніндегі ақпаратты уақытылы беру бойынша емдік-диагностикалық іс-шаралар жүргізуді;</w:t>
      </w:r>
    </w:p>
    <w:bookmarkEnd w:id="140"/>
    <w:bookmarkStart w:name="z142" w:id="141"/>
    <w:p>
      <w:pPr>
        <w:spacing w:after="0"/>
        <w:ind w:left="0"/>
        <w:jc w:val="both"/>
      </w:pPr>
      <w:r>
        <w:rPr>
          <w:rFonts w:ascii="Times New Roman"/>
          <w:b w:val="false"/>
          <w:i w:val="false"/>
          <w:color w:val="000000"/>
          <w:sz w:val="28"/>
        </w:rPr>
        <w:t>
      21) емдеудің қолдау фазасында туберкулезбен сырқат науқастарға химиотерапия жүргізуді қосатын МСАК көрсетеді;</w:t>
      </w:r>
    </w:p>
    <w:bookmarkEnd w:id="141"/>
    <w:bookmarkStart w:name="z143" w:id="142"/>
    <w:p>
      <w:pPr>
        <w:spacing w:after="0"/>
        <w:ind w:left="0"/>
        <w:jc w:val="both"/>
      </w:pPr>
      <w:r>
        <w:rPr>
          <w:rFonts w:ascii="Times New Roman"/>
          <w:b w:val="false"/>
          <w:i w:val="false"/>
          <w:color w:val="000000"/>
          <w:sz w:val="28"/>
        </w:rPr>
        <w:t>
      34. Отбасы денсаулығы орталығының құрамында:</w:t>
      </w:r>
    </w:p>
    <w:bookmarkEnd w:id="142"/>
    <w:bookmarkStart w:name="z144" w:id="143"/>
    <w:p>
      <w:pPr>
        <w:spacing w:after="0"/>
        <w:ind w:left="0"/>
        <w:jc w:val="both"/>
      </w:pPr>
      <w:r>
        <w:rPr>
          <w:rFonts w:ascii="Times New Roman"/>
          <w:b w:val="false"/>
          <w:i w:val="false"/>
          <w:color w:val="000000"/>
          <w:sz w:val="28"/>
        </w:rPr>
        <w:t>
      1) бөлімше меңгерушісінің кабинеті;</w:t>
      </w:r>
    </w:p>
    <w:bookmarkEnd w:id="143"/>
    <w:bookmarkStart w:name="z145" w:id="144"/>
    <w:p>
      <w:pPr>
        <w:spacing w:after="0"/>
        <w:ind w:left="0"/>
        <w:jc w:val="both"/>
      </w:pPr>
      <w:r>
        <w:rPr>
          <w:rFonts w:ascii="Times New Roman"/>
          <w:b w:val="false"/>
          <w:i w:val="false"/>
          <w:color w:val="000000"/>
          <w:sz w:val="28"/>
        </w:rPr>
        <w:t>
      2) жалпы практика, участкелік қызмет (терапевт/педиатр дәрігері) дәрігерлерінің қабылдау бөлмесі, мектепке дейінгі балалар мекемелерімен және оқу орындарымен жұмыс жөніндегі педиатр дәрігерінің кабинеті;</w:t>
      </w:r>
    </w:p>
    <w:bookmarkEnd w:id="144"/>
    <w:bookmarkStart w:name="z146" w:id="145"/>
    <w:p>
      <w:pPr>
        <w:spacing w:after="0"/>
        <w:ind w:left="0"/>
        <w:jc w:val="both"/>
      </w:pPr>
      <w:r>
        <w:rPr>
          <w:rFonts w:ascii="Times New Roman"/>
          <w:b w:val="false"/>
          <w:i w:val="false"/>
          <w:color w:val="000000"/>
          <w:sz w:val="28"/>
        </w:rPr>
        <w:t>
      3) акушер-гинеколог дәрігердің кабинеті;</w:t>
      </w:r>
    </w:p>
    <w:bookmarkEnd w:id="145"/>
    <w:bookmarkStart w:name="z147" w:id="146"/>
    <w:p>
      <w:pPr>
        <w:spacing w:after="0"/>
        <w:ind w:left="0"/>
        <w:jc w:val="both"/>
      </w:pPr>
      <w:r>
        <w:rPr>
          <w:rFonts w:ascii="Times New Roman"/>
          <w:b w:val="false"/>
          <w:i w:val="false"/>
          <w:color w:val="000000"/>
          <w:sz w:val="28"/>
        </w:rPr>
        <w:t>
      4) күндізгі стационар;</w:t>
      </w:r>
    </w:p>
    <w:bookmarkEnd w:id="146"/>
    <w:bookmarkStart w:name="z148" w:id="147"/>
    <w:p>
      <w:pPr>
        <w:spacing w:after="0"/>
        <w:ind w:left="0"/>
        <w:jc w:val="both"/>
      </w:pPr>
      <w:r>
        <w:rPr>
          <w:rFonts w:ascii="Times New Roman"/>
          <w:b w:val="false"/>
          <w:i w:val="false"/>
          <w:color w:val="000000"/>
          <w:sz w:val="28"/>
        </w:rPr>
        <w:t>
      5) қосымша бөлімшелер: медициналық статистика, талдау және ақпараттандыру бөлмелері, зарарсыздандыру кабинеті;</w:t>
      </w:r>
    </w:p>
    <w:bookmarkEnd w:id="147"/>
    <w:bookmarkStart w:name="z149" w:id="148"/>
    <w:p>
      <w:pPr>
        <w:spacing w:after="0"/>
        <w:ind w:left="0"/>
        <w:jc w:val="both"/>
      </w:pPr>
      <w:r>
        <w:rPr>
          <w:rFonts w:ascii="Times New Roman"/>
          <w:b w:val="false"/>
          <w:i w:val="false"/>
          <w:color w:val="000000"/>
          <w:sz w:val="28"/>
        </w:rPr>
        <w:t>
      6) тіркеу орны;</w:t>
      </w:r>
    </w:p>
    <w:bookmarkEnd w:id="148"/>
    <w:bookmarkStart w:name="z150" w:id="149"/>
    <w:p>
      <w:pPr>
        <w:spacing w:after="0"/>
        <w:ind w:left="0"/>
        <w:jc w:val="both"/>
      </w:pPr>
      <w:r>
        <w:rPr>
          <w:rFonts w:ascii="Times New Roman"/>
          <w:b w:val="false"/>
          <w:i w:val="false"/>
          <w:color w:val="000000"/>
          <w:sz w:val="28"/>
        </w:rPr>
        <w:t>
      7) дәрігерге дейінгі кабинет (сүзгі);</w:t>
      </w:r>
    </w:p>
    <w:bookmarkEnd w:id="149"/>
    <w:bookmarkStart w:name="z151" w:id="150"/>
    <w:p>
      <w:pPr>
        <w:spacing w:after="0"/>
        <w:ind w:left="0"/>
        <w:jc w:val="both"/>
      </w:pPr>
      <w:r>
        <w:rPr>
          <w:rFonts w:ascii="Times New Roman"/>
          <w:b w:val="false"/>
          <w:i w:val="false"/>
          <w:color w:val="000000"/>
          <w:sz w:val="28"/>
        </w:rPr>
        <w:t>
      8) емшара кабинеті;</w:t>
      </w:r>
    </w:p>
    <w:bookmarkEnd w:id="150"/>
    <w:bookmarkStart w:name="z152" w:id="151"/>
    <w:p>
      <w:pPr>
        <w:spacing w:after="0"/>
        <w:ind w:left="0"/>
        <w:jc w:val="both"/>
      </w:pPr>
      <w:r>
        <w:rPr>
          <w:rFonts w:ascii="Times New Roman"/>
          <w:b w:val="false"/>
          <w:i w:val="false"/>
          <w:color w:val="000000"/>
          <w:sz w:val="28"/>
        </w:rPr>
        <w:t>
      9) егу кабинеті;</w:t>
      </w:r>
    </w:p>
    <w:bookmarkEnd w:id="151"/>
    <w:bookmarkStart w:name="z153" w:id="152"/>
    <w:p>
      <w:pPr>
        <w:spacing w:after="0"/>
        <w:ind w:left="0"/>
        <w:jc w:val="both"/>
      </w:pPr>
      <w:r>
        <w:rPr>
          <w:rFonts w:ascii="Times New Roman"/>
          <w:b w:val="false"/>
          <w:i w:val="false"/>
          <w:color w:val="000000"/>
          <w:sz w:val="28"/>
        </w:rPr>
        <w:t>
      10) зертхана;</w:t>
      </w:r>
    </w:p>
    <w:bookmarkEnd w:id="152"/>
    <w:bookmarkStart w:name="z154" w:id="153"/>
    <w:p>
      <w:pPr>
        <w:spacing w:after="0"/>
        <w:ind w:left="0"/>
        <w:jc w:val="both"/>
      </w:pPr>
      <w:r>
        <w:rPr>
          <w:rFonts w:ascii="Times New Roman"/>
          <w:b w:val="false"/>
          <w:i w:val="false"/>
          <w:color w:val="000000"/>
          <w:sz w:val="28"/>
        </w:rPr>
        <w:t>
      11) физиотерапиялық емдеу кабинеттері;</w:t>
      </w:r>
    </w:p>
    <w:bookmarkEnd w:id="153"/>
    <w:bookmarkStart w:name="z155" w:id="154"/>
    <w:p>
      <w:pPr>
        <w:spacing w:after="0"/>
        <w:ind w:left="0"/>
        <w:jc w:val="both"/>
      </w:pPr>
      <w:r>
        <w:rPr>
          <w:rFonts w:ascii="Times New Roman"/>
          <w:b w:val="false"/>
          <w:i w:val="false"/>
          <w:color w:val="000000"/>
          <w:sz w:val="28"/>
        </w:rPr>
        <w:t>
      12) химизатор кабинеті;</w:t>
      </w:r>
    </w:p>
    <w:bookmarkEnd w:id="154"/>
    <w:bookmarkStart w:name="z156" w:id="155"/>
    <w:p>
      <w:pPr>
        <w:spacing w:after="0"/>
        <w:ind w:left="0"/>
        <w:jc w:val="both"/>
      </w:pPr>
      <w:r>
        <w:rPr>
          <w:rFonts w:ascii="Times New Roman"/>
          <w:b w:val="false"/>
          <w:i w:val="false"/>
          <w:color w:val="000000"/>
          <w:sz w:val="28"/>
        </w:rPr>
        <w:t>
      13) қақырық жинау кабинеті бар;</w:t>
      </w:r>
    </w:p>
    <w:bookmarkEnd w:id="155"/>
    <w:bookmarkStart w:name="z157" w:id="156"/>
    <w:p>
      <w:pPr>
        <w:spacing w:after="0"/>
        <w:ind w:left="0"/>
        <w:jc w:val="both"/>
      </w:pPr>
      <w:r>
        <w:rPr>
          <w:rFonts w:ascii="Times New Roman"/>
          <w:b w:val="false"/>
          <w:i w:val="false"/>
          <w:color w:val="000000"/>
          <w:sz w:val="28"/>
        </w:rPr>
        <w:t>
      14) профилактика және әлеуметтік-психологиялық көмек бөлімінің құрамында бар:</w:t>
      </w:r>
    </w:p>
    <w:bookmarkEnd w:id="156"/>
    <w:bookmarkStart w:name="z5" w:id="157"/>
    <w:p>
      <w:pPr>
        <w:spacing w:after="0"/>
        <w:ind w:left="0"/>
        <w:jc w:val="both"/>
      </w:pPr>
      <w:r>
        <w:rPr>
          <w:rFonts w:ascii="Times New Roman"/>
          <w:b w:val="false"/>
          <w:i w:val="false"/>
          <w:color w:val="000000"/>
          <w:sz w:val="28"/>
        </w:rPr>
        <w:t>
      бөлім меңгерушісінің кабинеті;</w:t>
      </w:r>
    </w:p>
    <w:bookmarkEnd w:id="157"/>
    <w:bookmarkStart w:name="z6" w:id="158"/>
    <w:p>
      <w:pPr>
        <w:spacing w:after="0"/>
        <w:ind w:left="0"/>
        <w:jc w:val="both"/>
      </w:pPr>
      <w:r>
        <w:rPr>
          <w:rFonts w:ascii="Times New Roman"/>
          <w:b w:val="false"/>
          <w:i w:val="false"/>
          <w:color w:val="000000"/>
          <w:sz w:val="28"/>
        </w:rPr>
        <w:t>
      дәрігерге дейінгі кабинет;</w:t>
      </w:r>
    </w:p>
    <w:bookmarkEnd w:id="158"/>
    <w:bookmarkStart w:name="z518" w:id="159"/>
    <w:p>
      <w:pPr>
        <w:spacing w:after="0"/>
        <w:ind w:left="0"/>
        <w:jc w:val="both"/>
      </w:pPr>
      <w:r>
        <w:rPr>
          <w:rFonts w:ascii="Times New Roman"/>
          <w:b w:val="false"/>
          <w:i w:val="false"/>
          <w:color w:val="000000"/>
          <w:sz w:val="28"/>
        </w:rPr>
        <w:t>
      акушерлік қабылдау (қарау) кабинеті;</w:t>
      </w:r>
    </w:p>
    <w:bookmarkEnd w:id="159"/>
    <w:bookmarkStart w:name="z519" w:id="160"/>
    <w:p>
      <w:pPr>
        <w:spacing w:after="0"/>
        <w:ind w:left="0"/>
        <w:jc w:val="both"/>
      </w:pPr>
      <w:r>
        <w:rPr>
          <w:rFonts w:ascii="Times New Roman"/>
          <w:b w:val="false"/>
          <w:i w:val="false"/>
          <w:color w:val="000000"/>
          <w:sz w:val="28"/>
        </w:rPr>
        <w:t>
      әлеуметтік қызметкер/психолог кабинеті;</w:t>
      </w:r>
    </w:p>
    <w:bookmarkEnd w:id="160"/>
    <w:bookmarkStart w:name="z9" w:id="161"/>
    <w:p>
      <w:pPr>
        <w:spacing w:after="0"/>
        <w:ind w:left="0"/>
        <w:jc w:val="both"/>
      </w:pPr>
      <w:r>
        <w:rPr>
          <w:rFonts w:ascii="Times New Roman"/>
          <w:b w:val="false"/>
          <w:i w:val="false"/>
          <w:color w:val="000000"/>
          <w:sz w:val="28"/>
        </w:rPr>
        <w:t>
      салауатты өмір салты кабинеттері/диабет, демікпе, артериялық гипертензия, тууға дайындау, жас ана және басқа бейіндер бойынша мектептер;</w:t>
      </w:r>
    </w:p>
    <w:bookmarkEnd w:id="161"/>
    <w:bookmarkStart w:name="z10" w:id="162"/>
    <w:p>
      <w:pPr>
        <w:spacing w:after="0"/>
        <w:ind w:left="0"/>
        <w:jc w:val="both"/>
      </w:pPr>
      <w:r>
        <w:rPr>
          <w:rFonts w:ascii="Times New Roman"/>
          <w:b w:val="false"/>
          <w:i w:val="false"/>
          <w:color w:val="000000"/>
          <w:sz w:val="28"/>
        </w:rPr>
        <w:t>
      денсаулық сақтау жастар орталығының кабинеттері;</w:t>
      </w:r>
    </w:p>
    <w:bookmarkEnd w:id="162"/>
    <w:p>
      <w:pPr>
        <w:spacing w:after="0"/>
        <w:ind w:left="0"/>
        <w:jc w:val="both"/>
      </w:pPr>
      <w:r>
        <w:rPr>
          <w:rFonts w:ascii="Times New Roman"/>
          <w:b w:val="false"/>
          <w:i w:val="false"/>
          <w:color w:val="000000"/>
          <w:sz w:val="28"/>
        </w:rPr>
        <w:t>
      білім беру ұйымдарындағы медициналық пункттерді.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Денсаулық сақтау министрінің 27.02.2017 </w:t>
      </w:r>
      <w:r>
        <w:rPr>
          <w:rFonts w:ascii="Times New Roman"/>
          <w:b w:val="false"/>
          <w:i w:val="false"/>
          <w:color w:val="000000"/>
          <w:sz w:val="28"/>
        </w:rPr>
        <w:t xml:space="preserve">№ 40 </w:t>
      </w:r>
      <w:r>
        <w:rPr>
          <w:rFonts w:ascii="Times New Roman"/>
          <w:b w:val="false"/>
          <w:i w:val="false"/>
          <w:color w:val="ff0000"/>
          <w:sz w:val="28"/>
        </w:rPr>
        <w:t>(алғашқы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64" w:id="163"/>
    <w:p>
      <w:pPr>
        <w:spacing w:after="0"/>
        <w:ind w:left="0"/>
        <w:jc w:val="both"/>
      </w:pPr>
      <w:r>
        <w:rPr>
          <w:rFonts w:ascii="Times New Roman"/>
          <w:b w:val="false"/>
          <w:i w:val="false"/>
          <w:color w:val="000000"/>
          <w:sz w:val="28"/>
        </w:rPr>
        <w:t>
      35. Профилактика және әлеуметтік-психологиялық көмек бөлімшесі МСАК шеңберінде профилактикалық қызметтер, сондай-ақ әлеуметтік және психологиялық қызметтер Отбасылық денсаулық орталығының құрылымдық бөлімшесі болып табылады.</w:t>
      </w:r>
    </w:p>
    <w:bookmarkEnd w:id="163"/>
    <w:bookmarkStart w:name="z165" w:id="164"/>
    <w:p>
      <w:pPr>
        <w:spacing w:after="0"/>
        <w:ind w:left="0"/>
        <w:jc w:val="both"/>
      </w:pPr>
      <w:r>
        <w:rPr>
          <w:rFonts w:ascii="Times New Roman"/>
          <w:b w:val="false"/>
          <w:i w:val="false"/>
          <w:color w:val="000000"/>
          <w:sz w:val="28"/>
        </w:rPr>
        <w:t>
      36. Профилактика және әлеуметтік-психологиялық көмек бөлімінің мамандары МСАК шеңберінде профилактикалық қызметтерді, білім беру ұйымдарының медициналық пункттерінде халыққа амбулаториялық деңгейде, үйге барып әлеуметтік және психологиялық қызметтер көрсетеді, олар мыналарды қамтиды:</w:t>
      </w:r>
    </w:p>
    <w:bookmarkEnd w:id="164"/>
    <w:bookmarkStart w:name="z14" w:id="165"/>
    <w:p>
      <w:pPr>
        <w:spacing w:after="0"/>
        <w:ind w:left="0"/>
        <w:jc w:val="both"/>
      </w:pPr>
      <w:r>
        <w:rPr>
          <w:rFonts w:ascii="Times New Roman"/>
          <w:b w:val="false"/>
          <w:i w:val="false"/>
          <w:color w:val="000000"/>
          <w:sz w:val="28"/>
        </w:rPr>
        <w:t xml:space="preserve">
      1) № 685 </w:t>
      </w:r>
      <w:r>
        <w:rPr>
          <w:rFonts w:ascii="Times New Roman"/>
          <w:b w:val="false"/>
          <w:i w:val="false"/>
          <w:color w:val="000000"/>
          <w:sz w:val="28"/>
        </w:rPr>
        <w:t>бұйрыққа</w:t>
      </w:r>
      <w:r>
        <w:rPr>
          <w:rFonts w:ascii="Times New Roman"/>
          <w:b w:val="false"/>
          <w:i w:val="false"/>
          <w:color w:val="000000"/>
          <w:sz w:val="28"/>
        </w:rPr>
        <w:t xml:space="preserve"> сәйкес профилактикалық және скринингтік бағдарламаларды іске асыруды;</w:t>
      </w:r>
    </w:p>
    <w:bookmarkEnd w:id="165"/>
    <w:bookmarkStart w:name="z15" w:id="166"/>
    <w:p>
      <w:pPr>
        <w:spacing w:after="0"/>
        <w:ind w:left="0"/>
        <w:jc w:val="both"/>
      </w:pPr>
      <w:r>
        <w:rPr>
          <w:rFonts w:ascii="Times New Roman"/>
          <w:b w:val="false"/>
          <w:i w:val="false"/>
          <w:color w:val="000000"/>
          <w:sz w:val="28"/>
        </w:rPr>
        <w:t>
      2) салауатты өмір салтын қалыптастыру қызметімен сабақтастықты ұйымдастыруды;</w:t>
      </w:r>
    </w:p>
    <w:bookmarkEnd w:id="166"/>
    <w:bookmarkStart w:name="z16" w:id="167"/>
    <w:p>
      <w:pPr>
        <w:spacing w:after="0"/>
        <w:ind w:left="0"/>
        <w:jc w:val="both"/>
      </w:pPr>
      <w:r>
        <w:rPr>
          <w:rFonts w:ascii="Times New Roman"/>
          <w:b w:val="false"/>
          <w:i w:val="false"/>
          <w:color w:val="000000"/>
          <w:sz w:val="28"/>
        </w:rPr>
        <w:t>
      3) қызмет көрсетілетін аумақтық учаскелер бөлігінде скринингтік қарап-тексеруге жататын тіркелген халықтан тұлғалар тізімін жасауды;</w:t>
      </w:r>
    </w:p>
    <w:bookmarkEnd w:id="167"/>
    <w:bookmarkStart w:name="z17" w:id="168"/>
    <w:p>
      <w:pPr>
        <w:spacing w:after="0"/>
        <w:ind w:left="0"/>
        <w:jc w:val="both"/>
      </w:pPr>
      <w:r>
        <w:rPr>
          <w:rFonts w:ascii="Times New Roman"/>
          <w:b w:val="false"/>
          <w:i w:val="false"/>
          <w:color w:val="000000"/>
          <w:sz w:val="28"/>
        </w:rPr>
        <w:t>
      4) қажетті көлемді көрсете отырып профилактикалық қарау және скринингтік зерттеп-қараулар өту қажеттігі туралы тіркелген халықтың нысаналы топ тұлғаларын атаулы хабарландыру (тұрғылықты орны бойынша және жұмыс орны бойынша). Профилактикалық қарау және скринингтік зерттеп-қарауларға шақыра отырып атаулы хабарландыру тұрғылықты орнына, сондай-ақ қызметкерлердің тегін медициналық көмектің кепілдендірілген көлемі шеңберінде профилактикалық қарау және скринингтік зерттеп-қараулар өтуі қажеттігі туралы жұмыс берушінің хабарламасымен жұмыс істейтін тұлғаларға жұмыс орны бойыша жеткізіледі;</w:t>
      </w:r>
    </w:p>
    <w:bookmarkEnd w:id="168"/>
    <w:bookmarkStart w:name="z18" w:id="169"/>
    <w:p>
      <w:pPr>
        <w:spacing w:after="0"/>
        <w:ind w:left="0"/>
        <w:jc w:val="both"/>
      </w:pPr>
      <w:r>
        <w:rPr>
          <w:rFonts w:ascii="Times New Roman"/>
          <w:b w:val="false"/>
          <w:i w:val="false"/>
          <w:color w:val="000000"/>
          <w:sz w:val="28"/>
        </w:rPr>
        <w:t>
      5) профилактикалық қарау және скринингтік зерттеп-қарауларға жататын тұлғаларды, оның ішінде бейінді мамандармен зерттеулер көлеміне сәйкес қараудың уақыты мен кестесін анықтау;</w:t>
      </w:r>
    </w:p>
    <w:bookmarkEnd w:id="169"/>
    <w:bookmarkStart w:name="z19" w:id="170"/>
    <w:p>
      <w:pPr>
        <w:spacing w:after="0"/>
        <w:ind w:left="0"/>
        <w:jc w:val="both"/>
      </w:pPr>
      <w:r>
        <w:rPr>
          <w:rFonts w:ascii="Times New Roman"/>
          <w:b w:val="false"/>
          <w:i w:val="false"/>
          <w:color w:val="000000"/>
          <w:sz w:val="28"/>
        </w:rPr>
        <w:t>
      6) жүргізілген профилактикалық қарау және скринингтік зерттеп-қараулар нәтижелері бойынша аурудың қаупі факторлары бар халықтың нысаналы тобын қалыптастыру және мониторингілеу;</w:t>
      </w:r>
    </w:p>
    <w:bookmarkEnd w:id="170"/>
    <w:bookmarkStart w:name="z20" w:id="171"/>
    <w:p>
      <w:pPr>
        <w:spacing w:after="0"/>
        <w:ind w:left="0"/>
        <w:jc w:val="both"/>
      </w:pPr>
      <w:r>
        <w:rPr>
          <w:rFonts w:ascii="Times New Roman"/>
          <w:b w:val="false"/>
          <w:i w:val="false"/>
          <w:color w:val="000000"/>
          <w:sz w:val="28"/>
        </w:rPr>
        <w:t>
      7) аурудың қаупі факторлары бар тұлғаларды және науқасарды салауатты өмір салтын насихаттау салауатты өмір салтын қалыптастыру, профилактика әдістері бойынша оқыту жүргізу;</w:t>
      </w:r>
    </w:p>
    <w:bookmarkEnd w:id="171"/>
    <w:bookmarkStart w:name="z21" w:id="172"/>
    <w:p>
      <w:pPr>
        <w:spacing w:after="0"/>
        <w:ind w:left="0"/>
        <w:jc w:val="both"/>
      </w:pPr>
      <w:r>
        <w:rPr>
          <w:rFonts w:ascii="Times New Roman"/>
          <w:b w:val="false"/>
          <w:i w:val="false"/>
          <w:color w:val="000000"/>
          <w:sz w:val="28"/>
        </w:rPr>
        <w:t>
      8) бейіндер бойынша денсаулық, жастар денсаулық орталығы мектептерінің, егде адамдар клубының қызметін ұйымдастыру;</w:t>
      </w:r>
    </w:p>
    <w:bookmarkEnd w:id="172"/>
    <w:bookmarkStart w:name="z22" w:id="173"/>
    <w:p>
      <w:pPr>
        <w:spacing w:after="0"/>
        <w:ind w:left="0"/>
        <w:jc w:val="both"/>
      </w:pPr>
      <w:r>
        <w:rPr>
          <w:rFonts w:ascii="Times New Roman"/>
          <w:b w:val="false"/>
          <w:i w:val="false"/>
          <w:color w:val="000000"/>
          <w:sz w:val="28"/>
        </w:rPr>
        <w:t>
      9) аурудың созылмалы формалары бар тұлғаларға тұрақты негізде қамқоршылық жүргізу;</w:t>
      </w:r>
    </w:p>
    <w:bookmarkEnd w:id="173"/>
    <w:bookmarkStart w:name="z23" w:id="174"/>
    <w:p>
      <w:pPr>
        <w:spacing w:after="0"/>
        <w:ind w:left="0"/>
        <w:jc w:val="both"/>
      </w:pPr>
      <w:r>
        <w:rPr>
          <w:rFonts w:ascii="Times New Roman"/>
          <w:b w:val="false"/>
          <w:i w:val="false"/>
          <w:color w:val="000000"/>
          <w:sz w:val="28"/>
        </w:rPr>
        <w:t xml:space="preserve">
      10) № 630 </w:t>
      </w:r>
      <w:r>
        <w:rPr>
          <w:rFonts w:ascii="Times New Roman"/>
          <w:b w:val="false"/>
          <w:i w:val="false"/>
          <w:color w:val="000000"/>
          <w:sz w:val="28"/>
        </w:rPr>
        <w:t>бұйрығына</w:t>
      </w:r>
      <w:r>
        <w:rPr>
          <w:rFonts w:ascii="Times New Roman"/>
          <w:b w:val="false"/>
          <w:i w:val="false"/>
          <w:color w:val="000000"/>
          <w:sz w:val="28"/>
        </w:rPr>
        <w:t xml:space="preserve"> және уәкілетті органмен бекітілген әдістемелік ұсыныстарға сәйкес тіркелген халыққа психологиялық көмек және арнайы әлеуметтік қызмет көрсету;</w:t>
      </w:r>
    </w:p>
    <w:bookmarkEnd w:id="174"/>
    <w:p>
      <w:pPr>
        <w:spacing w:after="0"/>
        <w:ind w:left="0"/>
        <w:jc w:val="both"/>
      </w:pPr>
      <w:r>
        <w:rPr>
          <w:rFonts w:ascii="Times New Roman"/>
          <w:b w:val="false"/>
          <w:i w:val="false"/>
          <w:color w:val="000000"/>
          <w:sz w:val="28"/>
        </w:rPr>
        <w:t xml:space="preserve">
      11) № 907 </w:t>
      </w:r>
      <w:r>
        <w:rPr>
          <w:rFonts w:ascii="Times New Roman"/>
          <w:b w:val="false"/>
          <w:i w:val="false"/>
          <w:color w:val="000000"/>
          <w:sz w:val="28"/>
        </w:rPr>
        <w:t>бұйрығына</w:t>
      </w:r>
      <w:r>
        <w:rPr>
          <w:rFonts w:ascii="Times New Roman"/>
          <w:b w:val="false"/>
          <w:i w:val="false"/>
          <w:color w:val="000000"/>
          <w:sz w:val="28"/>
        </w:rPr>
        <w:t xml:space="preserve"> сәйкес статистикалық есеп және есептілік, оның ішінде электрондық форматта, сондай-ақ статистикалық мәліметтер талдауын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Денсаулық сақтау министрінің 27.02.2017 </w:t>
      </w:r>
      <w:r>
        <w:rPr>
          <w:rFonts w:ascii="Times New Roman"/>
          <w:b w:val="false"/>
          <w:i w:val="false"/>
          <w:color w:val="000000"/>
          <w:sz w:val="28"/>
        </w:rPr>
        <w:t xml:space="preserve">№ 40 </w:t>
      </w:r>
      <w:r>
        <w:rPr>
          <w:rFonts w:ascii="Times New Roman"/>
          <w:b w:val="false"/>
          <w:i w:val="false"/>
          <w:color w:val="ff0000"/>
          <w:sz w:val="28"/>
        </w:rPr>
        <w:t>(алғашқы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177" w:id="175"/>
    <w:p>
      <w:pPr>
        <w:spacing w:after="0"/>
        <w:ind w:left="0"/>
        <w:jc w:val="left"/>
      </w:pPr>
      <w:r>
        <w:rPr>
          <w:rFonts w:ascii="Times New Roman"/>
          <w:b/>
          <w:i w:val="false"/>
          <w:color w:val="000000"/>
        </w:rPr>
        <w:t xml:space="preserve"> Параграф 3. Фельдшерлік-акушерлік пункт, медициналық пункт</w:t>
      </w:r>
    </w:p>
    <w:bookmarkEnd w:id="175"/>
    <w:bookmarkStart w:name="z178" w:id="176"/>
    <w:p>
      <w:pPr>
        <w:spacing w:after="0"/>
        <w:ind w:left="0"/>
        <w:jc w:val="both"/>
      </w:pPr>
      <w:r>
        <w:rPr>
          <w:rFonts w:ascii="Times New Roman"/>
          <w:b w:val="false"/>
          <w:i w:val="false"/>
          <w:color w:val="000000"/>
          <w:sz w:val="28"/>
        </w:rPr>
        <w:t xml:space="preserve">
      37. Фельдшерлік-акушерлік пункт, медициналық пункт № 796 </w:t>
      </w:r>
      <w:r>
        <w:rPr>
          <w:rFonts w:ascii="Times New Roman"/>
          <w:b w:val="false"/>
          <w:i w:val="false"/>
          <w:color w:val="000000"/>
          <w:sz w:val="28"/>
        </w:rPr>
        <w:t>бұйрыққа</w:t>
      </w:r>
      <w:r>
        <w:rPr>
          <w:rFonts w:ascii="Times New Roman"/>
          <w:b w:val="false"/>
          <w:i w:val="false"/>
          <w:color w:val="000000"/>
          <w:sz w:val="28"/>
        </w:rPr>
        <w:t xml:space="preserve"> сәйкес дәрігерге дейінгі медициналық көмек көрсететін қалалық және аудандық емханалардың құрылымдық бөлімшелері болып табылады.</w:t>
      </w:r>
    </w:p>
    <w:bookmarkEnd w:id="176"/>
    <w:bookmarkStart w:name="z179" w:id="177"/>
    <w:p>
      <w:pPr>
        <w:spacing w:after="0"/>
        <w:ind w:left="0"/>
        <w:jc w:val="both"/>
      </w:pPr>
      <w:r>
        <w:rPr>
          <w:rFonts w:ascii="Times New Roman"/>
          <w:b w:val="false"/>
          <w:i w:val="false"/>
          <w:color w:val="000000"/>
          <w:sz w:val="28"/>
        </w:rPr>
        <w:t>
      38. МСАК көрсететін фельдшерлік-акушерлік пункт, медициналық пункт қызметкерлерінің функционалдық міндеттері осы бұйрыққа № 1-қосымшаға сәйкес айқындалады.</w:t>
      </w:r>
    </w:p>
    <w:bookmarkEnd w:id="177"/>
    <w:bookmarkStart w:name="z180" w:id="178"/>
    <w:p>
      <w:pPr>
        <w:spacing w:after="0"/>
        <w:ind w:left="0"/>
        <w:jc w:val="both"/>
      </w:pPr>
      <w:r>
        <w:rPr>
          <w:rFonts w:ascii="Times New Roman"/>
          <w:b w:val="false"/>
          <w:i w:val="false"/>
          <w:color w:val="000000"/>
          <w:sz w:val="28"/>
        </w:rPr>
        <w:t>
      39. Фельдшерлік-акушерлік пункт, медициналық пункт мамандары халыққа амбулаториялық жағдайларда, үйде: мыналардан тұратын МСАК (дәрігерге дейінгі) көмекті көрсетеді:</w:t>
      </w:r>
    </w:p>
    <w:bookmarkEnd w:id="178"/>
    <w:bookmarkStart w:name="z181" w:id="179"/>
    <w:p>
      <w:pPr>
        <w:spacing w:after="0"/>
        <w:ind w:left="0"/>
        <w:jc w:val="both"/>
      </w:pPr>
      <w:r>
        <w:rPr>
          <w:rFonts w:ascii="Times New Roman"/>
          <w:b w:val="false"/>
          <w:i w:val="false"/>
          <w:color w:val="000000"/>
          <w:sz w:val="28"/>
        </w:rPr>
        <w:t>
      1) пациенттерге жіті және созылмалы аурулар, жарақаттанулар, уланулар кезінде немесе басқа шұғыл жағдайларда дәрігерге дейінгі және білікті медициналық көмек көрсетуді;</w:t>
      </w:r>
    </w:p>
    <w:bookmarkEnd w:id="179"/>
    <w:bookmarkStart w:name="z182" w:id="180"/>
    <w:p>
      <w:pPr>
        <w:spacing w:after="0"/>
        <w:ind w:left="0"/>
        <w:jc w:val="both"/>
      </w:pPr>
      <w:r>
        <w:rPr>
          <w:rFonts w:ascii="Times New Roman"/>
          <w:b w:val="false"/>
          <w:i w:val="false"/>
          <w:color w:val="000000"/>
          <w:sz w:val="28"/>
        </w:rPr>
        <w:t>
      2) шұғыл медициналық, оның ішінде үйде көмек көрсетуді;</w:t>
      </w:r>
    </w:p>
    <w:bookmarkEnd w:id="180"/>
    <w:bookmarkStart w:name="z183" w:id="181"/>
    <w:p>
      <w:pPr>
        <w:spacing w:after="0"/>
        <w:ind w:left="0"/>
        <w:jc w:val="both"/>
      </w:pPr>
      <w:r>
        <w:rPr>
          <w:rFonts w:ascii="Times New Roman"/>
          <w:b w:val="false"/>
          <w:i w:val="false"/>
          <w:color w:val="000000"/>
          <w:sz w:val="28"/>
        </w:rPr>
        <w:t>
      3) инфекциялық аурулар ошағында санитариялық-эпидемияға қарсы (профилактикалық) іс-шаралар жүргізуді;</w:t>
      </w:r>
    </w:p>
    <w:bookmarkEnd w:id="181"/>
    <w:bookmarkStart w:name="z184" w:id="182"/>
    <w:p>
      <w:pPr>
        <w:spacing w:after="0"/>
        <w:ind w:left="0"/>
        <w:jc w:val="both"/>
      </w:pPr>
      <w:r>
        <w:rPr>
          <w:rFonts w:ascii="Times New Roman"/>
          <w:b w:val="false"/>
          <w:i w:val="false"/>
          <w:color w:val="000000"/>
          <w:sz w:val="28"/>
        </w:rPr>
        <w:t xml:space="preserve">
      4)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 және есептілікті, оның ішінде электрондық форматта жүргізуді, статистикалық деректерді талдауды;</w:t>
      </w:r>
    </w:p>
    <w:bookmarkEnd w:id="182"/>
    <w:bookmarkStart w:name="z185" w:id="183"/>
    <w:p>
      <w:pPr>
        <w:spacing w:after="0"/>
        <w:ind w:left="0"/>
        <w:jc w:val="both"/>
      </w:pPr>
      <w:r>
        <w:rPr>
          <w:rFonts w:ascii="Times New Roman"/>
          <w:b w:val="false"/>
          <w:i w:val="false"/>
          <w:color w:val="000000"/>
          <w:sz w:val="28"/>
        </w:rPr>
        <w:t xml:space="preserve">
      5) осы Ережеге №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қызметтердің ең аз көлемін көрсетуді;</w:t>
      </w:r>
    </w:p>
    <w:bookmarkEnd w:id="183"/>
    <w:bookmarkStart w:name="z186" w:id="184"/>
    <w:p>
      <w:pPr>
        <w:spacing w:after="0"/>
        <w:ind w:left="0"/>
        <w:jc w:val="both"/>
      </w:pPr>
      <w:r>
        <w:rPr>
          <w:rFonts w:ascii="Times New Roman"/>
          <w:b w:val="false"/>
          <w:i w:val="false"/>
          <w:color w:val="000000"/>
          <w:sz w:val="28"/>
        </w:rPr>
        <w:t>
      6) бұқаралық ақпарат құралдарын пайдалана, стендтер мен көрнекі материалдарды ресімдей, сондай-ақ ауруларды профилактикалау және салауатты өмір салтын қалыптастыру бойынша аудио-бейнематериалдарды тұрақты түрде холлдарда және күту орындарында прокатқа бере отырып ауруларды профилактикалау және салауатты өмір салтын қалыптастыру жөнінде халық арасында түсіндірме жұмыстарын жүргізуді;</w:t>
      </w:r>
    </w:p>
    <w:bookmarkEnd w:id="184"/>
    <w:bookmarkStart w:name="z187" w:id="185"/>
    <w:p>
      <w:pPr>
        <w:spacing w:after="0"/>
        <w:ind w:left="0"/>
        <w:jc w:val="both"/>
      </w:pPr>
      <w:r>
        <w:rPr>
          <w:rFonts w:ascii="Times New Roman"/>
          <w:b w:val="false"/>
          <w:i w:val="false"/>
          <w:color w:val="000000"/>
          <w:sz w:val="28"/>
        </w:rPr>
        <w:t>
      7) шұғыл және дағдарыстық ахуалдар орын алғанда өзіндік-өзара көмек көрсету әдістеріне тұрғындарды оқыту жолымен халықты азаматтар денсаулығын қорғау үдерісіне тартуды, мектептерді, клубтарды, қолдау топтарын, қоғамдық кеңестерді ұйымдастыра, еріктілерді және озаттарды дайындай отырып өзін-өзі қорғау мінез-құлықтар дағдыларына баулуды;</w:t>
      </w:r>
    </w:p>
    <w:bookmarkEnd w:id="185"/>
    <w:bookmarkStart w:name="z188" w:id="186"/>
    <w:p>
      <w:pPr>
        <w:spacing w:after="0"/>
        <w:ind w:left="0"/>
        <w:jc w:val="both"/>
      </w:pPr>
      <w:r>
        <w:rPr>
          <w:rFonts w:ascii="Times New Roman"/>
          <w:b w:val="false"/>
          <w:i w:val="false"/>
          <w:color w:val="000000"/>
          <w:sz w:val="28"/>
        </w:rPr>
        <w:t>
      8) халықты гигиеналық, оның ішінде отбасы мен ана, әке болу мен балалық шақты қорғау мәселелері бойынша оқытуды;</w:t>
      </w:r>
    </w:p>
    <w:bookmarkEnd w:id="186"/>
    <w:bookmarkStart w:name="z189" w:id="187"/>
    <w:p>
      <w:pPr>
        <w:spacing w:after="0"/>
        <w:ind w:left="0"/>
        <w:jc w:val="both"/>
      </w:pPr>
      <w:r>
        <w:rPr>
          <w:rFonts w:ascii="Times New Roman"/>
          <w:b w:val="false"/>
          <w:i w:val="false"/>
          <w:color w:val="000000"/>
          <w:sz w:val="28"/>
        </w:rPr>
        <w:t>
      9) қауіпсіз сумен жабдықтау және тұрғындардың оңтайлы тамақтануы жөнінде түсіндірме жұмыс жүргізуді;</w:t>
      </w:r>
    </w:p>
    <w:bookmarkEnd w:id="187"/>
    <w:bookmarkStart w:name="z190" w:id="188"/>
    <w:p>
      <w:pPr>
        <w:spacing w:after="0"/>
        <w:ind w:left="0"/>
        <w:jc w:val="both"/>
      </w:pPr>
      <w:r>
        <w:rPr>
          <w:rFonts w:ascii="Times New Roman"/>
          <w:b w:val="false"/>
          <w:i w:val="false"/>
          <w:color w:val="000000"/>
          <w:sz w:val="28"/>
        </w:rPr>
        <w:t>
      10) иммундық профилактиканы ұйымдастыру және жүргізуді;</w:t>
      </w:r>
    </w:p>
    <w:bookmarkEnd w:id="188"/>
    <w:bookmarkStart w:name="z191" w:id="189"/>
    <w:p>
      <w:pPr>
        <w:spacing w:after="0"/>
        <w:ind w:left="0"/>
        <w:jc w:val="both"/>
      </w:pPr>
      <w:r>
        <w:rPr>
          <w:rFonts w:ascii="Times New Roman"/>
          <w:b w:val="false"/>
          <w:i w:val="false"/>
          <w:color w:val="000000"/>
          <w:sz w:val="28"/>
        </w:rPr>
        <w:t>
      11) дәрігер тағайындауларын орындау, оның ішінде туберкулезбен сырқат науқастарға химиотерапия жүргізуді;</w:t>
      </w:r>
    </w:p>
    <w:bookmarkEnd w:id="189"/>
    <w:bookmarkStart w:name="z192" w:id="190"/>
    <w:p>
      <w:pPr>
        <w:spacing w:after="0"/>
        <w:ind w:left="0"/>
        <w:jc w:val="both"/>
      </w:pPr>
      <w:r>
        <w:rPr>
          <w:rFonts w:ascii="Times New Roman"/>
          <w:b w:val="false"/>
          <w:i w:val="false"/>
          <w:color w:val="000000"/>
          <w:sz w:val="28"/>
        </w:rPr>
        <w:t>
      12) білікті медициналық көмекке бағыттауға және алуға іріктеу мен жіберуді;</w:t>
      </w:r>
    </w:p>
    <w:bookmarkEnd w:id="190"/>
    <w:bookmarkStart w:name="z193" w:id="191"/>
    <w:p>
      <w:pPr>
        <w:spacing w:after="0"/>
        <w:ind w:left="0"/>
        <w:jc w:val="both"/>
      </w:pPr>
      <w:r>
        <w:rPr>
          <w:rFonts w:ascii="Times New Roman"/>
          <w:b w:val="false"/>
          <w:i w:val="false"/>
          <w:color w:val="000000"/>
          <w:sz w:val="28"/>
        </w:rPr>
        <w:t xml:space="preserve">
      13) тіркелген халықты № 786 </w:t>
      </w:r>
      <w:r>
        <w:rPr>
          <w:rFonts w:ascii="Times New Roman"/>
          <w:b w:val="false"/>
          <w:i w:val="false"/>
          <w:color w:val="000000"/>
          <w:sz w:val="28"/>
        </w:rPr>
        <w:t>бұйрыққа</w:t>
      </w:r>
      <w:r>
        <w:rPr>
          <w:rFonts w:ascii="Times New Roman"/>
          <w:b w:val="false"/>
          <w:i w:val="false"/>
          <w:color w:val="000000"/>
          <w:sz w:val="28"/>
        </w:rPr>
        <w:t xml:space="preserve"> сәйкес дәрі-дәрмектермен қамтамасыз етуді;</w:t>
      </w:r>
    </w:p>
    <w:bookmarkEnd w:id="191"/>
    <w:bookmarkStart w:name="z194" w:id="192"/>
    <w:p>
      <w:pPr>
        <w:spacing w:after="0"/>
        <w:ind w:left="0"/>
        <w:jc w:val="both"/>
      </w:pPr>
      <w:r>
        <w:rPr>
          <w:rFonts w:ascii="Times New Roman"/>
          <w:b w:val="false"/>
          <w:i w:val="false"/>
          <w:color w:val="000000"/>
          <w:sz w:val="28"/>
        </w:rPr>
        <w:t xml:space="preserve">
      14) № 685 </w:t>
      </w:r>
      <w:r>
        <w:rPr>
          <w:rFonts w:ascii="Times New Roman"/>
          <w:b w:val="false"/>
          <w:i w:val="false"/>
          <w:color w:val="000000"/>
          <w:sz w:val="28"/>
        </w:rPr>
        <w:t>бұйрыққа</w:t>
      </w:r>
      <w:r>
        <w:rPr>
          <w:rFonts w:ascii="Times New Roman"/>
          <w:b w:val="false"/>
          <w:i w:val="false"/>
          <w:color w:val="000000"/>
          <w:sz w:val="28"/>
        </w:rPr>
        <w:t xml:space="preserve"> сәйкес профилактикалық және скринингілік бағдарламаларды іске асыруды қамтамасыз етуді;</w:t>
      </w:r>
    </w:p>
    <w:bookmarkEnd w:id="192"/>
    <w:bookmarkStart w:name="z195" w:id="193"/>
    <w:p>
      <w:pPr>
        <w:spacing w:after="0"/>
        <w:ind w:left="0"/>
        <w:jc w:val="both"/>
      </w:pPr>
      <w:r>
        <w:rPr>
          <w:rFonts w:ascii="Times New Roman"/>
          <w:b w:val="false"/>
          <w:i w:val="false"/>
          <w:color w:val="000000"/>
          <w:sz w:val="28"/>
        </w:rPr>
        <w:t>
      15) қызмет көрсетілетін аумақтық учаскелер бөлігінде скринингілік тексеріп-қарауға жататын тіркелген халық арасынан адамдар тізімін әзірлеуді;</w:t>
      </w:r>
    </w:p>
    <w:bookmarkEnd w:id="193"/>
    <w:bookmarkStart w:name="z196" w:id="194"/>
    <w:p>
      <w:pPr>
        <w:spacing w:after="0"/>
        <w:ind w:left="0"/>
        <w:jc w:val="both"/>
      </w:pPr>
      <w:r>
        <w:rPr>
          <w:rFonts w:ascii="Times New Roman"/>
          <w:b w:val="false"/>
          <w:i w:val="false"/>
          <w:color w:val="000000"/>
          <w:sz w:val="28"/>
        </w:rPr>
        <w:t>
      16) тіркелген халық арасынан нысаналы топ адамдарын қажетті көлемді белгілеу арқылы профилактикалық тексеріп-қараулар мен скринингілік зерттеулерден өту қажеттігі жөнінде мекенжайлық хабардар етуді;</w:t>
      </w:r>
    </w:p>
    <w:bookmarkEnd w:id="194"/>
    <w:bookmarkStart w:name="z197" w:id="195"/>
    <w:p>
      <w:pPr>
        <w:spacing w:after="0"/>
        <w:ind w:left="0"/>
        <w:jc w:val="both"/>
      </w:pPr>
      <w:r>
        <w:rPr>
          <w:rFonts w:ascii="Times New Roman"/>
          <w:b w:val="false"/>
          <w:i w:val="false"/>
          <w:color w:val="000000"/>
          <w:sz w:val="28"/>
        </w:rPr>
        <w:t>
      17) зерттеулер көлеміне сәйкес, оның ішінде бейінді мамандармен профилактикалық тексеріп-қарауға және скринингілік тексеруден өткізілуге жататын тұлғаларды тексеріп-қарау уақытын және кестесін айқындауды;</w:t>
      </w:r>
    </w:p>
    <w:bookmarkEnd w:id="195"/>
    <w:bookmarkStart w:name="z198" w:id="196"/>
    <w:p>
      <w:pPr>
        <w:spacing w:after="0"/>
        <w:ind w:left="0"/>
        <w:jc w:val="both"/>
      </w:pPr>
      <w:r>
        <w:rPr>
          <w:rFonts w:ascii="Times New Roman"/>
          <w:b w:val="false"/>
          <w:i w:val="false"/>
          <w:color w:val="000000"/>
          <w:sz w:val="28"/>
        </w:rPr>
        <w:t>
      18) жүргізілген профилактикалық тексеріп-қараулар мен скринингілік зертетулер нәтижелері бойынша аурулардың қауіп факторлары бар халықтың нысаналы топтарын қалыптастыруды және мониторингілеуді;</w:t>
      </w:r>
    </w:p>
    <w:bookmarkEnd w:id="196"/>
    <w:bookmarkStart w:name="z199" w:id="197"/>
    <w:p>
      <w:pPr>
        <w:spacing w:after="0"/>
        <w:ind w:left="0"/>
        <w:jc w:val="both"/>
      </w:pPr>
      <w:r>
        <w:rPr>
          <w:rFonts w:ascii="Times New Roman"/>
          <w:b w:val="false"/>
          <w:i w:val="false"/>
          <w:color w:val="000000"/>
          <w:sz w:val="28"/>
        </w:rPr>
        <w:t>
      19) аурулардың қауіп факторлары бар адамдарды және науқастарды профилактика мен салауатты өмір салтын қалыптастыру әдістеріне үйретуді;</w:t>
      </w:r>
    </w:p>
    <w:bookmarkEnd w:id="197"/>
    <w:bookmarkStart w:name="z200" w:id="198"/>
    <w:p>
      <w:pPr>
        <w:spacing w:after="0"/>
        <w:ind w:left="0"/>
        <w:jc w:val="both"/>
      </w:pPr>
      <w:r>
        <w:rPr>
          <w:rFonts w:ascii="Times New Roman"/>
          <w:b w:val="false"/>
          <w:i w:val="false"/>
          <w:color w:val="000000"/>
          <w:sz w:val="28"/>
        </w:rPr>
        <w:t>
      20) аурулардың созылмалы нысандары бар адамдардың патронажын тұрақты негізде өткізуді қосатын МСАК (дәрігерге дейінгі) көрсетеді:</w:t>
      </w:r>
    </w:p>
    <w:bookmarkEnd w:id="198"/>
    <w:bookmarkStart w:name="z201" w:id="199"/>
    <w:p>
      <w:pPr>
        <w:spacing w:after="0"/>
        <w:ind w:left="0"/>
        <w:jc w:val="both"/>
      </w:pPr>
      <w:r>
        <w:rPr>
          <w:rFonts w:ascii="Times New Roman"/>
          <w:b w:val="false"/>
          <w:i w:val="false"/>
          <w:color w:val="000000"/>
          <w:sz w:val="28"/>
        </w:rPr>
        <w:t>
      40. Фельдшерлік-акушерлік пункттің, медициналық пункттің құрамында:</w:t>
      </w:r>
    </w:p>
    <w:bookmarkEnd w:id="199"/>
    <w:bookmarkStart w:name="z202" w:id="200"/>
    <w:p>
      <w:pPr>
        <w:spacing w:after="0"/>
        <w:ind w:left="0"/>
        <w:jc w:val="both"/>
      </w:pPr>
      <w:r>
        <w:rPr>
          <w:rFonts w:ascii="Times New Roman"/>
          <w:b w:val="false"/>
          <w:i w:val="false"/>
          <w:color w:val="000000"/>
          <w:sz w:val="28"/>
        </w:rPr>
        <w:t>
      1) орта медицина персоналына;</w:t>
      </w:r>
    </w:p>
    <w:bookmarkEnd w:id="200"/>
    <w:bookmarkStart w:name="z203" w:id="201"/>
    <w:p>
      <w:pPr>
        <w:spacing w:after="0"/>
        <w:ind w:left="0"/>
        <w:jc w:val="both"/>
      </w:pPr>
      <w:r>
        <w:rPr>
          <w:rFonts w:ascii="Times New Roman"/>
          <w:b w:val="false"/>
          <w:i w:val="false"/>
          <w:color w:val="000000"/>
          <w:sz w:val="28"/>
        </w:rPr>
        <w:t>
      2) акушердің қабылдауына;</w:t>
      </w:r>
    </w:p>
    <w:bookmarkEnd w:id="201"/>
    <w:bookmarkStart w:name="z204" w:id="202"/>
    <w:p>
      <w:pPr>
        <w:spacing w:after="0"/>
        <w:ind w:left="0"/>
        <w:jc w:val="both"/>
      </w:pPr>
      <w:r>
        <w:rPr>
          <w:rFonts w:ascii="Times New Roman"/>
          <w:b w:val="false"/>
          <w:i w:val="false"/>
          <w:color w:val="000000"/>
          <w:sz w:val="28"/>
        </w:rPr>
        <w:t>
      3) туберкулез кезінде химиотерапия жүргізуге;</w:t>
      </w:r>
    </w:p>
    <w:bookmarkEnd w:id="202"/>
    <w:bookmarkStart w:name="z205" w:id="203"/>
    <w:p>
      <w:pPr>
        <w:spacing w:after="0"/>
        <w:ind w:left="0"/>
        <w:jc w:val="both"/>
      </w:pPr>
      <w:r>
        <w:rPr>
          <w:rFonts w:ascii="Times New Roman"/>
          <w:b w:val="false"/>
          <w:i w:val="false"/>
          <w:color w:val="000000"/>
          <w:sz w:val="28"/>
        </w:rPr>
        <w:t>
      4) қақырық жинауға;</w:t>
      </w:r>
    </w:p>
    <w:bookmarkEnd w:id="203"/>
    <w:bookmarkStart w:name="z206" w:id="204"/>
    <w:p>
      <w:pPr>
        <w:spacing w:after="0"/>
        <w:ind w:left="0"/>
        <w:jc w:val="both"/>
      </w:pPr>
      <w:r>
        <w:rPr>
          <w:rFonts w:ascii="Times New Roman"/>
          <w:b w:val="false"/>
          <w:i w:val="false"/>
          <w:color w:val="000000"/>
          <w:sz w:val="28"/>
        </w:rPr>
        <w:t>
      5) емшаралар, манипуляциялар және екпелер арналған үй-жайлар бар.</w:t>
      </w:r>
    </w:p>
    <w:bookmarkEnd w:id="204"/>
    <w:bookmarkStart w:name="z207" w:id="205"/>
    <w:p>
      <w:pPr>
        <w:spacing w:after="0"/>
        <w:ind w:left="0"/>
        <w:jc w:val="left"/>
      </w:pPr>
      <w:r>
        <w:rPr>
          <w:rFonts w:ascii="Times New Roman"/>
          <w:b/>
          <w:i w:val="false"/>
          <w:color w:val="000000"/>
        </w:rPr>
        <w:t xml:space="preserve"> Параграф 4. Консультациялық-диагностикалық көмек бөлімшесі</w:t>
      </w:r>
    </w:p>
    <w:bookmarkEnd w:id="205"/>
    <w:bookmarkStart w:name="z208" w:id="206"/>
    <w:p>
      <w:pPr>
        <w:spacing w:after="0"/>
        <w:ind w:left="0"/>
        <w:jc w:val="both"/>
      </w:pPr>
      <w:r>
        <w:rPr>
          <w:rFonts w:ascii="Times New Roman"/>
          <w:b w:val="false"/>
          <w:i w:val="false"/>
          <w:color w:val="000000"/>
          <w:sz w:val="28"/>
        </w:rPr>
        <w:t xml:space="preserve">
      41. Консультациялық-диагностикалық көмек бөлімшесі емханалардағы, сондай-ақ стационарлық көмек көрсететін денсаулық сақтау ұйымдардағы құрылымдық бөлімше болып табылады және № 796 </w:t>
      </w:r>
      <w:r>
        <w:rPr>
          <w:rFonts w:ascii="Times New Roman"/>
          <w:b w:val="false"/>
          <w:i w:val="false"/>
          <w:color w:val="000000"/>
          <w:sz w:val="28"/>
        </w:rPr>
        <w:t>бұйрыққа</w:t>
      </w:r>
      <w:r>
        <w:rPr>
          <w:rFonts w:ascii="Times New Roman"/>
          <w:b w:val="false"/>
          <w:i w:val="false"/>
          <w:color w:val="000000"/>
          <w:sz w:val="28"/>
        </w:rPr>
        <w:t xml:space="preserve"> сәйкес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көрсетеді.</w:t>
      </w:r>
    </w:p>
    <w:bookmarkEnd w:id="206"/>
    <w:bookmarkStart w:name="z209" w:id="207"/>
    <w:p>
      <w:pPr>
        <w:spacing w:after="0"/>
        <w:ind w:left="0"/>
        <w:jc w:val="both"/>
      </w:pPr>
      <w:r>
        <w:rPr>
          <w:rFonts w:ascii="Times New Roman"/>
          <w:b w:val="false"/>
          <w:i w:val="false"/>
          <w:color w:val="000000"/>
          <w:sz w:val="28"/>
        </w:rPr>
        <w:t>
      42. Консультациялық-диагностикалық көмек бөлімшесінің бейінді мамандары амбулаториялық жағдайда халыққа күндізгі стационарда, үйдегі стационарда:</w:t>
      </w:r>
    </w:p>
    <w:bookmarkEnd w:id="207"/>
    <w:bookmarkStart w:name="z210" w:id="2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көрсетуді;</w:t>
      </w:r>
    </w:p>
    <w:bookmarkEnd w:id="208"/>
    <w:bookmarkStart w:name="z211" w:id="209"/>
    <w:p>
      <w:pPr>
        <w:spacing w:after="0"/>
        <w:ind w:left="0"/>
        <w:jc w:val="both"/>
      </w:pPr>
      <w:r>
        <w:rPr>
          <w:rFonts w:ascii="Times New Roman"/>
          <w:b w:val="false"/>
          <w:i w:val="false"/>
          <w:color w:val="000000"/>
          <w:sz w:val="28"/>
        </w:rPr>
        <w:t>
      2) зертханалық диагностикалық зерттеулер жүргізуді;</w:t>
      </w:r>
    </w:p>
    <w:bookmarkEnd w:id="209"/>
    <w:bookmarkStart w:name="z212" w:id="210"/>
    <w:p>
      <w:pPr>
        <w:spacing w:after="0"/>
        <w:ind w:left="0"/>
        <w:jc w:val="both"/>
      </w:pPr>
      <w:r>
        <w:rPr>
          <w:rFonts w:ascii="Times New Roman"/>
          <w:b w:val="false"/>
          <w:i w:val="false"/>
          <w:color w:val="000000"/>
          <w:sz w:val="28"/>
        </w:rPr>
        <w:t>
      3) уәкілетті орган белгілейтін тәртіппен аурулардың жасырын нысандарын және қауіп факторларын ерте айқындауға бағытталған профилактикалық іс-шаралар, скринингілік зерттеулер жүргізуді;</w:t>
      </w:r>
    </w:p>
    <w:bookmarkEnd w:id="210"/>
    <w:bookmarkStart w:name="z213" w:id="211"/>
    <w:p>
      <w:pPr>
        <w:spacing w:after="0"/>
        <w:ind w:left="0"/>
        <w:jc w:val="both"/>
      </w:pPr>
      <w:r>
        <w:rPr>
          <w:rFonts w:ascii="Times New Roman"/>
          <w:b w:val="false"/>
          <w:i w:val="false"/>
          <w:color w:val="000000"/>
          <w:sz w:val="28"/>
        </w:rPr>
        <w:t>
      4) аурудың созылмалы түрлері бар адамдарды динамикалық бақылауды;</w:t>
      </w:r>
    </w:p>
    <w:bookmarkEnd w:id="211"/>
    <w:bookmarkStart w:name="z214" w:id="212"/>
    <w:p>
      <w:pPr>
        <w:spacing w:after="0"/>
        <w:ind w:left="0"/>
        <w:jc w:val="both"/>
      </w:pPr>
      <w:r>
        <w:rPr>
          <w:rFonts w:ascii="Times New Roman"/>
          <w:b w:val="false"/>
          <w:i w:val="false"/>
          <w:color w:val="000000"/>
          <w:sz w:val="28"/>
        </w:rPr>
        <w:t>
      5) емдеуге жатқызуға жіберілген пациенттерге емдеуге жатқызу үшін негізделген айғақтарды ұсына отырып консультация беруді;</w:t>
      </w:r>
    </w:p>
    <w:bookmarkEnd w:id="212"/>
    <w:bookmarkStart w:name="z215" w:id="213"/>
    <w:p>
      <w:pPr>
        <w:spacing w:after="0"/>
        <w:ind w:left="0"/>
        <w:jc w:val="both"/>
      </w:pPr>
      <w:r>
        <w:rPr>
          <w:rFonts w:ascii="Times New Roman"/>
          <w:b w:val="false"/>
          <w:i w:val="false"/>
          <w:color w:val="000000"/>
          <w:sz w:val="28"/>
        </w:rPr>
        <w:t>
      6) функциялары бұзылған, тіршілік әрекеті және жұмысқа қабілеттілігі шектелген науқастарды ерте, жалғастырулы және кеш медициналық оңалтуды;</w:t>
      </w:r>
    </w:p>
    <w:bookmarkEnd w:id="213"/>
    <w:bookmarkStart w:name="z216" w:id="214"/>
    <w:p>
      <w:pPr>
        <w:spacing w:after="0"/>
        <w:ind w:left="0"/>
        <w:jc w:val="both"/>
      </w:pPr>
      <w:r>
        <w:rPr>
          <w:rFonts w:ascii="Times New Roman"/>
          <w:b w:val="false"/>
          <w:i w:val="false"/>
          <w:color w:val="000000"/>
          <w:sz w:val="28"/>
        </w:rPr>
        <w:t>
      7) науқастардың еңбекке уақытша жарамсыздығына сараптама жүргізуді, науқастардың уақытша еңбекке жарамсыздығын негіздеуді және еңбекке жарамдылық қабілетін тұрақты түрде жоғалтқан тұлғаларға сараптама жүргізуді;</w:t>
      </w:r>
    </w:p>
    <w:bookmarkEnd w:id="214"/>
    <w:bookmarkStart w:name="z217" w:id="215"/>
    <w:p>
      <w:pPr>
        <w:spacing w:after="0"/>
        <w:ind w:left="0"/>
        <w:jc w:val="both"/>
      </w:pPr>
      <w:r>
        <w:rPr>
          <w:rFonts w:ascii="Times New Roman"/>
          <w:b w:val="false"/>
          <w:i w:val="false"/>
          <w:color w:val="000000"/>
          <w:sz w:val="28"/>
        </w:rPr>
        <w:t xml:space="preserve">
      8)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есепті және есептілікті жүргізуді, оның ішінде электрондық форматта, сондай-ақ статистикалық деректерді талдауды;</w:t>
      </w:r>
    </w:p>
    <w:bookmarkEnd w:id="215"/>
    <w:bookmarkStart w:name="z218" w:id="216"/>
    <w:p>
      <w:pPr>
        <w:spacing w:after="0"/>
        <w:ind w:left="0"/>
        <w:jc w:val="both"/>
      </w:pPr>
      <w:r>
        <w:rPr>
          <w:rFonts w:ascii="Times New Roman"/>
          <w:b w:val="false"/>
          <w:i w:val="false"/>
          <w:color w:val="000000"/>
          <w:sz w:val="28"/>
        </w:rPr>
        <w:t>
      9) Салауатты өмір салтын қалыптастыруды, бейіндері бойынша денсаулық мектептерін ұйымдастыру мен жүргізуді қосатын мамандандырылған медициналық көмек көрсетеді.</w:t>
      </w:r>
    </w:p>
    <w:bookmarkEnd w:id="216"/>
    <w:bookmarkStart w:name="z219" w:id="217"/>
    <w:p>
      <w:pPr>
        <w:spacing w:after="0"/>
        <w:ind w:left="0"/>
        <w:jc w:val="both"/>
      </w:pPr>
      <w:r>
        <w:rPr>
          <w:rFonts w:ascii="Times New Roman"/>
          <w:b w:val="false"/>
          <w:i w:val="false"/>
          <w:color w:val="000000"/>
          <w:sz w:val="28"/>
        </w:rPr>
        <w:t>
      43. Мамандандырылған медициналық көмек көрсету үшін консультациялық-диагностикалық көмек көрсету бөлімшесінің құрамында:</w:t>
      </w:r>
    </w:p>
    <w:bookmarkEnd w:id="217"/>
    <w:bookmarkStart w:name="z220" w:id="218"/>
    <w:p>
      <w:pPr>
        <w:spacing w:after="0"/>
        <w:ind w:left="0"/>
        <w:jc w:val="both"/>
      </w:pPr>
      <w:r>
        <w:rPr>
          <w:rFonts w:ascii="Times New Roman"/>
          <w:b w:val="false"/>
          <w:i w:val="false"/>
          <w:color w:val="000000"/>
          <w:sz w:val="28"/>
        </w:rPr>
        <w:t>
      1) бөлімше меңгерушісінің кабинеті;</w:t>
      </w:r>
    </w:p>
    <w:bookmarkEnd w:id="218"/>
    <w:bookmarkStart w:name="z221" w:id="219"/>
    <w:p>
      <w:pPr>
        <w:spacing w:after="0"/>
        <w:ind w:left="0"/>
        <w:jc w:val="both"/>
      </w:pPr>
      <w:r>
        <w:rPr>
          <w:rFonts w:ascii="Times New Roman"/>
          <w:b w:val="false"/>
          <w:i w:val="false"/>
          <w:color w:val="000000"/>
          <w:sz w:val="28"/>
        </w:rPr>
        <w:t>
      2) бейінді мамандардың консультациялық қабылдау кабинеттері;</w:t>
      </w:r>
    </w:p>
    <w:bookmarkEnd w:id="219"/>
    <w:bookmarkStart w:name="z222" w:id="220"/>
    <w:p>
      <w:pPr>
        <w:spacing w:after="0"/>
        <w:ind w:left="0"/>
        <w:jc w:val="both"/>
      </w:pPr>
      <w:r>
        <w:rPr>
          <w:rFonts w:ascii="Times New Roman"/>
          <w:b w:val="false"/>
          <w:i w:val="false"/>
          <w:color w:val="000000"/>
          <w:sz w:val="28"/>
        </w:rPr>
        <w:t>
      3) сәулелік диагностика кабинеттері (рентгенологиялық диагностика, флюрография, ультрадыбыстық диагностика);</w:t>
      </w:r>
    </w:p>
    <w:bookmarkEnd w:id="220"/>
    <w:bookmarkStart w:name="z223" w:id="221"/>
    <w:p>
      <w:pPr>
        <w:spacing w:after="0"/>
        <w:ind w:left="0"/>
        <w:jc w:val="both"/>
      </w:pPr>
      <w:r>
        <w:rPr>
          <w:rFonts w:ascii="Times New Roman"/>
          <w:b w:val="false"/>
          <w:i w:val="false"/>
          <w:color w:val="000000"/>
          <w:sz w:val="28"/>
        </w:rPr>
        <w:t>
      4) функциялық диагностикалау кабинеттері;</w:t>
      </w:r>
    </w:p>
    <w:bookmarkEnd w:id="221"/>
    <w:bookmarkStart w:name="z224" w:id="222"/>
    <w:p>
      <w:pPr>
        <w:spacing w:after="0"/>
        <w:ind w:left="0"/>
        <w:jc w:val="both"/>
      </w:pPr>
      <w:r>
        <w:rPr>
          <w:rFonts w:ascii="Times New Roman"/>
          <w:b w:val="false"/>
          <w:i w:val="false"/>
          <w:color w:val="000000"/>
          <w:sz w:val="28"/>
        </w:rPr>
        <w:t>
      5) эндоскопиялық зерттеу жүргізу кабинеттері;</w:t>
      </w:r>
    </w:p>
    <w:bookmarkEnd w:id="222"/>
    <w:bookmarkStart w:name="z225" w:id="223"/>
    <w:p>
      <w:pPr>
        <w:spacing w:after="0"/>
        <w:ind w:left="0"/>
        <w:jc w:val="both"/>
      </w:pPr>
      <w:r>
        <w:rPr>
          <w:rFonts w:ascii="Times New Roman"/>
          <w:b w:val="false"/>
          <w:i w:val="false"/>
          <w:color w:val="000000"/>
          <w:sz w:val="28"/>
        </w:rPr>
        <w:t>
      6) хирургиялық бейін төсектері бар амбулаториялық хирургия орталығы (күндізгі стационар) бар.</w:t>
      </w:r>
    </w:p>
    <w:bookmarkEnd w:id="223"/>
    <w:bookmarkStart w:name="z226" w:id="224"/>
    <w:p>
      <w:pPr>
        <w:spacing w:after="0"/>
        <w:ind w:left="0"/>
        <w:jc w:val="left"/>
      </w:pPr>
      <w:r>
        <w:rPr>
          <w:rFonts w:ascii="Times New Roman"/>
          <w:b/>
          <w:i w:val="false"/>
          <w:color w:val="000000"/>
        </w:rPr>
        <w:t xml:space="preserve"> Параграф 5. Консультациялық - диагностикалық орталық/ емхана</w:t>
      </w:r>
    </w:p>
    <w:bookmarkEnd w:id="224"/>
    <w:bookmarkStart w:name="z227" w:id="225"/>
    <w:p>
      <w:pPr>
        <w:spacing w:after="0"/>
        <w:ind w:left="0"/>
        <w:jc w:val="both"/>
      </w:pPr>
      <w:r>
        <w:rPr>
          <w:rFonts w:ascii="Times New Roman"/>
          <w:b w:val="false"/>
          <w:i w:val="false"/>
          <w:color w:val="000000"/>
          <w:sz w:val="28"/>
        </w:rPr>
        <w:t>
      44. Консультациялық - диагностикалық орталық/ емхана КДК (мамандандырылған, жоғары мамандандырылған) көмек көрсетеді.</w:t>
      </w:r>
    </w:p>
    <w:bookmarkEnd w:id="225"/>
    <w:bookmarkStart w:name="z228" w:id="226"/>
    <w:p>
      <w:pPr>
        <w:spacing w:after="0"/>
        <w:ind w:left="0"/>
        <w:jc w:val="both"/>
      </w:pPr>
      <w:r>
        <w:rPr>
          <w:rFonts w:ascii="Times New Roman"/>
          <w:b w:val="false"/>
          <w:i w:val="false"/>
          <w:color w:val="000000"/>
          <w:sz w:val="28"/>
        </w:rPr>
        <w:t>
      45. Консультациялық - диагностикалық орталық/ емхана мамандары амбулаториялық жағдайда халыққа күндізгі стационарда:</w:t>
      </w:r>
    </w:p>
    <w:bookmarkEnd w:id="226"/>
    <w:bookmarkStart w:name="z229" w:id="2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мамандандырылған</w:t>
      </w:r>
      <w:r>
        <w:rPr>
          <w:rFonts w:ascii="Times New Roman"/>
          <w:b w:val="false"/>
          <w:i w:val="false"/>
          <w:color w:val="000000"/>
          <w:sz w:val="28"/>
        </w:rPr>
        <w:t xml:space="preserve">, </w:t>
      </w:r>
      <w:r>
        <w:rPr>
          <w:rFonts w:ascii="Times New Roman"/>
          <w:b w:val="false"/>
          <w:i w:val="false"/>
          <w:color w:val="000000"/>
          <w:sz w:val="28"/>
        </w:rPr>
        <w:t>жоғары мамандандырылған</w:t>
      </w:r>
      <w:r>
        <w:rPr>
          <w:rFonts w:ascii="Times New Roman"/>
          <w:b w:val="false"/>
          <w:i w:val="false"/>
          <w:color w:val="000000"/>
          <w:sz w:val="28"/>
        </w:rPr>
        <w:t xml:space="preserve"> медициналық көмек көрсетуді;</w:t>
      </w:r>
    </w:p>
    <w:bookmarkEnd w:id="227"/>
    <w:bookmarkStart w:name="z230" w:id="228"/>
    <w:p>
      <w:pPr>
        <w:spacing w:after="0"/>
        <w:ind w:left="0"/>
        <w:jc w:val="both"/>
      </w:pPr>
      <w:r>
        <w:rPr>
          <w:rFonts w:ascii="Times New Roman"/>
          <w:b w:val="false"/>
          <w:i w:val="false"/>
          <w:color w:val="000000"/>
          <w:sz w:val="28"/>
        </w:rPr>
        <w:t>
      2) ауруды диагностикалау, емдеу және алдын алудың қазіргі заманғы әдістерін қолдана отырып пациенттерді зерттеп-қарауды және емдеуді;</w:t>
      </w:r>
    </w:p>
    <w:bookmarkEnd w:id="228"/>
    <w:bookmarkStart w:name="z231" w:id="229"/>
    <w:p>
      <w:pPr>
        <w:spacing w:after="0"/>
        <w:ind w:left="0"/>
        <w:jc w:val="both"/>
      </w:pPr>
      <w:r>
        <w:rPr>
          <w:rFonts w:ascii="Times New Roman"/>
          <w:b w:val="false"/>
          <w:i w:val="false"/>
          <w:color w:val="000000"/>
          <w:sz w:val="28"/>
        </w:rPr>
        <w:t>
      3) аурудың дамуын және күшеюін болдырмауға бағытталған профилактикалық іс-шараларды іске асыруды;</w:t>
      </w:r>
    </w:p>
    <w:bookmarkEnd w:id="229"/>
    <w:bookmarkStart w:name="z232" w:id="230"/>
    <w:p>
      <w:pPr>
        <w:spacing w:after="0"/>
        <w:ind w:left="0"/>
        <w:jc w:val="both"/>
      </w:pPr>
      <w:r>
        <w:rPr>
          <w:rFonts w:ascii="Times New Roman"/>
          <w:b w:val="false"/>
          <w:i w:val="false"/>
          <w:color w:val="000000"/>
          <w:sz w:val="28"/>
        </w:rPr>
        <w:t>
      4) зертханалық-диагностикалық зерттеулер жүргізуді;</w:t>
      </w:r>
    </w:p>
    <w:bookmarkEnd w:id="230"/>
    <w:bookmarkStart w:name="z233" w:id="231"/>
    <w:p>
      <w:pPr>
        <w:spacing w:after="0"/>
        <w:ind w:left="0"/>
        <w:jc w:val="both"/>
      </w:pPr>
      <w:r>
        <w:rPr>
          <w:rFonts w:ascii="Times New Roman"/>
          <w:b w:val="false"/>
          <w:i w:val="false"/>
          <w:color w:val="000000"/>
          <w:sz w:val="28"/>
        </w:rPr>
        <w:t>
      5) емдеуге жатқызу үшін негізделген айғақтарды ұсыну арқылы емдеуге жатқызуға бағытталатын пациенттерді консультациялау;</w:t>
      </w:r>
    </w:p>
    <w:bookmarkEnd w:id="231"/>
    <w:bookmarkStart w:name="z234" w:id="232"/>
    <w:p>
      <w:pPr>
        <w:spacing w:after="0"/>
        <w:ind w:left="0"/>
        <w:jc w:val="both"/>
      </w:pPr>
      <w:r>
        <w:rPr>
          <w:rFonts w:ascii="Times New Roman"/>
          <w:b w:val="false"/>
          <w:i w:val="false"/>
          <w:color w:val="000000"/>
          <w:sz w:val="28"/>
        </w:rPr>
        <w:t>
      6) функциялары бұзылған, тіршілік әрекеті және жұмысқа қабілеттілігі шектелген науқастарды ерте, жалғастырулы және кеш медициналық оңалтуды;</w:t>
      </w:r>
    </w:p>
    <w:bookmarkEnd w:id="232"/>
    <w:bookmarkStart w:name="z235" w:id="233"/>
    <w:p>
      <w:pPr>
        <w:spacing w:after="0"/>
        <w:ind w:left="0"/>
        <w:jc w:val="both"/>
      </w:pPr>
      <w:r>
        <w:rPr>
          <w:rFonts w:ascii="Times New Roman"/>
          <w:b w:val="false"/>
          <w:i w:val="false"/>
          <w:color w:val="000000"/>
          <w:sz w:val="28"/>
        </w:rPr>
        <w:t>
      7) науқастардың еңбекке уақытша жарамсыздығына сараптама жүргізуді, науқастардың уақытша еңбекке жарамсыздығын негіздеуді және еңбекке жарамдылық қабілетін тұрақты түрде жоғалтқан тұлғаларға сараптама жүргізуді;</w:t>
      </w:r>
    </w:p>
    <w:bookmarkEnd w:id="233"/>
    <w:bookmarkStart w:name="z236" w:id="234"/>
    <w:p>
      <w:pPr>
        <w:spacing w:after="0"/>
        <w:ind w:left="0"/>
        <w:jc w:val="both"/>
      </w:pPr>
      <w:r>
        <w:rPr>
          <w:rFonts w:ascii="Times New Roman"/>
          <w:b w:val="false"/>
          <w:i w:val="false"/>
          <w:color w:val="000000"/>
          <w:sz w:val="28"/>
        </w:rPr>
        <w:t xml:space="preserve">
      8)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есепті және есептілікті. оның ішінде электрондық форматта жүргізуді, сондай-ақ статистикалық деректерді талдауды қосатын мамандандырылған, жоғары мамандандырылған медициналық көмек көрсетеді.</w:t>
      </w:r>
    </w:p>
    <w:bookmarkEnd w:id="234"/>
    <w:bookmarkStart w:name="z237" w:id="235"/>
    <w:p>
      <w:pPr>
        <w:spacing w:after="0"/>
        <w:ind w:left="0"/>
        <w:jc w:val="both"/>
      </w:pPr>
      <w:r>
        <w:rPr>
          <w:rFonts w:ascii="Times New Roman"/>
          <w:b w:val="false"/>
          <w:i w:val="false"/>
          <w:color w:val="000000"/>
          <w:sz w:val="28"/>
        </w:rPr>
        <w:t>
      46. Консультациялық - диагностикалық орталық/ емхана құрамында:</w:t>
      </w:r>
    </w:p>
    <w:bookmarkEnd w:id="235"/>
    <w:bookmarkStart w:name="z238" w:id="236"/>
    <w:p>
      <w:pPr>
        <w:spacing w:after="0"/>
        <w:ind w:left="0"/>
        <w:jc w:val="both"/>
      </w:pPr>
      <w:r>
        <w:rPr>
          <w:rFonts w:ascii="Times New Roman"/>
          <w:b w:val="false"/>
          <w:i w:val="false"/>
          <w:color w:val="000000"/>
          <w:sz w:val="28"/>
        </w:rPr>
        <w:t>
      1) бейінді мамандардың консультациялық қабылдау кабинеттері;</w:t>
      </w:r>
    </w:p>
    <w:bookmarkEnd w:id="236"/>
    <w:bookmarkStart w:name="z239" w:id="237"/>
    <w:p>
      <w:pPr>
        <w:spacing w:after="0"/>
        <w:ind w:left="0"/>
        <w:jc w:val="both"/>
      </w:pPr>
      <w:r>
        <w:rPr>
          <w:rFonts w:ascii="Times New Roman"/>
          <w:b w:val="false"/>
          <w:i w:val="false"/>
          <w:color w:val="000000"/>
          <w:sz w:val="28"/>
        </w:rPr>
        <w:t>
      2) сәулелік диагностика кабинеттері (рентгенологиялық диагностика, флюрография, ультрадыбыстық диагностика, ядролық медицина);</w:t>
      </w:r>
    </w:p>
    <w:bookmarkEnd w:id="237"/>
    <w:bookmarkStart w:name="z240" w:id="238"/>
    <w:p>
      <w:pPr>
        <w:spacing w:after="0"/>
        <w:ind w:left="0"/>
        <w:jc w:val="both"/>
      </w:pPr>
      <w:r>
        <w:rPr>
          <w:rFonts w:ascii="Times New Roman"/>
          <w:b w:val="false"/>
          <w:i w:val="false"/>
          <w:color w:val="000000"/>
          <w:sz w:val="28"/>
        </w:rPr>
        <w:t>
      3) функциялық диагностикалау кабинеттері;</w:t>
      </w:r>
    </w:p>
    <w:bookmarkEnd w:id="238"/>
    <w:bookmarkStart w:name="z241" w:id="239"/>
    <w:p>
      <w:pPr>
        <w:spacing w:after="0"/>
        <w:ind w:left="0"/>
        <w:jc w:val="both"/>
      </w:pPr>
      <w:r>
        <w:rPr>
          <w:rFonts w:ascii="Times New Roman"/>
          <w:b w:val="false"/>
          <w:i w:val="false"/>
          <w:color w:val="000000"/>
          <w:sz w:val="28"/>
        </w:rPr>
        <w:t>
      4) эндоскопиялық зерттеу жүргізу кабинеттері;</w:t>
      </w:r>
    </w:p>
    <w:bookmarkEnd w:id="239"/>
    <w:bookmarkStart w:name="z242" w:id="240"/>
    <w:p>
      <w:pPr>
        <w:spacing w:after="0"/>
        <w:ind w:left="0"/>
        <w:jc w:val="both"/>
      </w:pPr>
      <w:r>
        <w:rPr>
          <w:rFonts w:ascii="Times New Roman"/>
          <w:b w:val="false"/>
          <w:i w:val="false"/>
          <w:color w:val="000000"/>
          <w:sz w:val="28"/>
        </w:rPr>
        <w:t>
      5) зертхана;</w:t>
      </w:r>
    </w:p>
    <w:bookmarkEnd w:id="240"/>
    <w:bookmarkStart w:name="z243" w:id="241"/>
    <w:p>
      <w:pPr>
        <w:spacing w:after="0"/>
        <w:ind w:left="0"/>
        <w:jc w:val="both"/>
      </w:pPr>
      <w:r>
        <w:rPr>
          <w:rFonts w:ascii="Times New Roman"/>
          <w:b w:val="false"/>
          <w:i w:val="false"/>
          <w:color w:val="000000"/>
          <w:sz w:val="28"/>
        </w:rPr>
        <w:t>
      6) орталық зарарсыздандыру бөлімшесі;</w:t>
      </w:r>
    </w:p>
    <w:bookmarkEnd w:id="241"/>
    <w:bookmarkStart w:name="z244" w:id="242"/>
    <w:p>
      <w:pPr>
        <w:spacing w:after="0"/>
        <w:ind w:left="0"/>
        <w:jc w:val="both"/>
      </w:pPr>
      <w:r>
        <w:rPr>
          <w:rFonts w:ascii="Times New Roman"/>
          <w:b w:val="false"/>
          <w:i w:val="false"/>
          <w:color w:val="000000"/>
          <w:sz w:val="28"/>
        </w:rPr>
        <w:t>
      7) хирургиялық бейінді төсектері бар амбулаториялық хирургия орталығы (күндізгі стационар);</w:t>
      </w:r>
    </w:p>
    <w:bookmarkEnd w:id="242"/>
    <w:bookmarkStart w:name="z245" w:id="243"/>
    <w:p>
      <w:pPr>
        <w:spacing w:after="0"/>
        <w:ind w:left="0"/>
        <w:jc w:val="both"/>
      </w:pPr>
      <w:r>
        <w:rPr>
          <w:rFonts w:ascii="Times New Roman"/>
          <w:b w:val="false"/>
          <w:i w:val="false"/>
          <w:color w:val="000000"/>
          <w:sz w:val="28"/>
        </w:rPr>
        <w:t>
      8) тіркеу орны;</w:t>
      </w:r>
    </w:p>
    <w:bookmarkEnd w:id="243"/>
    <w:bookmarkStart w:name="z246" w:id="244"/>
    <w:p>
      <w:pPr>
        <w:spacing w:after="0"/>
        <w:ind w:left="0"/>
        <w:jc w:val="both"/>
      </w:pPr>
      <w:r>
        <w:rPr>
          <w:rFonts w:ascii="Times New Roman"/>
          <w:b w:val="false"/>
          <w:i w:val="false"/>
          <w:color w:val="000000"/>
          <w:sz w:val="28"/>
        </w:rPr>
        <w:t>
      9) қосымша бөлімшелері (үй-жайлар) бар.</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 көмек</w:t>
            </w:r>
            <w:r>
              <w:br/>
            </w:r>
            <w:r>
              <w:rPr>
                <w:rFonts w:ascii="Times New Roman"/>
                <w:b w:val="false"/>
                <w:i w:val="false"/>
                <w:color w:val="000000"/>
                <w:sz w:val="20"/>
              </w:rPr>
              <w:t>көрсететін денсаулық сақтау</w:t>
            </w:r>
            <w:r>
              <w:br/>
            </w:r>
            <w:r>
              <w:rPr>
                <w:rFonts w:ascii="Times New Roman"/>
                <w:b w:val="false"/>
                <w:i w:val="false"/>
                <w:color w:val="000000"/>
                <w:sz w:val="20"/>
              </w:rPr>
              <w:t>ұйымдарының қызметі</w:t>
            </w:r>
            <w:r>
              <w:br/>
            </w:r>
            <w:r>
              <w:rPr>
                <w:rFonts w:ascii="Times New Roman"/>
                <w:b w:val="false"/>
                <w:i w:val="false"/>
                <w:color w:val="000000"/>
                <w:sz w:val="20"/>
              </w:rPr>
              <w:t>жөніндегі ережеге</w:t>
            </w:r>
            <w:r>
              <w:br/>
            </w:r>
            <w:r>
              <w:rPr>
                <w:rFonts w:ascii="Times New Roman"/>
                <w:b w:val="false"/>
                <w:i w:val="false"/>
                <w:color w:val="000000"/>
                <w:sz w:val="20"/>
              </w:rPr>
              <w:t>1-қосымша</w:t>
            </w:r>
          </w:p>
        </w:tc>
      </w:tr>
    </w:tbl>
    <w:bookmarkStart w:name="z248" w:id="245"/>
    <w:p>
      <w:pPr>
        <w:spacing w:after="0"/>
        <w:ind w:left="0"/>
        <w:jc w:val="left"/>
      </w:pPr>
      <w:r>
        <w:rPr>
          <w:rFonts w:ascii="Times New Roman"/>
          <w:b/>
          <w:i w:val="false"/>
          <w:color w:val="000000"/>
        </w:rPr>
        <w:t xml:space="preserve"> Медициналық-санитариялық алғашқы көмек көрсететін</w:t>
      </w:r>
      <w:r>
        <w:br/>
      </w:r>
      <w:r>
        <w:rPr>
          <w:rFonts w:ascii="Times New Roman"/>
          <w:b/>
          <w:i w:val="false"/>
          <w:color w:val="000000"/>
        </w:rPr>
        <w:t>қызметкерлердің функционалдық міндеттері</w:t>
      </w:r>
    </w:p>
    <w:bookmarkEnd w:id="245"/>
    <w:bookmarkStart w:name="z249" w:id="246"/>
    <w:p>
      <w:pPr>
        <w:spacing w:after="0"/>
        <w:ind w:left="0"/>
        <w:jc w:val="both"/>
      </w:pPr>
      <w:r>
        <w:rPr>
          <w:rFonts w:ascii="Times New Roman"/>
          <w:b w:val="false"/>
          <w:i w:val="false"/>
          <w:color w:val="000000"/>
          <w:sz w:val="28"/>
        </w:rPr>
        <w:t>
      1. Медициналық пункт ен фельдшерлік-акушерлік пункттің, дәрігерлік амбулаторияның (отбасы денсаулығы орталығының) орта медицина қызметкерінің (мейіргердің, фельдшердің) функционалдық міндеттері:</w:t>
      </w:r>
    </w:p>
    <w:bookmarkEnd w:id="246"/>
    <w:bookmarkStart w:name="z250" w:id="247"/>
    <w:p>
      <w:pPr>
        <w:spacing w:after="0"/>
        <w:ind w:left="0"/>
        <w:jc w:val="both"/>
      </w:pPr>
      <w:r>
        <w:rPr>
          <w:rFonts w:ascii="Times New Roman"/>
          <w:b w:val="false"/>
          <w:i w:val="false"/>
          <w:color w:val="000000"/>
          <w:sz w:val="28"/>
        </w:rPr>
        <w:t>
      1) өз құзыретінің шегінде науқастарды амбулаториялық картаға жаза отырып өз бетінше қабылдауды және тексеріп-қарауды;</w:t>
      </w:r>
    </w:p>
    <w:bookmarkEnd w:id="247"/>
    <w:bookmarkStart w:name="z251" w:id="248"/>
    <w:p>
      <w:pPr>
        <w:spacing w:after="0"/>
        <w:ind w:left="0"/>
        <w:jc w:val="both"/>
      </w:pPr>
      <w:r>
        <w:rPr>
          <w:rFonts w:ascii="Times New Roman"/>
          <w:b w:val="false"/>
          <w:i w:val="false"/>
          <w:color w:val="000000"/>
          <w:sz w:val="28"/>
        </w:rPr>
        <w:t>
      2) үйден келіп түскен шақыртуларға, оның ішінде МСАК ұйымының жұмыс істеген уақытында жедел медициналық жәрдем стансасынан берілген кезек күттірмейтін жәрдем шақыртуларына қызмет көрсетуді;</w:t>
      </w:r>
    </w:p>
    <w:bookmarkEnd w:id="248"/>
    <w:bookmarkStart w:name="z252" w:id="249"/>
    <w:p>
      <w:pPr>
        <w:spacing w:after="0"/>
        <w:ind w:left="0"/>
        <w:jc w:val="both"/>
      </w:pPr>
      <w:r>
        <w:rPr>
          <w:rFonts w:ascii="Times New Roman"/>
          <w:b w:val="false"/>
          <w:i w:val="false"/>
          <w:color w:val="000000"/>
          <w:sz w:val="28"/>
        </w:rPr>
        <w:t>
      3) пациенттерге жіті және созылмалы аурулар, жарақаттар, уланулар және басқа кезек күттірмейтін жағдайларда дәрігерге дейінгі және кезек күттірмейтін медициналық көмек көрсетуді;</w:t>
      </w:r>
    </w:p>
    <w:bookmarkEnd w:id="249"/>
    <w:bookmarkStart w:name="z253" w:id="250"/>
    <w:p>
      <w:pPr>
        <w:spacing w:after="0"/>
        <w:ind w:left="0"/>
        <w:jc w:val="both"/>
      </w:pPr>
      <w:r>
        <w:rPr>
          <w:rFonts w:ascii="Times New Roman"/>
          <w:b w:val="false"/>
          <w:i w:val="false"/>
          <w:color w:val="000000"/>
          <w:sz w:val="28"/>
        </w:rPr>
        <w:t>
      4) өз құзыреті шегінде аурудың созылмалы нысандары бар науқастарды динамикалық бақылауға қатысуды;</w:t>
      </w:r>
    </w:p>
    <w:bookmarkEnd w:id="250"/>
    <w:bookmarkStart w:name="z254" w:id="251"/>
    <w:p>
      <w:pPr>
        <w:spacing w:after="0"/>
        <w:ind w:left="0"/>
        <w:jc w:val="both"/>
      </w:pPr>
      <w:r>
        <w:rPr>
          <w:rFonts w:ascii="Times New Roman"/>
          <w:b w:val="false"/>
          <w:i w:val="false"/>
          <w:color w:val="000000"/>
          <w:sz w:val="28"/>
        </w:rPr>
        <w:t>
      5) науқастарды, оның ішінде диспансерлік науқастарды жалпы практика дәрігерінің / учаскелік дәрігердің консультациясына жіберуді;</w:t>
      </w:r>
    </w:p>
    <w:bookmarkEnd w:id="251"/>
    <w:bookmarkStart w:name="z255" w:id="252"/>
    <w:p>
      <w:pPr>
        <w:spacing w:after="0"/>
        <w:ind w:left="0"/>
        <w:jc w:val="both"/>
      </w:pPr>
      <w:r>
        <w:rPr>
          <w:rFonts w:ascii="Times New Roman"/>
          <w:b w:val="false"/>
          <w:i w:val="false"/>
          <w:color w:val="000000"/>
          <w:sz w:val="28"/>
        </w:rPr>
        <w:t>
      6) аурудың созылмалы нысандары бар науқастарды үйдегі белсенді потранаждын;</w:t>
      </w:r>
    </w:p>
    <w:bookmarkEnd w:id="252"/>
    <w:bookmarkStart w:name="z256" w:id="253"/>
    <w:p>
      <w:pPr>
        <w:spacing w:after="0"/>
        <w:ind w:left="0"/>
        <w:jc w:val="both"/>
      </w:pPr>
      <w:r>
        <w:rPr>
          <w:rFonts w:ascii="Times New Roman"/>
          <w:b w:val="false"/>
          <w:i w:val="false"/>
          <w:color w:val="000000"/>
          <w:sz w:val="28"/>
        </w:rPr>
        <w:t>
      7) пациенттерді стационардан шыққан кейінгі белсенді патронажын;</w:t>
      </w:r>
    </w:p>
    <w:bookmarkEnd w:id="253"/>
    <w:bookmarkStart w:name="z257" w:id="254"/>
    <w:p>
      <w:pPr>
        <w:spacing w:after="0"/>
        <w:ind w:left="0"/>
        <w:jc w:val="both"/>
      </w:pPr>
      <w:r>
        <w:rPr>
          <w:rFonts w:ascii="Times New Roman"/>
          <w:b w:val="false"/>
          <w:i w:val="false"/>
          <w:color w:val="000000"/>
          <w:sz w:val="28"/>
        </w:rPr>
        <w:t>
      8) жаңа туған нәрестелерді және 1 жасқа дейінгі дені сау балаларды үйдегі патронажын;</w:t>
      </w:r>
    </w:p>
    <w:bookmarkEnd w:id="254"/>
    <w:bookmarkStart w:name="z258" w:id="255"/>
    <w:p>
      <w:pPr>
        <w:spacing w:after="0"/>
        <w:ind w:left="0"/>
        <w:jc w:val="both"/>
      </w:pPr>
      <w:r>
        <w:rPr>
          <w:rFonts w:ascii="Times New Roman"/>
          <w:b w:val="false"/>
          <w:i w:val="false"/>
          <w:color w:val="000000"/>
          <w:sz w:val="28"/>
        </w:rPr>
        <w:t>
      9) босанғанға дейінгі және босанғаннан кейінгі потранажды;</w:t>
      </w:r>
    </w:p>
    <w:bookmarkEnd w:id="255"/>
    <w:bookmarkStart w:name="z259" w:id="256"/>
    <w:p>
      <w:pPr>
        <w:spacing w:after="0"/>
        <w:ind w:left="0"/>
        <w:jc w:val="both"/>
      </w:pPr>
      <w:r>
        <w:rPr>
          <w:rFonts w:ascii="Times New Roman"/>
          <w:b w:val="false"/>
          <w:i w:val="false"/>
          <w:color w:val="000000"/>
          <w:sz w:val="28"/>
        </w:rPr>
        <w:t>
      10) әлеуметтік-психологиялық консультация жүргізуді;</w:t>
      </w:r>
    </w:p>
    <w:bookmarkEnd w:id="256"/>
    <w:bookmarkStart w:name="z260" w:id="257"/>
    <w:p>
      <w:pPr>
        <w:spacing w:after="0"/>
        <w:ind w:left="0"/>
        <w:jc w:val="both"/>
      </w:pPr>
      <w:r>
        <w:rPr>
          <w:rFonts w:ascii="Times New Roman"/>
          <w:b w:val="false"/>
          <w:i w:val="false"/>
          <w:color w:val="000000"/>
          <w:sz w:val="28"/>
        </w:rPr>
        <w:t>
      11) созылмалы аурулары бар адамдарға телефон арқылы консультация беру;</w:t>
      </w:r>
    </w:p>
    <w:bookmarkEnd w:id="257"/>
    <w:bookmarkStart w:name="z261" w:id="258"/>
    <w:p>
      <w:pPr>
        <w:spacing w:after="0"/>
        <w:ind w:left="0"/>
        <w:jc w:val="both"/>
      </w:pPr>
      <w:r>
        <w:rPr>
          <w:rFonts w:ascii="Times New Roman"/>
          <w:b w:val="false"/>
          <w:i w:val="false"/>
          <w:color w:val="000000"/>
          <w:sz w:val="28"/>
        </w:rPr>
        <w:t>
      12) халыққа салауатты өмір салтын насихаттау мен қалыптастыру мәселелері бойынша ақпараттық білім беру жұмыстарын жүргізуді;</w:t>
      </w:r>
    </w:p>
    <w:bookmarkEnd w:id="258"/>
    <w:bookmarkStart w:name="z262" w:id="259"/>
    <w:p>
      <w:pPr>
        <w:spacing w:after="0"/>
        <w:ind w:left="0"/>
        <w:jc w:val="both"/>
      </w:pPr>
      <w:r>
        <w:rPr>
          <w:rFonts w:ascii="Times New Roman"/>
          <w:b w:val="false"/>
          <w:i w:val="false"/>
          <w:color w:val="000000"/>
          <w:sz w:val="28"/>
        </w:rPr>
        <w:t>
      13) оқығаны туралы сертификаты болған кезде балалық шақтағы ауруларды ықпалдастыра емдеу бағдарламасын іске асыруды;</w:t>
      </w:r>
    </w:p>
    <w:bookmarkEnd w:id="259"/>
    <w:bookmarkStart w:name="z263" w:id="260"/>
    <w:p>
      <w:pPr>
        <w:spacing w:after="0"/>
        <w:ind w:left="0"/>
        <w:jc w:val="both"/>
      </w:pPr>
      <w:r>
        <w:rPr>
          <w:rFonts w:ascii="Times New Roman"/>
          <w:b w:val="false"/>
          <w:i w:val="false"/>
          <w:color w:val="000000"/>
          <w:sz w:val="28"/>
        </w:rPr>
        <w:t>
      14) санитариялық-ағартушылық жұмысты;</w:t>
      </w:r>
    </w:p>
    <w:bookmarkEnd w:id="260"/>
    <w:bookmarkStart w:name="z264" w:id="261"/>
    <w:p>
      <w:pPr>
        <w:spacing w:after="0"/>
        <w:ind w:left="0"/>
        <w:jc w:val="both"/>
      </w:pPr>
      <w:r>
        <w:rPr>
          <w:rFonts w:ascii="Times New Roman"/>
          <w:b w:val="false"/>
          <w:i w:val="false"/>
          <w:color w:val="000000"/>
          <w:sz w:val="28"/>
        </w:rPr>
        <w:t>
      15) декреттелген контингенттерге және тіркелген аумақтағы қауіп топтарының адамдарын флюорографиялық тексеріп-қарауларды жоспарлауды, ұйымдастыруды, бақылауды;</w:t>
      </w:r>
    </w:p>
    <w:bookmarkEnd w:id="261"/>
    <w:bookmarkStart w:name="z265" w:id="262"/>
    <w:p>
      <w:pPr>
        <w:spacing w:after="0"/>
        <w:ind w:left="0"/>
        <w:jc w:val="both"/>
      </w:pPr>
      <w:r>
        <w:rPr>
          <w:rFonts w:ascii="Times New Roman"/>
          <w:b w:val="false"/>
          <w:i w:val="false"/>
          <w:color w:val="000000"/>
          <w:sz w:val="28"/>
        </w:rPr>
        <w:t>
      16) инфекциялық аурулар ошағында санитариялық-эпидемияға қарсы (профилактикалық) іс-шаралар жүргізуді;</w:t>
      </w:r>
    </w:p>
    <w:bookmarkEnd w:id="262"/>
    <w:bookmarkStart w:name="z266" w:id="263"/>
    <w:p>
      <w:pPr>
        <w:spacing w:after="0"/>
        <w:ind w:left="0"/>
        <w:jc w:val="both"/>
      </w:pPr>
      <w:r>
        <w:rPr>
          <w:rFonts w:ascii="Times New Roman"/>
          <w:b w:val="false"/>
          <w:i w:val="false"/>
          <w:color w:val="000000"/>
          <w:sz w:val="28"/>
        </w:rPr>
        <w:t>
      17) ЖПД / учаскелік дәрігердің тексеріп-қарауына, оның ішінде жылжымалы медициналық кешендерде, консультациялық – диагностикалық пойыздарда медициналық тексеріп-қарауға іріктеуді және жіберуді;</w:t>
      </w:r>
    </w:p>
    <w:bookmarkEnd w:id="263"/>
    <w:bookmarkStart w:name="z267" w:id="264"/>
    <w:p>
      <w:pPr>
        <w:spacing w:after="0"/>
        <w:ind w:left="0"/>
        <w:jc w:val="both"/>
      </w:pPr>
      <w:r>
        <w:rPr>
          <w:rFonts w:ascii="Times New Roman"/>
          <w:b w:val="false"/>
          <w:i w:val="false"/>
          <w:color w:val="000000"/>
          <w:sz w:val="28"/>
        </w:rPr>
        <w:t>
      18) халықтың нысаналы тобын профилактикалық (скринингілік) зерттеулерге қалыптастыру, шақыртуды және жіберуді;</w:t>
      </w:r>
    </w:p>
    <w:bookmarkEnd w:id="264"/>
    <w:bookmarkStart w:name="z268" w:id="265"/>
    <w:p>
      <w:pPr>
        <w:spacing w:after="0"/>
        <w:ind w:left="0"/>
        <w:jc w:val="both"/>
      </w:pPr>
      <w:r>
        <w:rPr>
          <w:rFonts w:ascii="Times New Roman"/>
          <w:b w:val="false"/>
          <w:i w:val="false"/>
          <w:color w:val="000000"/>
          <w:sz w:val="28"/>
        </w:rPr>
        <w:t>
      19) халықты, оның ішінде жүргізілген профилактикалық (скринингілік) тексеріп-қараулардың нәтижелері бойынша аурудың қауіп факторлары бар халықтың нысаналы тобын ауруды профилактикалау мәселелеріне оқыту;</w:t>
      </w:r>
    </w:p>
    <w:bookmarkEnd w:id="265"/>
    <w:bookmarkStart w:name="z269" w:id="266"/>
    <w:p>
      <w:pPr>
        <w:spacing w:after="0"/>
        <w:ind w:left="0"/>
        <w:jc w:val="both"/>
      </w:pPr>
      <w:r>
        <w:rPr>
          <w:rFonts w:ascii="Times New Roman"/>
          <w:b w:val="false"/>
          <w:i w:val="false"/>
          <w:color w:val="000000"/>
          <w:sz w:val="28"/>
        </w:rPr>
        <w:t>
      20) балаларды тісті және ауыз қуысының шырышты қабығын күтіп-қарау бойынша санитариялық-гигиеналық дағдыларға үйретуді;</w:t>
      </w:r>
    </w:p>
    <w:bookmarkEnd w:id="266"/>
    <w:bookmarkStart w:name="z270" w:id="267"/>
    <w:p>
      <w:pPr>
        <w:spacing w:after="0"/>
        <w:ind w:left="0"/>
        <w:jc w:val="both"/>
      </w:pPr>
      <w:r>
        <w:rPr>
          <w:rFonts w:ascii="Times New Roman"/>
          <w:b w:val="false"/>
          <w:i w:val="false"/>
          <w:color w:val="000000"/>
          <w:sz w:val="28"/>
        </w:rPr>
        <w:t>
      21) тіркелген халық тіркелімін қалыптастыруға қатысуды;</w:t>
      </w:r>
    </w:p>
    <w:bookmarkEnd w:id="267"/>
    <w:bookmarkStart w:name="z271" w:id="268"/>
    <w:p>
      <w:pPr>
        <w:spacing w:after="0"/>
        <w:ind w:left="0"/>
        <w:jc w:val="both"/>
      </w:pPr>
      <w:r>
        <w:rPr>
          <w:rFonts w:ascii="Times New Roman"/>
          <w:b w:val="false"/>
          <w:i w:val="false"/>
          <w:color w:val="000000"/>
          <w:sz w:val="28"/>
        </w:rPr>
        <w:t>
      22) дәрігердің тағайындамасын, оның ішінде туберкулезбен ауыратын науқастарды емдеудің тікелей бақылауды орындауды;</w:t>
      </w:r>
    </w:p>
    <w:bookmarkEnd w:id="268"/>
    <w:bookmarkStart w:name="z272" w:id="269"/>
    <w:p>
      <w:pPr>
        <w:spacing w:after="0"/>
        <w:ind w:left="0"/>
        <w:jc w:val="both"/>
      </w:pPr>
      <w:r>
        <w:rPr>
          <w:rFonts w:ascii="Times New Roman"/>
          <w:b w:val="false"/>
          <w:i w:val="false"/>
          <w:color w:val="000000"/>
          <w:sz w:val="28"/>
        </w:rPr>
        <w:t>
      23) дәрігердің тағайындамасы бойынша емді жалғастыру үшін аурудың созылмалы нысандары бар науқастарға ТМККК шеңберінде тегін дәрілік заттарға рецептер жазып беруді;</w:t>
      </w:r>
    </w:p>
    <w:bookmarkEnd w:id="269"/>
    <w:bookmarkStart w:name="z273" w:id="270"/>
    <w:p>
      <w:pPr>
        <w:spacing w:after="0"/>
        <w:ind w:left="0"/>
        <w:jc w:val="both"/>
      </w:pPr>
      <w:r>
        <w:rPr>
          <w:rFonts w:ascii="Times New Roman"/>
          <w:b w:val="false"/>
          <w:i w:val="false"/>
          <w:color w:val="000000"/>
          <w:sz w:val="28"/>
        </w:rPr>
        <w:t>
      24) пациенттерді шұғыл және кезек күттірмейтін жағдайларда дәрігерлік көмек көрсету үшін жақын жердегі стационарларға жеткізуді қамтамасыз етуді;</w:t>
      </w:r>
    </w:p>
    <w:bookmarkEnd w:id="270"/>
    <w:bookmarkStart w:name="z274" w:id="271"/>
    <w:p>
      <w:pPr>
        <w:spacing w:after="0"/>
        <w:ind w:left="0"/>
        <w:jc w:val="both"/>
      </w:pPr>
      <w:r>
        <w:rPr>
          <w:rFonts w:ascii="Times New Roman"/>
          <w:b w:val="false"/>
          <w:i w:val="false"/>
          <w:color w:val="000000"/>
          <w:sz w:val="28"/>
        </w:rPr>
        <w:t>
      25) ауылдық елді мекеннің фельдшерінің дәрігер болмаған кезде Уақытша еңбекке жарамсыздыққа сараптама жүргізу қағидасына сәйкес еңбекке уақытша жарамсыздық парағын және еңбекке уақытша жарамсыздық анықтамасын беруін, Қазақстан Республикасы Үкіметінің қаулысымен бекітілген уақытша еңбекке жарамсыздық парағын және анықтамасын беруін;</w:t>
      </w:r>
    </w:p>
    <w:bookmarkEnd w:id="271"/>
    <w:bookmarkStart w:name="z275" w:id="272"/>
    <w:p>
      <w:pPr>
        <w:spacing w:after="0"/>
        <w:ind w:left="0"/>
        <w:jc w:val="both"/>
      </w:pPr>
      <w:r>
        <w:rPr>
          <w:rFonts w:ascii="Times New Roman"/>
          <w:b w:val="false"/>
          <w:i w:val="false"/>
          <w:color w:val="000000"/>
          <w:sz w:val="28"/>
        </w:rPr>
        <w:t>
      26) екпелерді жоспарлауды, рұқсат беруді және вакцинадан кейінгі патронажды (иммундық профилактика бойынша сертификаты болған кезде);</w:t>
      </w:r>
    </w:p>
    <w:bookmarkEnd w:id="272"/>
    <w:bookmarkStart w:name="z276" w:id="273"/>
    <w:p>
      <w:pPr>
        <w:spacing w:after="0"/>
        <w:ind w:left="0"/>
        <w:jc w:val="both"/>
      </w:pPr>
      <w:r>
        <w:rPr>
          <w:rFonts w:ascii="Times New Roman"/>
          <w:b w:val="false"/>
          <w:i w:val="false"/>
          <w:color w:val="000000"/>
          <w:sz w:val="28"/>
        </w:rPr>
        <w:t>
      27) Ұлттық екпе күнтізбесінің шеңберінде және эпидемиологиялық айғақтар бойынша иммундық профилактиканы ұйымдастыруды және өткізуді;</w:t>
      </w:r>
    </w:p>
    <w:bookmarkEnd w:id="273"/>
    <w:bookmarkStart w:name="z277" w:id="274"/>
    <w:p>
      <w:pPr>
        <w:spacing w:after="0"/>
        <w:ind w:left="0"/>
        <w:jc w:val="both"/>
      </w:pPr>
      <w:r>
        <w:rPr>
          <w:rFonts w:ascii="Times New Roman"/>
          <w:b w:val="false"/>
          <w:i w:val="false"/>
          <w:color w:val="000000"/>
          <w:sz w:val="28"/>
        </w:rPr>
        <w:t>
      28) тіркелген халықты дәрі-дәрмектермен қамтамасыз етуді;</w:t>
      </w:r>
    </w:p>
    <w:bookmarkEnd w:id="274"/>
    <w:bookmarkStart w:name="z278" w:id="275"/>
    <w:p>
      <w:pPr>
        <w:spacing w:after="0"/>
        <w:ind w:left="0"/>
        <w:jc w:val="both"/>
      </w:pPr>
      <w:r>
        <w:rPr>
          <w:rFonts w:ascii="Times New Roman"/>
          <w:b w:val="false"/>
          <w:i w:val="false"/>
          <w:color w:val="000000"/>
          <w:sz w:val="28"/>
        </w:rPr>
        <w:t>
      29) статистикалық есептілікті және есеп беруді, оның ішінде электрондық форматта жүргізуді;</w:t>
      </w:r>
    </w:p>
    <w:bookmarkEnd w:id="275"/>
    <w:bookmarkStart w:name="z279" w:id="276"/>
    <w:p>
      <w:pPr>
        <w:spacing w:after="0"/>
        <w:ind w:left="0"/>
        <w:jc w:val="both"/>
      </w:pPr>
      <w:r>
        <w:rPr>
          <w:rFonts w:ascii="Times New Roman"/>
          <w:b w:val="false"/>
          <w:i w:val="false"/>
          <w:color w:val="000000"/>
          <w:sz w:val="28"/>
        </w:rPr>
        <w:t>
      30) статистикалық деректерді талдауды;</w:t>
      </w:r>
    </w:p>
    <w:bookmarkEnd w:id="276"/>
    <w:bookmarkStart w:name="z280" w:id="277"/>
    <w:p>
      <w:pPr>
        <w:spacing w:after="0"/>
        <w:ind w:left="0"/>
        <w:jc w:val="both"/>
      </w:pPr>
      <w:r>
        <w:rPr>
          <w:rFonts w:ascii="Times New Roman"/>
          <w:b w:val="false"/>
          <w:i w:val="false"/>
          <w:color w:val="000000"/>
          <w:sz w:val="28"/>
        </w:rPr>
        <w:t>
      31) вена ішілік, бұлшық етке, тері астына инъекциялар жасауды;</w:t>
      </w:r>
    </w:p>
    <w:bookmarkEnd w:id="277"/>
    <w:bookmarkStart w:name="z281" w:id="278"/>
    <w:p>
      <w:pPr>
        <w:spacing w:after="0"/>
        <w:ind w:left="0"/>
        <w:jc w:val="both"/>
      </w:pPr>
      <w:r>
        <w:rPr>
          <w:rFonts w:ascii="Times New Roman"/>
          <w:b w:val="false"/>
          <w:i w:val="false"/>
          <w:color w:val="000000"/>
          <w:sz w:val="28"/>
        </w:rPr>
        <w:t>
      32) АҚ айқындауды;</w:t>
      </w:r>
    </w:p>
    <w:bookmarkEnd w:id="278"/>
    <w:bookmarkStart w:name="z282" w:id="279"/>
    <w:p>
      <w:pPr>
        <w:spacing w:after="0"/>
        <w:ind w:left="0"/>
        <w:jc w:val="both"/>
      </w:pPr>
      <w:r>
        <w:rPr>
          <w:rFonts w:ascii="Times New Roman"/>
          <w:b w:val="false"/>
          <w:i w:val="false"/>
          <w:color w:val="000000"/>
          <w:sz w:val="28"/>
        </w:rPr>
        <w:t>
      33) көз іші қысымын, оның ішінде контактісіз көз танометрлерін пайдалана отырып айқындауды;</w:t>
      </w:r>
    </w:p>
    <w:bookmarkEnd w:id="279"/>
    <w:bookmarkStart w:name="z283" w:id="280"/>
    <w:p>
      <w:pPr>
        <w:spacing w:after="0"/>
        <w:ind w:left="0"/>
        <w:jc w:val="both"/>
      </w:pPr>
      <w:r>
        <w:rPr>
          <w:rFonts w:ascii="Times New Roman"/>
          <w:b w:val="false"/>
          <w:i w:val="false"/>
          <w:color w:val="000000"/>
          <w:sz w:val="28"/>
        </w:rPr>
        <w:t>
      34) құлақтың шалғыштығы мен көздің жітілігін профилактикалық мақсатта өлшеуді;</w:t>
      </w:r>
    </w:p>
    <w:bookmarkEnd w:id="280"/>
    <w:bookmarkStart w:name="z284" w:id="281"/>
    <w:p>
      <w:pPr>
        <w:spacing w:after="0"/>
        <w:ind w:left="0"/>
        <w:jc w:val="both"/>
      </w:pPr>
      <w:r>
        <w:rPr>
          <w:rFonts w:ascii="Times New Roman"/>
          <w:b w:val="false"/>
          <w:i w:val="false"/>
          <w:color w:val="000000"/>
          <w:sz w:val="28"/>
        </w:rPr>
        <w:t>
      35) иммобилдеуді (дәкелік қатып қалатын таңуларды, шиналарды салу);</w:t>
      </w:r>
    </w:p>
    <w:bookmarkEnd w:id="281"/>
    <w:bookmarkStart w:name="z285" w:id="282"/>
    <w:p>
      <w:pPr>
        <w:spacing w:after="0"/>
        <w:ind w:left="0"/>
        <w:jc w:val="both"/>
      </w:pPr>
      <w:r>
        <w:rPr>
          <w:rFonts w:ascii="Times New Roman"/>
          <w:b w:val="false"/>
          <w:i w:val="false"/>
          <w:color w:val="000000"/>
          <w:sz w:val="28"/>
        </w:rPr>
        <w:t>
      36) зертханалық, оның ішінде экспресс-әдістерді пайдалана отырып жүргізуді;</w:t>
      </w:r>
    </w:p>
    <w:bookmarkEnd w:id="282"/>
    <w:bookmarkStart w:name="z286" w:id="283"/>
    <w:p>
      <w:pPr>
        <w:spacing w:after="0"/>
        <w:ind w:left="0"/>
        <w:jc w:val="both"/>
      </w:pPr>
      <w:r>
        <w:rPr>
          <w:rFonts w:ascii="Times New Roman"/>
          <w:b w:val="false"/>
          <w:i w:val="false"/>
          <w:color w:val="000000"/>
          <w:sz w:val="28"/>
        </w:rPr>
        <w:t>
      37) туберкулезді айқындау үшін қақырық жинауды;</w:t>
      </w:r>
    </w:p>
    <w:bookmarkEnd w:id="283"/>
    <w:bookmarkStart w:name="z287" w:id="284"/>
    <w:p>
      <w:pPr>
        <w:spacing w:after="0"/>
        <w:ind w:left="0"/>
        <w:jc w:val="both"/>
      </w:pPr>
      <w:r>
        <w:rPr>
          <w:rFonts w:ascii="Times New Roman"/>
          <w:b w:val="false"/>
          <w:i w:val="false"/>
          <w:color w:val="000000"/>
          <w:sz w:val="28"/>
        </w:rPr>
        <w:t>
      38) зертханалық зерттеулерге биологиялық материалды жинауды;</w:t>
      </w:r>
    </w:p>
    <w:bookmarkEnd w:id="284"/>
    <w:bookmarkStart w:name="z288" w:id="285"/>
    <w:p>
      <w:pPr>
        <w:spacing w:after="0"/>
        <w:ind w:left="0"/>
        <w:jc w:val="both"/>
      </w:pPr>
      <w:r>
        <w:rPr>
          <w:rFonts w:ascii="Times New Roman"/>
          <w:b w:val="false"/>
          <w:i w:val="false"/>
          <w:color w:val="000000"/>
          <w:sz w:val="28"/>
        </w:rPr>
        <w:t>
      39) микробиологиялық зерттеулерге материалдарды жинауды;</w:t>
      </w:r>
    </w:p>
    <w:bookmarkEnd w:id="285"/>
    <w:bookmarkStart w:name="z289" w:id="286"/>
    <w:p>
      <w:pPr>
        <w:spacing w:after="0"/>
        <w:ind w:left="0"/>
        <w:jc w:val="both"/>
      </w:pPr>
      <w:r>
        <w:rPr>
          <w:rFonts w:ascii="Times New Roman"/>
          <w:b w:val="false"/>
          <w:i w:val="false"/>
          <w:color w:val="000000"/>
          <w:sz w:val="28"/>
        </w:rPr>
        <w:t>
      40) АИТВ инфекциясына және Вассерман рекциясына (RW) қан жинауды;</w:t>
      </w:r>
    </w:p>
    <w:bookmarkEnd w:id="286"/>
    <w:bookmarkStart w:name="z290" w:id="287"/>
    <w:p>
      <w:pPr>
        <w:spacing w:after="0"/>
        <w:ind w:left="0"/>
        <w:jc w:val="both"/>
      </w:pPr>
      <w:r>
        <w:rPr>
          <w:rFonts w:ascii="Times New Roman"/>
          <w:b w:val="false"/>
          <w:i w:val="false"/>
          <w:color w:val="000000"/>
          <w:sz w:val="28"/>
        </w:rPr>
        <w:t>
      41) тазартушы және сифонды клизмаларды;</w:t>
      </w:r>
    </w:p>
    <w:bookmarkEnd w:id="287"/>
    <w:bookmarkStart w:name="z291" w:id="288"/>
    <w:p>
      <w:pPr>
        <w:spacing w:after="0"/>
        <w:ind w:left="0"/>
        <w:jc w:val="both"/>
      </w:pPr>
      <w:r>
        <w:rPr>
          <w:rFonts w:ascii="Times New Roman"/>
          <w:b w:val="false"/>
          <w:i w:val="false"/>
          <w:color w:val="000000"/>
          <w:sz w:val="28"/>
        </w:rPr>
        <w:t>
      42) сүңгілеуді және асқазанды жууды қамтиды.</w:t>
      </w:r>
    </w:p>
    <w:bookmarkEnd w:id="288"/>
    <w:bookmarkStart w:name="z292" w:id="289"/>
    <w:p>
      <w:pPr>
        <w:spacing w:after="0"/>
        <w:ind w:left="0"/>
        <w:jc w:val="both"/>
      </w:pPr>
      <w:r>
        <w:rPr>
          <w:rFonts w:ascii="Times New Roman"/>
          <w:b w:val="false"/>
          <w:i w:val="false"/>
          <w:color w:val="000000"/>
          <w:sz w:val="28"/>
        </w:rPr>
        <w:t>
      2. Фельдшерлік-акушерлік пункт, дәрігерлік амбулатория фельдшерінің функциялық міндеттеріне:</w:t>
      </w:r>
    </w:p>
    <w:bookmarkEnd w:id="289"/>
    <w:bookmarkStart w:name="z293" w:id="290"/>
    <w:p>
      <w:pPr>
        <w:spacing w:after="0"/>
        <w:ind w:left="0"/>
        <w:jc w:val="both"/>
      </w:pPr>
      <w:r>
        <w:rPr>
          <w:rFonts w:ascii="Times New Roman"/>
          <w:b w:val="false"/>
          <w:i w:val="false"/>
          <w:color w:val="000000"/>
          <w:sz w:val="28"/>
        </w:rPr>
        <w:t>
      1) өз құзыретінің шегінде ересектерді, балаларды, әйелдерді өз бетінше қабылдау және тексеріп-қарау;</w:t>
      </w:r>
    </w:p>
    <w:bookmarkEnd w:id="290"/>
    <w:bookmarkStart w:name="z294" w:id="291"/>
    <w:p>
      <w:pPr>
        <w:spacing w:after="0"/>
        <w:ind w:left="0"/>
        <w:jc w:val="both"/>
      </w:pPr>
      <w:r>
        <w:rPr>
          <w:rFonts w:ascii="Times New Roman"/>
          <w:b w:val="false"/>
          <w:i w:val="false"/>
          <w:color w:val="000000"/>
          <w:sz w:val="28"/>
        </w:rPr>
        <w:t>
      2) өз құзыретінің шегінде аурулардың созылмалы нысандары бар науқастарды, оның ішінде экстрагениталдық патологиясы бар жүкті әйелдерді динамикалық бақылауға қатысу;</w:t>
      </w:r>
    </w:p>
    <w:bookmarkEnd w:id="291"/>
    <w:bookmarkStart w:name="z295" w:id="292"/>
    <w:p>
      <w:pPr>
        <w:spacing w:after="0"/>
        <w:ind w:left="0"/>
        <w:jc w:val="both"/>
      </w:pPr>
      <w:r>
        <w:rPr>
          <w:rFonts w:ascii="Times New Roman"/>
          <w:b w:val="false"/>
          <w:i w:val="false"/>
          <w:color w:val="000000"/>
          <w:sz w:val="28"/>
        </w:rPr>
        <w:t>
      3) жүкті әйелдерді, гинекологиялық науқастарды амбулаториялық қабылдау жүргізу және оларға үйде қызмет көрсету;</w:t>
      </w:r>
    </w:p>
    <w:bookmarkEnd w:id="292"/>
    <w:bookmarkStart w:name="z296" w:id="293"/>
    <w:p>
      <w:pPr>
        <w:spacing w:after="0"/>
        <w:ind w:left="0"/>
        <w:jc w:val="both"/>
      </w:pPr>
      <w:r>
        <w:rPr>
          <w:rFonts w:ascii="Times New Roman"/>
          <w:b w:val="false"/>
          <w:i w:val="false"/>
          <w:color w:val="000000"/>
          <w:sz w:val="28"/>
        </w:rPr>
        <w:t>
      4) жүкті және босанатын әйелдерді емдеу және патронаж;</w:t>
      </w:r>
    </w:p>
    <w:bookmarkEnd w:id="293"/>
    <w:bookmarkStart w:name="z297" w:id="294"/>
    <w:p>
      <w:pPr>
        <w:spacing w:after="0"/>
        <w:ind w:left="0"/>
        <w:jc w:val="both"/>
      </w:pPr>
      <w:r>
        <w:rPr>
          <w:rFonts w:ascii="Times New Roman"/>
          <w:b w:val="false"/>
          <w:i w:val="false"/>
          <w:color w:val="000000"/>
          <w:sz w:val="28"/>
        </w:rPr>
        <w:t>
      5) айқындалған айғақтары бар немесе ауруға күдігі бар әйелдерді акушер-гинекологқа жіберу;</w:t>
      </w:r>
    </w:p>
    <w:bookmarkEnd w:id="294"/>
    <w:bookmarkStart w:name="z298" w:id="295"/>
    <w:p>
      <w:pPr>
        <w:spacing w:after="0"/>
        <w:ind w:left="0"/>
        <w:jc w:val="both"/>
      </w:pPr>
      <w:r>
        <w:rPr>
          <w:rFonts w:ascii="Times New Roman"/>
          <w:b w:val="false"/>
          <w:i w:val="false"/>
          <w:color w:val="000000"/>
          <w:sz w:val="28"/>
        </w:rPr>
        <w:t>
      6) адам өміріне және денсаулығына қауіп төндіретін жағдайлар кезінде кезек күттірмейтін және шұғыл дәрігерге дейінгі медициналық көмек көрсету;</w:t>
      </w:r>
    </w:p>
    <w:bookmarkEnd w:id="295"/>
    <w:bookmarkStart w:name="z299" w:id="296"/>
    <w:p>
      <w:pPr>
        <w:spacing w:after="0"/>
        <w:ind w:left="0"/>
        <w:jc w:val="both"/>
      </w:pPr>
      <w:r>
        <w:rPr>
          <w:rFonts w:ascii="Times New Roman"/>
          <w:b w:val="false"/>
          <w:i w:val="false"/>
          <w:color w:val="000000"/>
          <w:sz w:val="28"/>
        </w:rPr>
        <w:t>
      7) статистикалық есептілікті және есеп беруді жүргізу;</w:t>
      </w:r>
    </w:p>
    <w:bookmarkEnd w:id="296"/>
    <w:bookmarkStart w:name="z300" w:id="297"/>
    <w:p>
      <w:pPr>
        <w:spacing w:after="0"/>
        <w:ind w:left="0"/>
        <w:jc w:val="both"/>
      </w:pPr>
      <w:r>
        <w:rPr>
          <w:rFonts w:ascii="Times New Roman"/>
          <w:b w:val="false"/>
          <w:i w:val="false"/>
          <w:color w:val="000000"/>
          <w:sz w:val="28"/>
        </w:rPr>
        <w:t>
      8) статистикалық деректерді талдау;</w:t>
      </w:r>
    </w:p>
    <w:bookmarkEnd w:id="297"/>
    <w:bookmarkStart w:name="z301" w:id="298"/>
    <w:p>
      <w:pPr>
        <w:spacing w:after="0"/>
        <w:ind w:left="0"/>
        <w:jc w:val="both"/>
      </w:pPr>
      <w:r>
        <w:rPr>
          <w:rFonts w:ascii="Times New Roman"/>
          <w:b w:val="false"/>
          <w:i w:val="false"/>
          <w:color w:val="000000"/>
          <w:sz w:val="28"/>
        </w:rPr>
        <w:t>
      9) әйелдердің жыныс органдары мен басқа да көзге көрінетін орындарың (тері, ерін, сүт безі), гинекологиялық аурулардың ісік алды және обыр ауруларын айқындау мақсатында әйелдерді профилактикалық тексеріп-қараулар;</w:t>
      </w:r>
    </w:p>
    <w:bookmarkEnd w:id="298"/>
    <w:bookmarkStart w:name="z302" w:id="299"/>
    <w:p>
      <w:pPr>
        <w:spacing w:after="0"/>
        <w:ind w:left="0"/>
        <w:jc w:val="both"/>
      </w:pPr>
      <w:r>
        <w:rPr>
          <w:rFonts w:ascii="Times New Roman"/>
          <w:b w:val="false"/>
          <w:i w:val="false"/>
          <w:color w:val="000000"/>
          <w:sz w:val="28"/>
        </w:rPr>
        <w:t>
      10) барлық әйелдерге (цитологияға және тазалық дәрежесіне сүртінділерді ала отырып) тексеріп-қараулар жүргізу;</w:t>
      </w:r>
    </w:p>
    <w:bookmarkEnd w:id="299"/>
    <w:bookmarkStart w:name="z303" w:id="300"/>
    <w:p>
      <w:pPr>
        <w:spacing w:after="0"/>
        <w:ind w:left="0"/>
        <w:jc w:val="both"/>
      </w:pPr>
      <w:r>
        <w:rPr>
          <w:rFonts w:ascii="Times New Roman"/>
          <w:b w:val="false"/>
          <w:i w:val="false"/>
          <w:color w:val="000000"/>
          <w:sz w:val="28"/>
        </w:rPr>
        <w:t>
      11) жатыр мойны обырына және сүт безі обырына скринингі жүргізуге қатысу;</w:t>
      </w:r>
    </w:p>
    <w:bookmarkEnd w:id="300"/>
    <w:bookmarkStart w:name="z304" w:id="301"/>
    <w:p>
      <w:pPr>
        <w:spacing w:after="0"/>
        <w:ind w:left="0"/>
        <w:jc w:val="both"/>
      </w:pPr>
      <w:r>
        <w:rPr>
          <w:rFonts w:ascii="Times New Roman"/>
          <w:b w:val="false"/>
          <w:i w:val="false"/>
          <w:color w:val="000000"/>
          <w:sz w:val="28"/>
        </w:rPr>
        <w:t>
      12) скринингілік зерттеулерге жататын әйелдерге мониторинг жүргізу;</w:t>
      </w:r>
    </w:p>
    <w:bookmarkEnd w:id="301"/>
    <w:bookmarkStart w:name="z305" w:id="302"/>
    <w:p>
      <w:pPr>
        <w:spacing w:after="0"/>
        <w:ind w:left="0"/>
        <w:jc w:val="both"/>
      </w:pPr>
      <w:r>
        <w:rPr>
          <w:rFonts w:ascii="Times New Roman"/>
          <w:b w:val="false"/>
          <w:i w:val="false"/>
          <w:color w:val="000000"/>
          <w:sz w:val="28"/>
        </w:rPr>
        <w:t>
      13) бала туу жасындағы әйелдерді отбасын жоспарлау және ұрпақты болу денсаулығын сақтау мәселелері бойынша оқыту;</w:t>
      </w:r>
    </w:p>
    <w:bookmarkEnd w:id="302"/>
    <w:bookmarkStart w:name="z306" w:id="303"/>
    <w:p>
      <w:pPr>
        <w:spacing w:after="0"/>
        <w:ind w:left="0"/>
        <w:jc w:val="both"/>
      </w:pPr>
      <w:r>
        <w:rPr>
          <w:rFonts w:ascii="Times New Roman"/>
          <w:b w:val="false"/>
          <w:i w:val="false"/>
          <w:color w:val="000000"/>
          <w:sz w:val="28"/>
        </w:rPr>
        <w:t>
      14) акушер-гинеколог дәрігердің тағайындамасын орындау;</w:t>
      </w:r>
    </w:p>
    <w:bookmarkEnd w:id="303"/>
    <w:bookmarkStart w:name="z307" w:id="304"/>
    <w:p>
      <w:pPr>
        <w:spacing w:after="0"/>
        <w:ind w:left="0"/>
        <w:jc w:val="both"/>
      </w:pPr>
      <w:r>
        <w:rPr>
          <w:rFonts w:ascii="Times New Roman"/>
          <w:b w:val="false"/>
          <w:i w:val="false"/>
          <w:color w:val="000000"/>
          <w:sz w:val="28"/>
        </w:rPr>
        <w:t>
      15) вена ішілік, бұлшық етке, тері астына инъекцияларды жүргізу;</w:t>
      </w:r>
    </w:p>
    <w:bookmarkEnd w:id="304"/>
    <w:bookmarkStart w:name="z308" w:id="305"/>
    <w:p>
      <w:pPr>
        <w:spacing w:after="0"/>
        <w:ind w:left="0"/>
        <w:jc w:val="both"/>
      </w:pPr>
      <w:r>
        <w:rPr>
          <w:rFonts w:ascii="Times New Roman"/>
          <w:b w:val="false"/>
          <w:i w:val="false"/>
          <w:color w:val="000000"/>
          <w:sz w:val="28"/>
        </w:rPr>
        <w:t>
      16) қынапты санациялау;</w:t>
      </w:r>
    </w:p>
    <w:bookmarkEnd w:id="305"/>
    <w:bookmarkStart w:name="z309" w:id="306"/>
    <w:p>
      <w:pPr>
        <w:spacing w:after="0"/>
        <w:ind w:left="0"/>
        <w:jc w:val="both"/>
      </w:pPr>
      <w:r>
        <w:rPr>
          <w:rFonts w:ascii="Times New Roman"/>
          <w:b w:val="false"/>
          <w:i w:val="false"/>
          <w:color w:val="000000"/>
          <w:sz w:val="28"/>
        </w:rPr>
        <w:t>
      17) дағдылары болған кезде жатыр ішіне спиральді салу /алу кіреді.</w:t>
      </w:r>
    </w:p>
    <w:bookmarkEnd w:id="306"/>
    <w:bookmarkStart w:name="z310" w:id="307"/>
    <w:p>
      <w:pPr>
        <w:spacing w:after="0"/>
        <w:ind w:left="0"/>
        <w:jc w:val="both"/>
      </w:pPr>
      <w:r>
        <w:rPr>
          <w:rFonts w:ascii="Times New Roman"/>
          <w:b w:val="false"/>
          <w:i w:val="false"/>
          <w:color w:val="000000"/>
          <w:sz w:val="28"/>
        </w:rPr>
        <w:t>
      3. Жалпы практика дәрігерінің (учаскелік терапевт, учаскелік педиатр) функциялық міндеттеріне:</w:t>
      </w:r>
    </w:p>
    <w:bookmarkEnd w:id="307"/>
    <w:bookmarkStart w:name="z311" w:id="308"/>
    <w:p>
      <w:pPr>
        <w:spacing w:after="0"/>
        <w:ind w:left="0"/>
        <w:jc w:val="both"/>
      </w:pPr>
      <w:r>
        <w:rPr>
          <w:rFonts w:ascii="Times New Roman"/>
          <w:b w:val="false"/>
          <w:i w:val="false"/>
          <w:color w:val="000000"/>
          <w:sz w:val="28"/>
        </w:rPr>
        <w:t>
      1) ересектерді және балаларды қабылдау және тексеріп-қарау;</w:t>
      </w:r>
    </w:p>
    <w:bookmarkEnd w:id="308"/>
    <w:bookmarkStart w:name="z312" w:id="309"/>
    <w:p>
      <w:pPr>
        <w:spacing w:after="0"/>
        <w:ind w:left="0"/>
        <w:jc w:val="both"/>
      </w:pPr>
      <w:r>
        <w:rPr>
          <w:rFonts w:ascii="Times New Roman"/>
          <w:b w:val="false"/>
          <w:i w:val="false"/>
          <w:color w:val="000000"/>
          <w:sz w:val="28"/>
        </w:rPr>
        <w:t>
      2) дәрігерлік көмек көрсету үшін айғақтар болған кезде үйде қызмет көрсету;</w:t>
      </w:r>
    </w:p>
    <w:bookmarkEnd w:id="309"/>
    <w:bookmarkStart w:name="z313" w:id="310"/>
    <w:p>
      <w:pPr>
        <w:spacing w:after="0"/>
        <w:ind w:left="0"/>
        <w:jc w:val="both"/>
      </w:pPr>
      <w:r>
        <w:rPr>
          <w:rFonts w:ascii="Times New Roman"/>
          <w:b w:val="false"/>
          <w:i w:val="false"/>
          <w:color w:val="000000"/>
          <w:sz w:val="28"/>
        </w:rPr>
        <w:t>
      3) МСАК ұйымының жұмыс істеген уақытында жедел медициналық жәрдем стансасынан берілген кезек күттірмейтін жәрдем шақыртуларына қызмет көрсету;</w:t>
      </w:r>
    </w:p>
    <w:bookmarkEnd w:id="310"/>
    <w:bookmarkStart w:name="z314" w:id="311"/>
    <w:p>
      <w:pPr>
        <w:spacing w:after="0"/>
        <w:ind w:left="0"/>
        <w:jc w:val="both"/>
      </w:pPr>
      <w:r>
        <w:rPr>
          <w:rFonts w:ascii="Times New Roman"/>
          <w:b w:val="false"/>
          <w:i w:val="false"/>
          <w:color w:val="000000"/>
          <w:sz w:val="28"/>
        </w:rPr>
        <w:t>
      4) жіті және созылмалы аурулар, жарақаттар, уланулар немесе басқа кезек күттірмейтін жай-күйлер кезінде кезек күттірмейтін медициналық көмек көрсету;</w:t>
      </w:r>
    </w:p>
    <w:bookmarkEnd w:id="311"/>
    <w:bookmarkStart w:name="z315" w:id="312"/>
    <w:p>
      <w:pPr>
        <w:spacing w:after="0"/>
        <w:ind w:left="0"/>
        <w:jc w:val="both"/>
      </w:pPr>
      <w:r>
        <w:rPr>
          <w:rFonts w:ascii="Times New Roman"/>
          <w:b w:val="false"/>
          <w:i w:val="false"/>
          <w:color w:val="000000"/>
          <w:sz w:val="28"/>
        </w:rPr>
        <w:t>
      5) аурудың анағұрлым көп таралған нысандарын (кардиология, ревамтология, пульманология, эндокринология, гастрэнетерология, неврология, нефрология, оториноларингология, офтальмология, дерматовенерология) диагностикалау және емдеу;</w:t>
      </w:r>
    </w:p>
    <w:bookmarkEnd w:id="312"/>
    <w:bookmarkStart w:name="z316" w:id="313"/>
    <w:p>
      <w:pPr>
        <w:spacing w:after="0"/>
        <w:ind w:left="0"/>
        <w:jc w:val="both"/>
      </w:pPr>
      <w:r>
        <w:rPr>
          <w:rFonts w:ascii="Times New Roman"/>
          <w:b w:val="false"/>
          <w:i w:val="false"/>
          <w:color w:val="000000"/>
          <w:sz w:val="28"/>
        </w:rPr>
        <w:t>
      6) жас ерекшеліктеріне сәйкес профилактикалық екпелердің кестесін әзірлеу;</w:t>
      </w:r>
    </w:p>
    <w:bookmarkEnd w:id="313"/>
    <w:bookmarkStart w:name="z317" w:id="314"/>
    <w:p>
      <w:pPr>
        <w:spacing w:after="0"/>
        <w:ind w:left="0"/>
        <w:jc w:val="both"/>
      </w:pPr>
      <w:r>
        <w:rPr>
          <w:rFonts w:ascii="Times New Roman"/>
          <w:b w:val="false"/>
          <w:i w:val="false"/>
          <w:color w:val="000000"/>
          <w:sz w:val="28"/>
        </w:rPr>
        <w:t>
      7) екпелер алдында балаларды тексеріп-қарау;</w:t>
      </w:r>
    </w:p>
    <w:bookmarkEnd w:id="314"/>
    <w:bookmarkStart w:name="z318" w:id="315"/>
    <w:p>
      <w:pPr>
        <w:spacing w:after="0"/>
        <w:ind w:left="0"/>
        <w:jc w:val="both"/>
      </w:pPr>
      <w:r>
        <w:rPr>
          <w:rFonts w:ascii="Times New Roman"/>
          <w:b w:val="false"/>
          <w:i w:val="false"/>
          <w:color w:val="000000"/>
          <w:sz w:val="28"/>
        </w:rPr>
        <w:t>
      8) уәкілетті орган айқындаған тәртіппен халықтың нысаналы тобына профилактикалық тексеріп-қараулар (скринингілік зерттеулер) өткізуді ұйымдастыру;</w:t>
      </w:r>
    </w:p>
    <w:bookmarkEnd w:id="315"/>
    <w:bookmarkStart w:name="z319" w:id="316"/>
    <w:p>
      <w:pPr>
        <w:spacing w:after="0"/>
        <w:ind w:left="0"/>
        <w:jc w:val="both"/>
      </w:pPr>
      <w:r>
        <w:rPr>
          <w:rFonts w:ascii="Times New Roman"/>
          <w:b w:val="false"/>
          <w:i w:val="false"/>
          <w:color w:val="000000"/>
          <w:sz w:val="28"/>
        </w:rPr>
        <w:t>
      9) аурудың созылмалы нысандары бар науқастарды динамикалық бақылауды жүзеге асыру;</w:t>
      </w:r>
    </w:p>
    <w:bookmarkEnd w:id="316"/>
    <w:bookmarkStart w:name="z320" w:id="317"/>
    <w:p>
      <w:pPr>
        <w:spacing w:after="0"/>
        <w:ind w:left="0"/>
        <w:jc w:val="both"/>
      </w:pPr>
      <w:r>
        <w:rPr>
          <w:rFonts w:ascii="Times New Roman"/>
          <w:b w:val="false"/>
          <w:i w:val="false"/>
          <w:color w:val="000000"/>
          <w:sz w:val="28"/>
        </w:rPr>
        <w:t>
      10) пациенттерді, оның ішінде диспансерлік пациенттерді айғақтары бойынша бейінді мамандардың консультациясына жіберуді жүзеге асыру;</w:t>
      </w:r>
    </w:p>
    <w:bookmarkEnd w:id="317"/>
    <w:bookmarkStart w:name="z321" w:id="318"/>
    <w:p>
      <w:pPr>
        <w:spacing w:after="0"/>
        <w:ind w:left="0"/>
        <w:jc w:val="both"/>
      </w:pPr>
      <w:r>
        <w:rPr>
          <w:rFonts w:ascii="Times New Roman"/>
          <w:b w:val="false"/>
          <w:i w:val="false"/>
          <w:color w:val="000000"/>
          <w:sz w:val="28"/>
        </w:rPr>
        <w:t>
      11) пациенттерді жоспарлы емдеуге жатқызуға жіберу;</w:t>
      </w:r>
    </w:p>
    <w:bookmarkEnd w:id="318"/>
    <w:bookmarkStart w:name="z322" w:id="319"/>
    <w:p>
      <w:pPr>
        <w:spacing w:after="0"/>
        <w:ind w:left="0"/>
        <w:jc w:val="both"/>
      </w:pPr>
      <w:r>
        <w:rPr>
          <w:rFonts w:ascii="Times New Roman"/>
          <w:b w:val="false"/>
          <w:i w:val="false"/>
          <w:color w:val="000000"/>
          <w:sz w:val="28"/>
        </w:rPr>
        <w:t>
      12) стационарды алмастыратын көмекті, оның ішінде үйде көрсету;</w:t>
      </w:r>
    </w:p>
    <w:bookmarkEnd w:id="319"/>
    <w:bookmarkStart w:name="z323" w:id="320"/>
    <w:p>
      <w:pPr>
        <w:spacing w:after="0"/>
        <w:ind w:left="0"/>
        <w:jc w:val="both"/>
      </w:pPr>
      <w:r>
        <w:rPr>
          <w:rFonts w:ascii="Times New Roman"/>
          <w:b w:val="false"/>
          <w:i w:val="false"/>
          <w:color w:val="000000"/>
          <w:sz w:val="28"/>
        </w:rPr>
        <w:t>
      13) уақытша еңбекке жарамсыздыққа сараптама жүргізу және еңбекке уақытша жарамсыздық парақтарын беру;</w:t>
      </w:r>
    </w:p>
    <w:bookmarkEnd w:id="320"/>
    <w:bookmarkStart w:name="z324" w:id="321"/>
    <w:p>
      <w:pPr>
        <w:spacing w:after="0"/>
        <w:ind w:left="0"/>
        <w:jc w:val="both"/>
      </w:pPr>
      <w:r>
        <w:rPr>
          <w:rFonts w:ascii="Times New Roman"/>
          <w:b w:val="false"/>
          <w:i w:val="false"/>
          <w:color w:val="000000"/>
          <w:sz w:val="28"/>
        </w:rPr>
        <w:t>
      14) бейінді денсаулық мектептерін ұйымдастыру;</w:t>
      </w:r>
    </w:p>
    <w:bookmarkEnd w:id="321"/>
    <w:bookmarkStart w:name="z325" w:id="322"/>
    <w:p>
      <w:pPr>
        <w:spacing w:after="0"/>
        <w:ind w:left="0"/>
        <w:jc w:val="both"/>
      </w:pPr>
      <w:r>
        <w:rPr>
          <w:rFonts w:ascii="Times New Roman"/>
          <w:b w:val="false"/>
          <w:i w:val="false"/>
          <w:color w:val="000000"/>
          <w:sz w:val="28"/>
        </w:rPr>
        <w:t>
      15) тиісті құжаттаманы ресімдеу мен медициналық-әлеуметтік сараптамаға жолдау;</w:t>
      </w:r>
    </w:p>
    <w:bookmarkEnd w:id="322"/>
    <w:bookmarkStart w:name="z326" w:id="323"/>
    <w:p>
      <w:pPr>
        <w:spacing w:after="0"/>
        <w:ind w:left="0"/>
        <w:jc w:val="both"/>
      </w:pPr>
      <w:r>
        <w:rPr>
          <w:rFonts w:ascii="Times New Roman"/>
          <w:b w:val="false"/>
          <w:i w:val="false"/>
          <w:color w:val="000000"/>
          <w:sz w:val="28"/>
        </w:rPr>
        <w:t>
      16) дәрілік заттарды тағайындау, дәрілік препараттардың дозасын және ішу ұзақтығын есептеу;</w:t>
      </w:r>
    </w:p>
    <w:bookmarkEnd w:id="323"/>
    <w:bookmarkStart w:name="z327" w:id="324"/>
    <w:p>
      <w:pPr>
        <w:spacing w:after="0"/>
        <w:ind w:left="0"/>
        <w:jc w:val="both"/>
      </w:pPr>
      <w:r>
        <w:rPr>
          <w:rFonts w:ascii="Times New Roman"/>
          <w:b w:val="false"/>
          <w:i w:val="false"/>
          <w:color w:val="000000"/>
          <w:sz w:val="28"/>
        </w:rPr>
        <w:t>
      17) барлық алғашқы тағайындалған дәрілік заттарға, оның ішінде аурудың созылмалы нысандары бар науқастарға ТМККК шеңберінде берілетін тегін дәрілік заттарға рецептерді жазып беру;</w:t>
      </w:r>
    </w:p>
    <w:bookmarkEnd w:id="324"/>
    <w:bookmarkStart w:name="z328" w:id="325"/>
    <w:p>
      <w:pPr>
        <w:spacing w:after="0"/>
        <w:ind w:left="0"/>
        <w:jc w:val="both"/>
      </w:pPr>
      <w:r>
        <w:rPr>
          <w:rFonts w:ascii="Times New Roman"/>
          <w:b w:val="false"/>
          <w:i w:val="false"/>
          <w:color w:val="000000"/>
          <w:sz w:val="28"/>
        </w:rPr>
        <w:t>
      18) науқастың орта медицина персоналының дәрігерлік тағайындауларды уақтылы және сапалы орындауын бақылау;</w:t>
      </w:r>
    </w:p>
    <w:bookmarkEnd w:id="325"/>
    <w:bookmarkStart w:name="z329" w:id="326"/>
    <w:p>
      <w:pPr>
        <w:spacing w:after="0"/>
        <w:ind w:left="0"/>
        <w:jc w:val="both"/>
      </w:pPr>
      <w:r>
        <w:rPr>
          <w:rFonts w:ascii="Times New Roman"/>
          <w:b w:val="false"/>
          <w:i w:val="false"/>
          <w:color w:val="000000"/>
          <w:sz w:val="28"/>
        </w:rPr>
        <w:t>
      19) тіркелген халықты тексеріп-қарау мен емдеу сабақтастығын қамтамасыз ету;</w:t>
      </w:r>
    </w:p>
    <w:bookmarkEnd w:id="326"/>
    <w:bookmarkStart w:name="z330" w:id="327"/>
    <w:p>
      <w:pPr>
        <w:spacing w:after="0"/>
        <w:ind w:left="0"/>
        <w:jc w:val="both"/>
      </w:pPr>
      <w:r>
        <w:rPr>
          <w:rFonts w:ascii="Times New Roman"/>
          <w:b w:val="false"/>
          <w:i w:val="false"/>
          <w:color w:val="000000"/>
          <w:sz w:val="28"/>
        </w:rPr>
        <w:t>
      20) үйдегі өлім туралы куәлікті белгіленген тәртіппен беру;</w:t>
      </w:r>
    </w:p>
    <w:bookmarkEnd w:id="327"/>
    <w:bookmarkStart w:name="z331" w:id="328"/>
    <w:p>
      <w:pPr>
        <w:spacing w:after="0"/>
        <w:ind w:left="0"/>
        <w:jc w:val="both"/>
      </w:pPr>
      <w:r>
        <w:rPr>
          <w:rFonts w:ascii="Times New Roman"/>
          <w:b w:val="false"/>
          <w:i w:val="false"/>
          <w:color w:val="000000"/>
          <w:sz w:val="28"/>
        </w:rPr>
        <w:t>
      21) халыққа салауатты өмір салтын насихаттау мен қалыптастыру мәселелері бойынша ақпараттық білім беру жұмыстарын жүргізуді;</w:t>
      </w:r>
    </w:p>
    <w:bookmarkEnd w:id="328"/>
    <w:bookmarkStart w:name="z332" w:id="329"/>
    <w:p>
      <w:pPr>
        <w:spacing w:after="0"/>
        <w:ind w:left="0"/>
        <w:jc w:val="both"/>
      </w:pPr>
      <w:r>
        <w:rPr>
          <w:rFonts w:ascii="Times New Roman"/>
          <w:b w:val="false"/>
          <w:i w:val="false"/>
          <w:color w:val="000000"/>
          <w:sz w:val="28"/>
        </w:rPr>
        <w:t>
      22) созылмалы аурулары бар адамдарға телефон арқылы консультация беру;</w:t>
      </w:r>
    </w:p>
    <w:bookmarkEnd w:id="329"/>
    <w:bookmarkStart w:name="z333" w:id="330"/>
    <w:p>
      <w:pPr>
        <w:spacing w:after="0"/>
        <w:ind w:left="0"/>
        <w:jc w:val="both"/>
      </w:pPr>
      <w:r>
        <w:rPr>
          <w:rFonts w:ascii="Times New Roman"/>
          <w:b w:val="false"/>
          <w:i w:val="false"/>
          <w:color w:val="000000"/>
          <w:sz w:val="28"/>
        </w:rPr>
        <w:t>
      23) статистикалық есептілікті және есеп беруді жүргізу;</w:t>
      </w:r>
    </w:p>
    <w:bookmarkEnd w:id="330"/>
    <w:bookmarkStart w:name="z334" w:id="331"/>
    <w:p>
      <w:pPr>
        <w:spacing w:after="0"/>
        <w:ind w:left="0"/>
        <w:jc w:val="both"/>
      </w:pPr>
      <w:r>
        <w:rPr>
          <w:rFonts w:ascii="Times New Roman"/>
          <w:b w:val="false"/>
          <w:i w:val="false"/>
          <w:color w:val="000000"/>
          <w:sz w:val="28"/>
        </w:rPr>
        <w:t>
      24) статистикалық деректерді талдау;</w:t>
      </w:r>
    </w:p>
    <w:bookmarkEnd w:id="331"/>
    <w:bookmarkStart w:name="z335" w:id="332"/>
    <w:p>
      <w:pPr>
        <w:spacing w:after="0"/>
        <w:ind w:left="0"/>
        <w:jc w:val="both"/>
      </w:pPr>
      <w:r>
        <w:rPr>
          <w:rFonts w:ascii="Times New Roman"/>
          <w:b w:val="false"/>
          <w:i w:val="false"/>
          <w:color w:val="000000"/>
          <w:sz w:val="28"/>
        </w:rPr>
        <w:t>
      25) ЭКГ жүргізу және нәтижелерін түсіндіру;</w:t>
      </w:r>
    </w:p>
    <w:bookmarkEnd w:id="332"/>
    <w:bookmarkStart w:name="z336" w:id="333"/>
    <w:p>
      <w:pPr>
        <w:spacing w:after="0"/>
        <w:ind w:left="0"/>
        <w:jc w:val="both"/>
      </w:pPr>
      <w:r>
        <w:rPr>
          <w:rFonts w:ascii="Times New Roman"/>
          <w:b w:val="false"/>
          <w:i w:val="false"/>
          <w:color w:val="000000"/>
          <w:sz w:val="28"/>
        </w:rPr>
        <w:t>
      26) пикфлоуметрия жүргізу және нәтижелерін түсіндіру;</w:t>
      </w:r>
    </w:p>
    <w:bookmarkEnd w:id="333"/>
    <w:bookmarkStart w:name="z337" w:id="334"/>
    <w:p>
      <w:pPr>
        <w:spacing w:after="0"/>
        <w:ind w:left="0"/>
        <w:jc w:val="both"/>
      </w:pPr>
      <w:r>
        <w:rPr>
          <w:rFonts w:ascii="Times New Roman"/>
          <w:b w:val="false"/>
          <w:i w:val="false"/>
          <w:color w:val="000000"/>
          <w:sz w:val="28"/>
        </w:rPr>
        <w:t>
      27) спирометрияны түсіндіру;</w:t>
      </w:r>
    </w:p>
    <w:bookmarkEnd w:id="334"/>
    <w:bookmarkStart w:name="z338" w:id="335"/>
    <w:p>
      <w:pPr>
        <w:spacing w:after="0"/>
        <w:ind w:left="0"/>
        <w:jc w:val="both"/>
      </w:pPr>
      <w:r>
        <w:rPr>
          <w:rFonts w:ascii="Times New Roman"/>
          <w:b w:val="false"/>
          <w:i w:val="false"/>
          <w:color w:val="000000"/>
          <w:sz w:val="28"/>
        </w:rPr>
        <w:t>
      28) барлық зертханалық және диагностикалық зерттеулерді түсіндіру;</w:t>
      </w:r>
    </w:p>
    <w:bookmarkEnd w:id="335"/>
    <w:bookmarkStart w:name="z339" w:id="336"/>
    <w:p>
      <w:pPr>
        <w:spacing w:after="0"/>
        <w:ind w:left="0"/>
        <w:jc w:val="both"/>
      </w:pPr>
      <w:r>
        <w:rPr>
          <w:rFonts w:ascii="Times New Roman"/>
          <w:b w:val="false"/>
          <w:i w:val="false"/>
          <w:color w:val="000000"/>
          <w:sz w:val="28"/>
        </w:rPr>
        <w:t>
      29) жараларды алғашқы хирургиялық тазарту;</w:t>
      </w:r>
    </w:p>
    <w:bookmarkEnd w:id="336"/>
    <w:bookmarkStart w:name="z340" w:id="337"/>
    <w:p>
      <w:pPr>
        <w:spacing w:after="0"/>
        <w:ind w:left="0"/>
        <w:jc w:val="both"/>
      </w:pPr>
      <w:r>
        <w:rPr>
          <w:rFonts w:ascii="Times New Roman"/>
          <w:b w:val="false"/>
          <w:i w:val="false"/>
          <w:color w:val="000000"/>
          <w:sz w:val="28"/>
        </w:rPr>
        <w:t>
      30) жұмсақ таңышты салу;</w:t>
      </w:r>
    </w:p>
    <w:bookmarkEnd w:id="337"/>
    <w:bookmarkStart w:name="z341" w:id="338"/>
    <w:p>
      <w:pPr>
        <w:spacing w:after="0"/>
        <w:ind w:left="0"/>
        <w:jc w:val="both"/>
      </w:pPr>
      <w:r>
        <w:rPr>
          <w:rFonts w:ascii="Times New Roman"/>
          <w:b w:val="false"/>
          <w:i w:val="false"/>
          <w:color w:val="000000"/>
          <w:sz w:val="28"/>
        </w:rPr>
        <w:t>
      31) сүйектердің, аяқ-қолдың, омыртқаның сынығы кезінде көліктік иммобилизация;</w:t>
      </w:r>
    </w:p>
    <w:bookmarkEnd w:id="338"/>
    <w:bookmarkStart w:name="z342" w:id="339"/>
    <w:p>
      <w:pPr>
        <w:spacing w:after="0"/>
        <w:ind w:left="0"/>
        <w:jc w:val="both"/>
      </w:pPr>
      <w:r>
        <w:rPr>
          <w:rFonts w:ascii="Times New Roman"/>
          <w:b w:val="false"/>
          <w:i w:val="false"/>
          <w:color w:val="000000"/>
          <w:sz w:val="28"/>
        </w:rPr>
        <w:t>
      32) бетінде ораналасқан бөгде денелерді алып тастау;</w:t>
      </w:r>
    </w:p>
    <w:bookmarkEnd w:id="339"/>
    <w:bookmarkStart w:name="z343" w:id="340"/>
    <w:p>
      <w:pPr>
        <w:spacing w:after="0"/>
        <w:ind w:left="0"/>
        <w:jc w:val="both"/>
      </w:pPr>
      <w:r>
        <w:rPr>
          <w:rFonts w:ascii="Times New Roman"/>
          <w:b w:val="false"/>
          <w:i w:val="false"/>
          <w:color w:val="000000"/>
          <w:sz w:val="28"/>
        </w:rPr>
        <w:t>
      33) инъекциялардың барлық түрлері;</w:t>
      </w:r>
    </w:p>
    <w:bookmarkEnd w:id="340"/>
    <w:bookmarkStart w:name="z344" w:id="341"/>
    <w:p>
      <w:pPr>
        <w:spacing w:after="0"/>
        <w:ind w:left="0"/>
        <w:jc w:val="both"/>
      </w:pPr>
      <w:r>
        <w:rPr>
          <w:rFonts w:ascii="Times New Roman"/>
          <w:b w:val="false"/>
          <w:i w:val="false"/>
          <w:color w:val="000000"/>
          <w:sz w:val="28"/>
        </w:rPr>
        <w:t>
      34) құлақтың шалғыштығын және көздің жітілігін айқындау кіреді.</w:t>
      </w:r>
    </w:p>
    <w:bookmarkEnd w:id="341"/>
    <w:bookmarkStart w:name="z345" w:id="342"/>
    <w:p>
      <w:pPr>
        <w:spacing w:after="0"/>
        <w:ind w:left="0"/>
        <w:jc w:val="both"/>
      </w:pPr>
      <w:r>
        <w:rPr>
          <w:rFonts w:ascii="Times New Roman"/>
          <w:b w:val="false"/>
          <w:i w:val="false"/>
          <w:color w:val="000000"/>
          <w:sz w:val="28"/>
        </w:rPr>
        <w:t>
      35) осы тармақтың 5) тармақшасында көрсетілген бейіндер бойынша медициналық көмек көрсету кезінде қиын емес хирургиялық манипуляцияларды, аспаптық және функционалдық зерттеулерді жүргізу.</w:t>
      </w:r>
    </w:p>
    <w:bookmarkEnd w:id="342"/>
    <w:bookmarkStart w:name="z346" w:id="343"/>
    <w:p>
      <w:pPr>
        <w:spacing w:after="0"/>
        <w:ind w:left="0"/>
        <w:jc w:val="both"/>
      </w:pPr>
      <w:r>
        <w:rPr>
          <w:rFonts w:ascii="Times New Roman"/>
          <w:b w:val="false"/>
          <w:i w:val="false"/>
          <w:color w:val="000000"/>
          <w:sz w:val="28"/>
        </w:rPr>
        <w:t>
      4. Дәрігерлік амбулаторияның күндізгі стационар дәрігерінің функционалдық міндеттеріне:</w:t>
      </w:r>
    </w:p>
    <w:bookmarkEnd w:id="343"/>
    <w:bookmarkStart w:name="z347" w:id="344"/>
    <w:p>
      <w:pPr>
        <w:spacing w:after="0"/>
        <w:ind w:left="0"/>
        <w:jc w:val="both"/>
      </w:pPr>
      <w:r>
        <w:rPr>
          <w:rFonts w:ascii="Times New Roman"/>
          <w:b w:val="false"/>
          <w:i w:val="false"/>
          <w:color w:val="000000"/>
          <w:sz w:val="28"/>
        </w:rPr>
        <w:t>
      1) күндізгі стационар жағдайында емдеуге жіберілген науқастарды қабылдау жүргізу;</w:t>
      </w:r>
    </w:p>
    <w:bookmarkEnd w:id="344"/>
    <w:bookmarkStart w:name="z348" w:id="345"/>
    <w:p>
      <w:pPr>
        <w:spacing w:after="0"/>
        <w:ind w:left="0"/>
        <w:jc w:val="both"/>
      </w:pPr>
      <w:r>
        <w:rPr>
          <w:rFonts w:ascii="Times New Roman"/>
          <w:b w:val="false"/>
          <w:i w:val="false"/>
          <w:color w:val="000000"/>
          <w:sz w:val="28"/>
        </w:rPr>
        <w:t>
      2) пациенттер денсаулығының жай-күйін бағалау және емдеуді түзету мақсатында күнделікті дәрігерлік тексеріп-қарауларды жүзеге асыру;</w:t>
      </w:r>
    </w:p>
    <w:bookmarkEnd w:id="345"/>
    <w:bookmarkStart w:name="z349" w:id="346"/>
    <w:p>
      <w:pPr>
        <w:spacing w:after="0"/>
        <w:ind w:left="0"/>
        <w:jc w:val="both"/>
      </w:pPr>
      <w:r>
        <w:rPr>
          <w:rFonts w:ascii="Times New Roman"/>
          <w:b w:val="false"/>
          <w:i w:val="false"/>
          <w:color w:val="000000"/>
          <w:sz w:val="28"/>
        </w:rPr>
        <w:t>
      3) қолданыстағы ережеге сәйкес пациенттердің уақытша еңбекке жарамсыздығын сараптау және науқастарды уақтылы ДК-ға жолдау;</w:t>
      </w:r>
    </w:p>
    <w:bookmarkEnd w:id="346"/>
    <w:bookmarkStart w:name="z350" w:id="347"/>
    <w:p>
      <w:pPr>
        <w:spacing w:after="0"/>
        <w:ind w:left="0"/>
        <w:jc w:val="both"/>
      </w:pPr>
      <w:r>
        <w:rPr>
          <w:rFonts w:ascii="Times New Roman"/>
          <w:b w:val="false"/>
          <w:i w:val="false"/>
          <w:color w:val="000000"/>
          <w:sz w:val="28"/>
        </w:rPr>
        <w:t>
      4) күндізгі стационар науқастарының медициналық карталарын ресімдеу;</w:t>
      </w:r>
    </w:p>
    <w:bookmarkEnd w:id="347"/>
    <w:bookmarkStart w:name="z351" w:id="348"/>
    <w:p>
      <w:pPr>
        <w:spacing w:after="0"/>
        <w:ind w:left="0"/>
        <w:jc w:val="both"/>
      </w:pPr>
      <w:r>
        <w:rPr>
          <w:rFonts w:ascii="Times New Roman"/>
          <w:b w:val="false"/>
          <w:i w:val="false"/>
          <w:color w:val="000000"/>
          <w:sz w:val="28"/>
        </w:rPr>
        <w:t>
      5) мейіргердің медициналық құжаттаманы жүргізуін бақылау;</w:t>
      </w:r>
    </w:p>
    <w:bookmarkEnd w:id="348"/>
    <w:bookmarkStart w:name="z352" w:id="349"/>
    <w:p>
      <w:pPr>
        <w:spacing w:after="0"/>
        <w:ind w:left="0"/>
        <w:jc w:val="both"/>
      </w:pPr>
      <w:r>
        <w:rPr>
          <w:rFonts w:ascii="Times New Roman"/>
          <w:b w:val="false"/>
          <w:i w:val="false"/>
          <w:color w:val="000000"/>
          <w:sz w:val="28"/>
        </w:rPr>
        <w:t>
      6) орта және кіші медицина персоналының жұмысын бақылауды және басшылық етуді жүзеге асыру кіреді.</w:t>
      </w:r>
    </w:p>
    <w:bookmarkEnd w:id="349"/>
    <w:bookmarkStart w:name="z353" w:id="350"/>
    <w:p>
      <w:pPr>
        <w:spacing w:after="0"/>
        <w:ind w:left="0"/>
        <w:jc w:val="both"/>
      </w:pPr>
      <w:r>
        <w:rPr>
          <w:rFonts w:ascii="Times New Roman"/>
          <w:b w:val="false"/>
          <w:i w:val="false"/>
          <w:color w:val="000000"/>
          <w:sz w:val="28"/>
        </w:rPr>
        <w:t>
      5. Дәрігерлік амбулаторияның әлеуметтік қызметкерінің функционалдық міндеттеріне:</w:t>
      </w:r>
    </w:p>
    <w:bookmarkEnd w:id="350"/>
    <w:bookmarkStart w:name="z354" w:id="351"/>
    <w:p>
      <w:pPr>
        <w:spacing w:after="0"/>
        <w:ind w:left="0"/>
        <w:jc w:val="both"/>
      </w:pPr>
      <w:r>
        <w:rPr>
          <w:rFonts w:ascii="Times New Roman"/>
          <w:b w:val="false"/>
          <w:i w:val="false"/>
          <w:color w:val="000000"/>
          <w:sz w:val="28"/>
        </w:rPr>
        <w:t>
      1) әлеуметтік қызмет көрсетудің бекітілген стандарттарына сәйкес әлеуметтік көмекке, қорғауға және қызмет көрсетуге жеке мұқтаждықтары мен қажеттіліктерін айқындау үшін жекелеген адамдар мен топтарға көмек көрсету;</w:t>
      </w:r>
    </w:p>
    <w:bookmarkEnd w:id="351"/>
    <w:bookmarkStart w:name="z355" w:id="352"/>
    <w:p>
      <w:pPr>
        <w:spacing w:after="0"/>
        <w:ind w:left="0"/>
        <w:jc w:val="both"/>
      </w:pPr>
      <w:r>
        <w:rPr>
          <w:rFonts w:ascii="Times New Roman"/>
          <w:b w:val="false"/>
          <w:i w:val="false"/>
          <w:color w:val="000000"/>
          <w:sz w:val="28"/>
        </w:rPr>
        <w:t>
      2) әлеуметтік қызмет көрсетудің шегінде әртүрлі секторлармен жұмыс істеу (балалар, отбасылар, қарттар және т.б.);</w:t>
      </w:r>
    </w:p>
    <w:bookmarkEnd w:id="352"/>
    <w:bookmarkStart w:name="z356" w:id="353"/>
    <w:p>
      <w:pPr>
        <w:spacing w:after="0"/>
        <w:ind w:left="0"/>
        <w:jc w:val="both"/>
      </w:pPr>
      <w:r>
        <w:rPr>
          <w:rFonts w:ascii="Times New Roman"/>
          <w:b w:val="false"/>
          <w:i w:val="false"/>
          <w:color w:val="000000"/>
          <w:sz w:val="28"/>
        </w:rPr>
        <w:t>
      3) әлеуметтік қызметтерді жүзеге асыратын ұйымдармен (үкіметтік және үкіметтік емес ұйымдармен) әріптестікте жұмыс істеу;</w:t>
      </w:r>
    </w:p>
    <w:bookmarkEnd w:id="353"/>
    <w:bookmarkStart w:name="z357" w:id="354"/>
    <w:p>
      <w:pPr>
        <w:spacing w:after="0"/>
        <w:ind w:left="0"/>
        <w:jc w:val="both"/>
      </w:pPr>
      <w:r>
        <w:rPr>
          <w:rFonts w:ascii="Times New Roman"/>
          <w:b w:val="false"/>
          <w:i w:val="false"/>
          <w:color w:val="000000"/>
          <w:sz w:val="28"/>
        </w:rPr>
        <w:t>
      4) қызметті жүзеге асыру және оның сапасын арттыру үшін қажетті оқыту мен тренингтерді өткізу;</w:t>
      </w:r>
    </w:p>
    <w:bookmarkEnd w:id="354"/>
    <w:bookmarkStart w:name="z358" w:id="355"/>
    <w:p>
      <w:pPr>
        <w:spacing w:after="0"/>
        <w:ind w:left="0"/>
        <w:jc w:val="both"/>
      </w:pPr>
      <w:r>
        <w:rPr>
          <w:rFonts w:ascii="Times New Roman"/>
          <w:b w:val="false"/>
          <w:i w:val="false"/>
          <w:color w:val="000000"/>
          <w:sz w:val="28"/>
        </w:rPr>
        <w:t>
      5) әлеуметтік жұмысты басқару, жоспарлау бойынша әкімшілік функцияларды орындау кіреді.</w:t>
      </w:r>
    </w:p>
    <w:bookmarkEnd w:id="355"/>
    <w:bookmarkStart w:name="z359" w:id="356"/>
    <w:p>
      <w:pPr>
        <w:spacing w:after="0"/>
        <w:ind w:left="0"/>
        <w:jc w:val="both"/>
      </w:pPr>
      <w:r>
        <w:rPr>
          <w:rFonts w:ascii="Times New Roman"/>
          <w:b w:val="false"/>
          <w:i w:val="false"/>
          <w:color w:val="000000"/>
          <w:sz w:val="28"/>
        </w:rPr>
        <w:t>
      6. Дәрігерлік амбулаторияның СӨС бойынша маманының функционалдық міндеттеріне:</w:t>
      </w:r>
    </w:p>
    <w:bookmarkEnd w:id="356"/>
    <w:bookmarkStart w:name="z360" w:id="357"/>
    <w:p>
      <w:pPr>
        <w:spacing w:after="0"/>
        <w:ind w:left="0"/>
        <w:jc w:val="both"/>
      </w:pPr>
      <w:r>
        <w:rPr>
          <w:rFonts w:ascii="Times New Roman"/>
          <w:b w:val="false"/>
          <w:i w:val="false"/>
          <w:color w:val="000000"/>
          <w:sz w:val="28"/>
        </w:rPr>
        <w:t>
      1) қажетті оқыту-әдістемелік материалдармен қамтамасыз ету және санитариялық-ағарту іс-шараларының бағдарламаларына қатысу;</w:t>
      </w:r>
    </w:p>
    <w:bookmarkEnd w:id="357"/>
    <w:bookmarkStart w:name="z361" w:id="358"/>
    <w:p>
      <w:pPr>
        <w:spacing w:after="0"/>
        <w:ind w:left="0"/>
        <w:jc w:val="both"/>
      </w:pPr>
      <w:r>
        <w:rPr>
          <w:rFonts w:ascii="Times New Roman"/>
          <w:b w:val="false"/>
          <w:i w:val="false"/>
          <w:color w:val="000000"/>
          <w:sz w:val="28"/>
        </w:rPr>
        <w:t>
      2) жекелеген бейіндер бойынша денсаулық мектептеріне тыңдармандарды қабылдауға және оның жұмысын ұйымдастыруға қатысу;</w:t>
      </w:r>
    </w:p>
    <w:bookmarkEnd w:id="358"/>
    <w:bookmarkStart w:name="z362" w:id="359"/>
    <w:p>
      <w:pPr>
        <w:spacing w:after="0"/>
        <w:ind w:left="0"/>
        <w:jc w:val="both"/>
      </w:pPr>
      <w:r>
        <w:rPr>
          <w:rFonts w:ascii="Times New Roman"/>
          <w:b w:val="false"/>
          <w:i w:val="false"/>
          <w:color w:val="000000"/>
          <w:sz w:val="28"/>
        </w:rPr>
        <w:t>
      3) аурудың созылмалы нысандары бар және аурудың жоғары қаупі бар адамдар арасында гигиеналық оқыту бойынша топтық және жеке жұмыс жүргізу;</w:t>
      </w:r>
    </w:p>
    <w:bookmarkEnd w:id="359"/>
    <w:bookmarkStart w:name="z363" w:id="360"/>
    <w:p>
      <w:pPr>
        <w:spacing w:after="0"/>
        <w:ind w:left="0"/>
        <w:jc w:val="both"/>
      </w:pPr>
      <w:r>
        <w:rPr>
          <w:rFonts w:ascii="Times New Roman"/>
          <w:b w:val="false"/>
          <w:i w:val="false"/>
          <w:color w:val="000000"/>
          <w:sz w:val="28"/>
        </w:rPr>
        <w:t>
      4) салауатты өмір салтын қалыптастыру және гигиеналық оқыту бойынша жұмыс жүргізу;</w:t>
      </w:r>
    </w:p>
    <w:bookmarkEnd w:id="360"/>
    <w:bookmarkStart w:name="z364" w:id="361"/>
    <w:p>
      <w:pPr>
        <w:spacing w:after="0"/>
        <w:ind w:left="0"/>
        <w:jc w:val="both"/>
      </w:pPr>
      <w:r>
        <w:rPr>
          <w:rFonts w:ascii="Times New Roman"/>
          <w:b w:val="false"/>
          <w:i w:val="false"/>
          <w:color w:val="000000"/>
          <w:sz w:val="28"/>
        </w:rPr>
        <w:t>
      5) теледидарда, радиода, бұқаралық ақпарат құралдарында, білім беру ұйымдарында және т.б. салауатты өмір салтын қалыптастыру бағдарламаларын іске асыруға қатысу;</w:t>
      </w:r>
    </w:p>
    <w:bookmarkEnd w:id="361"/>
    <w:bookmarkStart w:name="z365" w:id="362"/>
    <w:p>
      <w:pPr>
        <w:spacing w:after="0"/>
        <w:ind w:left="0"/>
        <w:jc w:val="both"/>
      </w:pPr>
      <w:r>
        <w:rPr>
          <w:rFonts w:ascii="Times New Roman"/>
          <w:b w:val="false"/>
          <w:i w:val="false"/>
          <w:color w:val="000000"/>
          <w:sz w:val="28"/>
        </w:rPr>
        <w:t>
      6) медицина қызметкерлерін халықты гигиеналық тәрбиелеу бойынша іс-шараларды өткізуге даярлау үшін әдістемелік, көрнекі және басқа да материалдарды іріктеу және сақтау кіреді.</w:t>
      </w:r>
    </w:p>
    <w:bookmarkEnd w:id="362"/>
    <w:bookmarkStart w:name="z366" w:id="363"/>
    <w:p>
      <w:pPr>
        <w:spacing w:after="0"/>
        <w:ind w:left="0"/>
        <w:jc w:val="both"/>
      </w:pPr>
      <w:r>
        <w:rPr>
          <w:rFonts w:ascii="Times New Roman"/>
          <w:b w:val="false"/>
          <w:i w:val="false"/>
          <w:color w:val="000000"/>
          <w:sz w:val="28"/>
        </w:rPr>
        <w:t>
      7. Дәрігерлік амбулатория психологының функционалдық міндеттеріне:</w:t>
      </w:r>
    </w:p>
    <w:bookmarkEnd w:id="363"/>
    <w:bookmarkStart w:name="z367" w:id="364"/>
    <w:p>
      <w:pPr>
        <w:spacing w:after="0"/>
        <w:ind w:left="0"/>
        <w:jc w:val="both"/>
      </w:pPr>
      <w:r>
        <w:rPr>
          <w:rFonts w:ascii="Times New Roman"/>
          <w:b w:val="false"/>
          <w:i w:val="false"/>
          <w:color w:val="000000"/>
          <w:sz w:val="28"/>
        </w:rPr>
        <w:t>
      1) науқастардың психикалық денсаулығын қалпына келтіруге және тұлғалық дамуының ауытқуларын түзетуге бағытталған жұмысты жүргізу;</w:t>
      </w:r>
    </w:p>
    <w:bookmarkEnd w:id="364"/>
    <w:bookmarkStart w:name="z368" w:id="365"/>
    <w:p>
      <w:pPr>
        <w:spacing w:after="0"/>
        <w:ind w:left="0"/>
        <w:jc w:val="both"/>
      </w:pPr>
      <w:r>
        <w:rPr>
          <w:rFonts w:ascii="Times New Roman"/>
          <w:b w:val="false"/>
          <w:i w:val="false"/>
          <w:color w:val="000000"/>
          <w:sz w:val="28"/>
        </w:rPr>
        <w:t>
      2) психопрофилактика, психотүзету, науқастарға психологиялық консультация беру бойынша жұмысты жүзеге асыру;</w:t>
      </w:r>
    </w:p>
    <w:bookmarkEnd w:id="365"/>
    <w:bookmarkStart w:name="z369" w:id="366"/>
    <w:p>
      <w:pPr>
        <w:spacing w:after="0"/>
        <w:ind w:left="0"/>
        <w:jc w:val="both"/>
      </w:pPr>
      <w:r>
        <w:rPr>
          <w:rFonts w:ascii="Times New Roman"/>
          <w:b w:val="false"/>
          <w:i w:val="false"/>
          <w:color w:val="000000"/>
          <w:sz w:val="28"/>
        </w:rPr>
        <w:t>
      3) науқастарға және олардың туыстарына, жеке, кәсіби және тұрмыстық психологиялық проблемаларды шешуге көмек көрсету;</w:t>
      </w:r>
    </w:p>
    <w:bookmarkEnd w:id="366"/>
    <w:bookmarkStart w:name="z370" w:id="367"/>
    <w:p>
      <w:pPr>
        <w:spacing w:after="0"/>
        <w:ind w:left="0"/>
        <w:jc w:val="both"/>
      </w:pPr>
      <w:r>
        <w:rPr>
          <w:rFonts w:ascii="Times New Roman"/>
          <w:b w:val="false"/>
          <w:i w:val="false"/>
          <w:color w:val="000000"/>
          <w:sz w:val="28"/>
        </w:rPr>
        <w:t>
      4) медицина персоналын медициналық, әлеуметтік психология және деонтология мәселелеріне оқыту бойынша жұмыс жүргізу кіреді.</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 көмек</w:t>
            </w:r>
            <w:r>
              <w:br/>
            </w:r>
            <w:r>
              <w:rPr>
                <w:rFonts w:ascii="Times New Roman"/>
                <w:b w:val="false"/>
                <w:i w:val="false"/>
                <w:color w:val="000000"/>
                <w:sz w:val="20"/>
              </w:rPr>
              <w:t>көрсететін денсаулық сақтау</w:t>
            </w:r>
            <w:r>
              <w:br/>
            </w:r>
            <w:r>
              <w:rPr>
                <w:rFonts w:ascii="Times New Roman"/>
                <w:b w:val="false"/>
                <w:i w:val="false"/>
                <w:color w:val="000000"/>
                <w:sz w:val="20"/>
              </w:rPr>
              <w:t>ұйымдарының қызметі</w:t>
            </w:r>
            <w:r>
              <w:br/>
            </w:r>
            <w:r>
              <w:rPr>
                <w:rFonts w:ascii="Times New Roman"/>
                <w:b w:val="false"/>
                <w:i w:val="false"/>
                <w:color w:val="000000"/>
                <w:sz w:val="20"/>
              </w:rPr>
              <w:t>жөніндегі ережеге</w:t>
            </w:r>
            <w:r>
              <w:br/>
            </w:r>
            <w:r>
              <w:rPr>
                <w:rFonts w:ascii="Times New Roman"/>
                <w:b w:val="false"/>
                <w:i w:val="false"/>
                <w:color w:val="000000"/>
                <w:sz w:val="20"/>
              </w:rPr>
              <w:t>2-қосымша</w:t>
            </w:r>
          </w:p>
        </w:tc>
      </w:tr>
    </w:tbl>
    <w:bookmarkStart w:name="z372" w:id="368"/>
    <w:p>
      <w:pPr>
        <w:spacing w:after="0"/>
        <w:ind w:left="0"/>
        <w:jc w:val="left"/>
      </w:pPr>
      <w:r>
        <w:rPr>
          <w:rFonts w:ascii="Times New Roman"/>
          <w:b/>
          <w:i w:val="false"/>
          <w:color w:val="000000"/>
        </w:rPr>
        <w:t xml:space="preserve"> МСАК деңгейінде медициналық қызметтердің ең төменгі көлемі</w:t>
      </w:r>
    </w:p>
    <w:bookmarkEnd w:id="368"/>
    <w:bookmarkStart w:name="z373" w:id="369"/>
    <w:p>
      <w:pPr>
        <w:spacing w:after="0"/>
        <w:ind w:left="0"/>
        <w:jc w:val="both"/>
      </w:pPr>
      <w:r>
        <w:rPr>
          <w:rFonts w:ascii="Times New Roman"/>
          <w:b w:val="false"/>
          <w:i w:val="false"/>
          <w:color w:val="000000"/>
          <w:sz w:val="28"/>
        </w:rPr>
        <w:t>
      Осы Амбулаториялық-емханалық көмек ұйымдарының халыққа медициналық қызмет көрсету көлемінің нормативтері МСАК деңгейіндегі медициналық қызметтердің ең төменгі көлемінің тізбесін қамтиды:</w:t>
      </w:r>
    </w:p>
    <w:bookmarkEnd w:id="369"/>
    <w:bookmarkStart w:name="z374" w:id="370"/>
    <w:p>
      <w:pPr>
        <w:spacing w:after="0"/>
        <w:ind w:left="0"/>
        <w:jc w:val="both"/>
      </w:pPr>
      <w:r>
        <w:rPr>
          <w:rFonts w:ascii="Times New Roman"/>
          <w:b w:val="false"/>
          <w:i w:val="false"/>
          <w:color w:val="000000"/>
          <w:sz w:val="28"/>
        </w:rPr>
        <w:t>
      1) жалпы практика дәрігерінің, учаскелік дәрігер-терапевт/педиатр/акушер-гинекологтың МСАК және үйде қабылдауы;</w:t>
      </w:r>
    </w:p>
    <w:bookmarkEnd w:id="370"/>
    <w:bookmarkStart w:name="z375" w:id="371"/>
    <w:p>
      <w:pPr>
        <w:spacing w:after="0"/>
        <w:ind w:left="0"/>
        <w:jc w:val="both"/>
      </w:pPr>
      <w:r>
        <w:rPr>
          <w:rFonts w:ascii="Times New Roman"/>
          <w:b w:val="false"/>
          <w:i w:val="false"/>
          <w:color w:val="000000"/>
          <w:sz w:val="28"/>
        </w:rPr>
        <w:t>
      2) учаскелік қызмет/жалпы дәрігерлік практика бөлімшесінің орта медицина қызметкерлерінің МСАК және үйде дәрігерге дейінгі көмек көрсету;</w:t>
      </w:r>
    </w:p>
    <w:bookmarkEnd w:id="371"/>
    <w:bookmarkStart w:name="z376" w:id="372"/>
    <w:p>
      <w:pPr>
        <w:spacing w:after="0"/>
        <w:ind w:left="0"/>
        <w:jc w:val="both"/>
      </w:pPr>
      <w:r>
        <w:rPr>
          <w:rFonts w:ascii="Times New Roman"/>
          <w:b w:val="false"/>
          <w:i w:val="false"/>
          <w:color w:val="000000"/>
          <w:sz w:val="28"/>
        </w:rPr>
        <w:t>
      3) денсаулықты қорғау және нығайту, салауатты өмір салтын қалыптастыру, ұтымды және саламатты тамақтану мәселелері бойынша консультация беру;</w:t>
      </w:r>
    </w:p>
    <w:bookmarkEnd w:id="372"/>
    <w:bookmarkStart w:name="z377" w:id="373"/>
    <w:p>
      <w:pPr>
        <w:spacing w:after="0"/>
        <w:ind w:left="0"/>
        <w:jc w:val="both"/>
      </w:pPr>
      <w:r>
        <w:rPr>
          <w:rFonts w:ascii="Times New Roman"/>
          <w:b w:val="false"/>
          <w:i w:val="false"/>
          <w:color w:val="000000"/>
          <w:sz w:val="28"/>
        </w:rPr>
        <w:t>
      4) уәкілетті орган белгілеген тәртіппен халықтың нысаналы топтарын профилактикалық медициналық тексеріп-қарау (скринингтік зерттеулер);</w:t>
      </w:r>
    </w:p>
    <w:bookmarkEnd w:id="373"/>
    <w:bookmarkStart w:name="z378" w:id="374"/>
    <w:p>
      <w:pPr>
        <w:spacing w:after="0"/>
        <w:ind w:left="0"/>
        <w:jc w:val="both"/>
      </w:pPr>
      <w:r>
        <w:rPr>
          <w:rFonts w:ascii="Times New Roman"/>
          <w:b w:val="false"/>
          <w:i w:val="false"/>
          <w:color w:val="000000"/>
          <w:sz w:val="28"/>
        </w:rPr>
        <w:t>
      5) әлеуметтік қызметкердің МСАК ұйымдарында қабылдауы және әлеуметтік патронаж;</w:t>
      </w:r>
    </w:p>
    <w:bookmarkEnd w:id="374"/>
    <w:bookmarkStart w:name="z379" w:id="375"/>
    <w:p>
      <w:pPr>
        <w:spacing w:after="0"/>
        <w:ind w:left="0"/>
        <w:jc w:val="both"/>
      </w:pPr>
      <w:r>
        <w:rPr>
          <w:rFonts w:ascii="Times New Roman"/>
          <w:b w:val="false"/>
          <w:i w:val="false"/>
          <w:color w:val="000000"/>
          <w:sz w:val="28"/>
        </w:rPr>
        <w:t>
      6) психологтың қабылдауы: жеке және топтық консультация беру;</w:t>
      </w:r>
    </w:p>
    <w:bookmarkEnd w:id="375"/>
    <w:bookmarkStart w:name="z380" w:id="376"/>
    <w:p>
      <w:pPr>
        <w:spacing w:after="0"/>
        <w:ind w:left="0"/>
        <w:jc w:val="both"/>
      </w:pPr>
      <w:r>
        <w:rPr>
          <w:rFonts w:ascii="Times New Roman"/>
          <w:b w:val="false"/>
          <w:i w:val="false"/>
          <w:color w:val="000000"/>
          <w:sz w:val="28"/>
        </w:rPr>
        <w:t>
      7) отбасыны жоспарлау мәселелері бойынша консультация беру;</w:t>
      </w:r>
    </w:p>
    <w:bookmarkEnd w:id="376"/>
    <w:bookmarkStart w:name="z381" w:id="377"/>
    <w:p>
      <w:pPr>
        <w:spacing w:after="0"/>
        <w:ind w:left="0"/>
        <w:jc w:val="both"/>
      </w:pPr>
      <w:r>
        <w:rPr>
          <w:rFonts w:ascii="Times New Roman"/>
          <w:b w:val="false"/>
          <w:i w:val="false"/>
          <w:color w:val="000000"/>
          <w:sz w:val="28"/>
        </w:rPr>
        <w:t>
      8) профилактикалық кабинеттерде, сауықтыру мектептерінде оқыту;</w:t>
      </w:r>
    </w:p>
    <w:bookmarkEnd w:id="377"/>
    <w:bookmarkStart w:name="z382" w:id="378"/>
    <w:p>
      <w:pPr>
        <w:spacing w:after="0"/>
        <w:ind w:left="0"/>
        <w:jc w:val="both"/>
      </w:pPr>
      <w:r>
        <w:rPr>
          <w:rFonts w:ascii="Times New Roman"/>
          <w:b w:val="false"/>
          <w:i w:val="false"/>
          <w:color w:val="000000"/>
          <w:sz w:val="28"/>
        </w:rPr>
        <w:t>
      9) созылмалы ауруларды басқару бағдарламаларына сәйкес науқастарды және олардың отбасыларының мүшелерін өз-өзін бақылауға, өзіне және бір-біріне көмек көрсетуге үйрету;</w:t>
      </w:r>
    </w:p>
    <w:bookmarkEnd w:id="378"/>
    <w:bookmarkStart w:name="z383" w:id="379"/>
    <w:p>
      <w:pPr>
        <w:spacing w:after="0"/>
        <w:ind w:left="0"/>
        <w:jc w:val="both"/>
      </w:pPr>
      <w:r>
        <w:rPr>
          <w:rFonts w:ascii="Times New Roman"/>
          <w:b w:val="false"/>
          <w:i w:val="false"/>
          <w:color w:val="000000"/>
          <w:sz w:val="28"/>
        </w:rPr>
        <w:t>
      10) созылмалы аурулар бар адамдарға телефон бойынша консультация беру;</w:t>
      </w:r>
    </w:p>
    <w:bookmarkEnd w:id="379"/>
    <w:bookmarkStart w:name="z384" w:id="380"/>
    <w:p>
      <w:pPr>
        <w:spacing w:after="0"/>
        <w:ind w:left="0"/>
        <w:jc w:val="both"/>
      </w:pPr>
      <w:r>
        <w:rPr>
          <w:rFonts w:ascii="Times New Roman"/>
          <w:b w:val="false"/>
          <w:i w:val="false"/>
          <w:color w:val="000000"/>
          <w:sz w:val="28"/>
        </w:rPr>
        <w:t>
      11) жүкті әйелдерді, балаларды, оның ішінде нәрестелерді патронаждау;</w:t>
      </w:r>
    </w:p>
    <w:bookmarkEnd w:id="380"/>
    <w:bookmarkStart w:name="z385" w:id="381"/>
    <w:p>
      <w:pPr>
        <w:spacing w:after="0"/>
        <w:ind w:left="0"/>
        <w:jc w:val="both"/>
      </w:pPr>
      <w:r>
        <w:rPr>
          <w:rFonts w:ascii="Times New Roman"/>
          <w:b w:val="false"/>
          <w:i w:val="false"/>
          <w:color w:val="000000"/>
          <w:sz w:val="28"/>
        </w:rPr>
        <w:t>
      12) ауруларды және оның асқынуларын стандартқа сәйкес аурулардың созылмалы нысандары бар науқастарды динамикалық бақылау арқылы бірінші және қайталама профилактикалу;</w:t>
      </w:r>
    </w:p>
    <w:bookmarkEnd w:id="381"/>
    <w:bookmarkStart w:name="z386" w:id="382"/>
    <w:p>
      <w:pPr>
        <w:spacing w:after="0"/>
        <w:ind w:left="0"/>
        <w:jc w:val="both"/>
      </w:pPr>
      <w:r>
        <w:rPr>
          <w:rFonts w:ascii="Times New Roman"/>
          <w:b w:val="false"/>
          <w:i w:val="false"/>
          <w:color w:val="000000"/>
          <w:sz w:val="28"/>
        </w:rPr>
        <w:t>
      13) персоналмен және халықпен семинар-тренингтерді өткізуді ұйымдастыру;</w:t>
      </w:r>
    </w:p>
    <w:bookmarkEnd w:id="382"/>
    <w:bookmarkStart w:name="z387" w:id="383"/>
    <w:p>
      <w:pPr>
        <w:spacing w:after="0"/>
        <w:ind w:left="0"/>
        <w:jc w:val="both"/>
      </w:pPr>
      <w:r>
        <w:rPr>
          <w:rFonts w:ascii="Times New Roman"/>
          <w:b w:val="false"/>
          <w:i w:val="false"/>
          <w:color w:val="000000"/>
          <w:sz w:val="28"/>
        </w:rPr>
        <w:t>
      14) тістерді және ауыз қуысының шырышты қабығына күту бойынша санитариялық-гигиеналық дағдыларға оқыту;</w:t>
      </w:r>
    </w:p>
    <w:bookmarkEnd w:id="383"/>
    <w:bookmarkStart w:name="z388" w:id="384"/>
    <w:p>
      <w:pPr>
        <w:spacing w:after="0"/>
        <w:ind w:left="0"/>
        <w:jc w:val="both"/>
      </w:pPr>
      <w:r>
        <w:rPr>
          <w:rFonts w:ascii="Times New Roman"/>
          <w:b w:val="false"/>
          <w:i w:val="false"/>
          <w:color w:val="000000"/>
          <w:sz w:val="28"/>
        </w:rPr>
        <w:t>
      15) балаларға мектепке дейінгі білім беру балалар ұйымдары балаларының, орташа жалпы білім беру ұйымдары оқушыларының, жүктілік бойынша есепке тұрған әйелдердің ауыз қуысын профилактикалық тексеру;</w:t>
      </w:r>
    </w:p>
    <w:bookmarkEnd w:id="384"/>
    <w:bookmarkStart w:name="z389" w:id="385"/>
    <w:p>
      <w:pPr>
        <w:spacing w:after="0"/>
        <w:ind w:left="0"/>
        <w:jc w:val="both"/>
      </w:pPr>
      <w:r>
        <w:rPr>
          <w:rFonts w:ascii="Times New Roman"/>
          <w:b w:val="false"/>
          <w:i w:val="false"/>
          <w:color w:val="000000"/>
          <w:sz w:val="28"/>
        </w:rPr>
        <w:t>
      16) жүкті және босанған әйелдерді емдеу мен патронаж;</w:t>
      </w:r>
    </w:p>
    <w:bookmarkEnd w:id="385"/>
    <w:bookmarkStart w:name="z390" w:id="386"/>
    <w:p>
      <w:pPr>
        <w:spacing w:after="0"/>
        <w:ind w:left="0"/>
        <w:jc w:val="both"/>
      </w:pPr>
      <w:r>
        <w:rPr>
          <w:rFonts w:ascii="Times New Roman"/>
          <w:b w:val="false"/>
          <w:i w:val="false"/>
          <w:color w:val="000000"/>
          <w:sz w:val="28"/>
        </w:rPr>
        <w:t>
      17) зертханалық-аспаптық, оның ішінде экспресс-диагностика әдісімен зерттеулерді жүргізу:</w:t>
      </w:r>
    </w:p>
    <w:bookmarkEnd w:id="386"/>
    <w:bookmarkStart w:name="z391" w:id="387"/>
    <w:p>
      <w:pPr>
        <w:spacing w:after="0"/>
        <w:ind w:left="0"/>
        <w:jc w:val="both"/>
      </w:pPr>
      <w:r>
        <w:rPr>
          <w:rFonts w:ascii="Times New Roman"/>
          <w:b w:val="false"/>
          <w:i w:val="false"/>
          <w:color w:val="000000"/>
          <w:sz w:val="28"/>
        </w:rPr>
        <w:t>
      клиникалық зерттеулер (лейкоформуламен қанның жалпы талдауы, гемоглобин, эритроциттер, түсті көрсеткіш, лейкоциттер, ЭТЖ, тромбоциттер, қанның ұю уақыты, маляриялық плазмодийге қан, несептің жалпы талдауы, Нечипоренко бойынша несеп, несептегі өт пигменттері, несептегі ақуыз, несептегі қант);</w:t>
      </w:r>
    </w:p>
    <w:bookmarkEnd w:id="387"/>
    <w:bookmarkStart w:name="z392" w:id="388"/>
    <w:p>
      <w:pPr>
        <w:spacing w:after="0"/>
        <w:ind w:left="0"/>
        <w:jc w:val="both"/>
      </w:pPr>
      <w:r>
        <w:rPr>
          <w:rFonts w:ascii="Times New Roman"/>
          <w:b w:val="false"/>
          <w:i w:val="false"/>
          <w:color w:val="000000"/>
          <w:sz w:val="28"/>
        </w:rPr>
        <w:t>
      биохимиялық, оның ішінде экспресс-әдіс пайдаланылатын зерттеулер (АЛАТ, АСАТ, жалпы билирубин, глюкоза, несепнәр, холестерин, триглициридтер, креатинин);</w:t>
      </w:r>
    </w:p>
    <w:bookmarkEnd w:id="388"/>
    <w:bookmarkStart w:name="z393" w:id="389"/>
    <w:p>
      <w:pPr>
        <w:spacing w:after="0"/>
        <w:ind w:left="0"/>
        <w:jc w:val="both"/>
      </w:pPr>
      <w:r>
        <w:rPr>
          <w:rFonts w:ascii="Times New Roman"/>
          <w:b w:val="false"/>
          <w:i w:val="false"/>
          <w:color w:val="000000"/>
          <w:sz w:val="28"/>
        </w:rPr>
        <w:t>
      қанды маляриялық плазмодийге талдау;</w:t>
      </w:r>
    </w:p>
    <w:bookmarkEnd w:id="389"/>
    <w:bookmarkStart w:name="z394" w:id="390"/>
    <w:p>
      <w:pPr>
        <w:spacing w:after="0"/>
        <w:ind w:left="0"/>
        <w:jc w:val="both"/>
      </w:pPr>
      <w:r>
        <w:rPr>
          <w:rFonts w:ascii="Times New Roman"/>
          <w:b w:val="false"/>
          <w:i w:val="false"/>
          <w:color w:val="000000"/>
          <w:sz w:val="28"/>
        </w:rPr>
        <w:t>
      нәжісті жұмыртқаларға/ішекқұртына, копроскопия, жұмыртқаларға/ішекқұртына қарынды;</w:t>
      </w:r>
    </w:p>
    <w:bookmarkEnd w:id="390"/>
    <w:bookmarkStart w:name="z395" w:id="391"/>
    <w:p>
      <w:pPr>
        <w:spacing w:after="0"/>
        <w:ind w:left="0"/>
        <w:jc w:val="both"/>
      </w:pPr>
      <w:r>
        <w:rPr>
          <w:rFonts w:ascii="Times New Roman"/>
          <w:b w:val="false"/>
          <w:i w:val="false"/>
          <w:color w:val="000000"/>
          <w:sz w:val="28"/>
        </w:rPr>
        <w:t>
      тазалық дәрежесіне және бактериологиялық зерттеуге гинекологиялық сүртінді;</w:t>
      </w:r>
    </w:p>
    <w:bookmarkEnd w:id="391"/>
    <w:bookmarkStart w:name="z396" w:id="392"/>
    <w:p>
      <w:pPr>
        <w:spacing w:after="0"/>
        <w:ind w:left="0"/>
        <w:jc w:val="both"/>
      </w:pPr>
      <w:r>
        <w:rPr>
          <w:rFonts w:ascii="Times New Roman"/>
          <w:b w:val="false"/>
          <w:i w:val="false"/>
          <w:color w:val="000000"/>
          <w:sz w:val="28"/>
        </w:rPr>
        <w:t>
      қынап сүртіндісіне микроскопия;</w:t>
      </w:r>
    </w:p>
    <w:bookmarkEnd w:id="392"/>
    <w:bookmarkStart w:name="z397" w:id="393"/>
    <w:p>
      <w:pPr>
        <w:spacing w:after="0"/>
        <w:ind w:left="0"/>
        <w:jc w:val="both"/>
      </w:pPr>
      <w:r>
        <w:rPr>
          <w:rFonts w:ascii="Times New Roman"/>
          <w:b w:val="false"/>
          <w:i w:val="false"/>
          <w:color w:val="000000"/>
          <w:sz w:val="28"/>
        </w:rPr>
        <w:t>
      КБ бактерископиялық қақырық;</w:t>
      </w:r>
    </w:p>
    <w:bookmarkEnd w:id="393"/>
    <w:bookmarkStart w:name="z398" w:id="394"/>
    <w:p>
      <w:pPr>
        <w:spacing w:after="0"/>
        <w:ind w:left="0"/>
        <w:jc w:val="both"/>
      </w:pPr>
      <w:r>
        <w:rPr>
          <w:rFonts w:ascii="Times New Roman"/>
          <w:b w:val="false"/>
          <w:i w:val="false"/>
          <w:color w:val="000000"/>
          <w:sz w:val="28"/>
        </w:rPr>
        <w:t>
      иммунохимиялық зерттеу (экспресс-әдіспен гемокульт-тест);</w:t>
      </w:r>
    </w:p>
    <w:bookmarkEnd w:id="394"/>
    <w:bookmarkStart w:name="z399" w:id="395"/>
    <w:p>
      <w:pPr>
        <w:spacing w:after="0"/>
        <w:ind w:left="0"/>
        <w:jc w:val="both"/>
      </w:pPr>
      <w:r>
        <w:rPr>
          <w:rFonts w:ascii="Times New Roman"/>
          <w:b w:val="false"/>
          <w:i w:val="false"/>
          <w:color w:val="000000"/>
          <w:sz w:val="28"/>
        </w:rPr>
        <w:t>
      микрореакция;</w:t>
      </w:r>
    </w:p>
    <w:bookmarkEnd w:id="395"/>
    <w:bookmarkStart w:name="z400" w:id="396"/>
    <w:p>
      <w:pPr>
        <w:spacing w:after="0"/>
        <w:ind w:left="0"/>
        <w:jc w:val="both"/>
      </w:pPr>
      <w:r>
        <w:rPr>
          <w:rFonts w:ascii="Times New Roman"/>
          <w:b w:val="false"/>
          <w:i w:val="false"/>
          <w:color w:val="000000"/>
          <w:sz w:val="28"/>
        </w:rPr>
        <w:t>
      электрокардиография;</w:t>
      </w:r>
    </w:p>
    <w:bookmarkEnd w:id="396"/>
    <w:bookmarkStart w:name="z401" w:id="397"/>
    <w:p>
      <w:pPr>
        <w:spacing w:after="0"/>
        <w:ind w:left="0"/>
        <w:jc w:val="both"/>
      </w:pPr>
      <w:r>
        <w:rPr>
          <w:rFonts w:ascii="Times New Roman"/>
          <w:b w:val="false"/>
          <w:i w:val="false"/>
          <w:color w:val="000000"/>
          <w:sz w:val="28"/>
        </w:rPr>
        <w:t>
      құлақтың шалғыштығын, көру жітілігін, көз ішінің қысымын айқындау;</w:t>
      </w:r>
    </w:p>
    <w:bookmarkEnd w:id="397"/>
    <w:bookmarkStart w:name="z402" w:id="398"/>
    <w:p>
      <w:pPr>
        <w:spacing w:after="0"/>
        <w:ind w:left="0"/>
        <w:jc w:val="both"/>
      </w:pPr>
      <w:r>
        <w:rPr>
          <w:rFonts w:ascii="Times New Roman"/>
          <w:b w:val="false"/>
          <w:i w:val="false"/>
          <w:color w:val="000000"/>
          <w:sz w:val="28"/>
        </w:rPr>
        <w:t>
      15 жастан бастап флюорография.</w:t>
      </w:r>
    </w:p>
    <w:bookmarkEnd w:id="398"/>
    <w:bookmarkStart w:name="z403" w:id="399"/>
    <w:p>
      <w:pPr>
        <w:spacing w:after="0"/>
        <w:ind w:left="0"/>
        <w:jc w:val="both"/>
      </w:pPr>
      <w:r>
        <w:rPr>
          <w:rFonts w:ascii="Times New Roman"/>
          <w:b w:val="false"/>
          <w:i w:val="false"/>
          <w:color w:val="000000"/>
          <w:sz w:val="28"/>
        </w:rPr>
        <w:t>
      Ем-шаралар және манипуляциялар:</w:t>
      </w:r>
    </w:p>
    <w:bookmarkEnd w:id="399"/>
    <w:bookmarkStart w:name="z404" w:id="400"/>
    <w:p>
      <w:pPr>
        <w:spacing w:after="0"/>
        <w:ind w:left="0"/>
        <w:jc w:val="both"/>
      </w:pPr>
      <w:r>
        <w:rPr>
          <w:rFonts w:ascii="Times New Roman"/>
          <w:b w:val="false"/>
          <w:i w:val="false"/>
          <w:color w:val="000000"/>
          <w:sz w:val="28"/>
        </w:rPr>
        <w:t>
      1) вена ішілік, бұлшық ет, тері асты инъекциялары;</w:t>
      </w:r>
    </w:p>
    <w:bookmarkEnd w:id="400"/>
    <w:bookmarkStart w:name="z405" w:id="401"/>
    <w:p>
      <w:pPr>
        <w:spacing w:after="0"/>
        <w:ind w:left="0"/>
        <w:jc w:val="both"/>
      </w:pPr>
      <w:r>
        <w:rPr>
          <w:rFonts w:ascii="Times New Roman"/>
          <w:b w:val="false"/>
          <w:i w:val="false"/>
          <w:color w:val="000000"/>
          <w:sz w:val="28"/>
        </w:rPr>
        <w:t>
      2) дәрілік заттарды венаішілік тамшылатып енгізу;</w:t>
      </w:r>
    </w:p>
    <w:bookmarkEnd w:id="401"/>
    <w:bookmarkStart w:name="z406" w:id="402"/>
    <w:p>
      <w:pPr>
        <w:spacing w:after="0"/>
        <w:ind w:left="0"/>
        <w:jc w:val="both"/>
      </w:pPr>
      <w:r>
        <w:rPr>
          <w:rFonts w:ascii="Times New Roman"/>
          <w:b w:val="false"/>
          <w:i w:val="false"/>
          <w:color w:val="000000"/>
          <w:sz w:val="28"/>
        </w:rPr>
        <w:t>
      3) қанды АИТВ инфекциясына және Вассерман реакциясына (RW) жинау;</w:t>
      </w:r>
    </w:p>
    <w:bookmarkEnd w:id="402"/>
    <w:bookmarkStart w:name="z407" w:id="403"/>
    <w:p>
      <w:pPr>
        <w:spacing w:after="0"/>
        <w:ind w:left="0"/>
        <w:jc w:val="both"/>
      </w:pPr>
      <w:r>
        <w:rPr>
          <w:rFonts w:ascii="Times New Roman"/>
          <w:b w:val="false"/>
          <w:i w:val="false"/>
          <w:color w:val="000000"/>
          <w:sz w:val="28"/>
        </w:rPr>
        <w:t>
      4) туберкулезді (КБ) айқындау үшін қақырықты жинау;</w:t>
      </w:r>
    </w:p>
    <w:bookmarkEnd w:id="403"/>
    <w:bookmarkStart w:name="z408" w:id="404"/>
    <w:p>
      <w:pPr>
        <w:spacing w:after="0"/>
        <w:ind w:left="0"/>
        <w:jc w:val="both"/>
      </w:pPr>
      <w:r>
        <w:rPr>
          <w:rFonts w:ascii="Times New Roman"/>
          <w:b w:val="false"/>
          <w:i w:val="false"/>
          <w:color w:val="000000"/>
          <w:sz w:val="28"/>
        </w:rPr>
        <w:t>
      5) микробиологиялық зерттеулерге материалды жинау;</w:t>
      </w:r>
    </w:p>
    <w:bookmarkEnd w:id="404"/>
    <w:bookmarkStart w:name="z409" w:id="405"/>
    <w:p>
      <w:pPr>
        <w:spacing w:after="0"/>
        <w:ind w:left="0"/>
        <w:jc w:val="both"/>
      </w:pPr>
      <w:r>
        <w:rPr>
          <w:rFonts w:ascii="Times New Roman"/>
          <w:b w:val="false"/>
          <w:i w:val="false"/>
          <w:color w:val="000000"/>
          <w:sz w:val="28"/>
        </w:rPr>
        <w:t>
      6) аталған деңгейде орындалмайтын клиникалық, биохимиялық, бактериологиялық және басқа зерттеулерге биологиялық материал жинау;</w:t>
      </w:r>
    </w:p>
    <w:bookmarkEnd w:id="405"/>
    <w:bookmarkStart w:name="z410" w:id="406"/>
    <w:p>
      <w:pPr>
        <w:spacing w:after="0"/>
        <w:ind w:left="0"/>
        <w:jc w:val="both"/>
      </w:pPr>
      <w:r>
        <w:rPr>
          <w:rFonts w:ascii="Times New Roman"/>
          <w:b w:val="false"/>
          <w:i w:val="false"/>
          <w:color w:val="000000"/>
          <w:sz w:val="28"/>
        </w:rPr>
        <w:t>
      7) стационарды алмастыратын көмек көрсету, оның ішінде үйде; 18 жасқа дейінгі балаларды физиотерапиялық емдеу;</w:t>
      </w:r>
    </w:p>
    <w:bookmarkEnd w:id="406"/>
    <w:bookmarkStart w:name="z411" w:id="407"/>
    <w:p>
      <w:pPr>
        <w:spacing w:after="0"/>
        <w:ind w:left="0"/>
        <w:jc w:val="both"/>
      </w:pPr>
      <w:r>
        <w:rPr>
          <w:rFonts w:ascii="Times New Roman"/>
          <w:b w:val="false"/>
          <w:i w:val="false"/>
          <w:color w:val="000000"/>
          <w:sz w:val="28"/>
        </w:rPr>
        <w:t>
      8) дәрі-дәрмекпен емдеуді тағайындау;</w:t>
      </w:r>
    </w:p>
    <w:bookmarkEnd w:id="407"/>
    <w:bookmarkStart w:name="z412" w:id="408"/>
    <w:p>
      <w:pPr>
        <w:spacing w:after="0"/>
        <w:ind w:left="0"/>
        <w:jc w:val="both"/>
      </w:pPr>
      <w:r>
        <w:rPr>
          <w:rFonts w:ascii="Times New Roman"/>
          <w:b w:val="false"/>
          <w:i w:val="false"/>
          <w:color w:val="000000"/>
          <w:sz w:val="28"/>
        </w:rPr>
        <w:t>
      9) қынап санациясы;</w:t>
      </w:r>
    </w:p>
    <w:bookmarkEnd w:id="408"/>
    <w:bookmarkStart w:name="z413" w:id="409"/>
    <w:p>
      <w:pPr>
        <w:spacing w:after="0"/>
        <w:ind w:left="0"/>
        <w:jc w:val="both"/>
      </w:pPr>
      <w:r>
        <w:rPr>
          <w:rFonts w:ascii="Times New Roman"/>
          <w:b w:val="false"/>
          <w:i w:val="false"/>
          <w:color w:val="000000"/>
          <w:sz w:val="28"/>
        </w:rPr>
        <w:t>
      10) тазалық дәрежесіне және онкоцитологияға сүртінді алу;</w:t>
      </w:r>
    </w:p>
    <w:bookmarkEnd w:id="409"/>
    <w:bookmarkStart w:name="z414" w:id="410"/>
    <w:p>
      <w:pPr>
        <w:spacing w:after="0"/>
        <w:ind w:left="0"/>
        <w:jc w:val="both"/>
      </w:pPr>
      <w:r>
        <w:rPr>
          <w:rFonts w:ascii="Times New Roman"/>
          <w:b w:val="false"/>
          <w:i w:val="false"/>
          <w:color w:val="000000"/>
          <w:sz w:val="28"/>
        </w:rPr>
        <w:t>
      11) жатырішілік спираль енгізу және алып тастау.</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 көмек</w:t>
            </w:r>
            <w:r>
              <w:br/>
            </w:r>
            <w:r>
              <w:rPr>
                <w:rFonts w:ascii="Times New Roman"/>
                <w:b w:val="false"/>
                <w:i w:val="false"/>
                <w:color w:val="000000"/>
                <w:sz w:val="20"/>
              </w:rPr>
              <w:t>көрсететін денсаулық сақтау</w:t>
            </w:r>
            <w:r>
              <w:br/>
            </w:r>
            <w:r>
              <w:rPr>
                <w:rFonts w:ascii="Times New Roman"/>
                <w:b w:val="false"/>
                <w:i w:val="false"/>
                <w:color w:val="000000"/>
                <w:sz w:val="20"/>
              </w:rPr>
              <w:t>ұйымдарының қызметі</w:t>
            </w:r>
            <w:r>
              <w:br/>
            </w:r>
            <w:r>
              <w:rPr>
                <w:rFonts w:ascii="Times New Roman"/>
                <w:b w:val="false"/>
                <w:i w:val="false"/>
                <w:color w:val="000000"/>
                <w:sz w:val="20"/>
              </w:rPr>
              <w:t>туралы ережеге</w:t>
            </w:r>
            <w:r>
              <w:br/>
            </w:r>
            <w:r>
              <w:rPr>
                <w:rFonts w:ascii="Times New Roman"/>
                <w:b w:val="false"/>
                <w:i w:val="false"/>
                <w:color w:val="000000"/>
                <w:sz w:val="20"/>
              </w:rPr>
              <w:t>3-қосымша</w:t>
            </w:r>
          </w:p>
        </w:tc>
      </w:tr>
    </w:tbl>
    <w:bookmarkStart w:name="z417" w:id="411"/>
    <w:p>
      <w:pPr>
        <w:spacing w:after="0"/>
        <w:ind w:left="0"/>
        <w:jc w:val="left"/>
      </w:pPr>
      <w:r>
        <w:rPr>
          <w:rFonts w:ascii="Times New Roman"/>
          <w:b/>
          <w:i w:val="false"/>
          <w:color w:val="000000"/>
        </w:rPr>
        <w:t xml:space="preserve"> "Бекітілген халық тіркелімі" порталын жүргізу</w:t>
      </w:r>
    </w:p>
    <w:bookmarkEnd w:id="411"/>
    <w:p>
      <w:pPr>
        <w:spacing w:after="0"/>
        <w:ind w:left="0"/>
        <w:jc w:val="both"/>
      </w:pPr>
      <w:r>
        <w:rPr>
          <w:rFonts w:ascii="Times New Roman"/>
          <w:b w:val="false"/>
          <w:i w:val="false"/>
          <w:color w:val="ff0000"/>
          <w:sz w:val="28"/>
        </w:rPr>
        <w:t xml:space="preserve">
      Ескерту. Ереже 3-қосымшамен толықтырылды - ҚР Денсаулық сақтау министрінің 05.05.2014 </w:t>
      </w:r>
      <w:r>
        <w:rPr>
          <w:rFonts w:ascii="Times New Roman"/>
          <w:b w:val="false"/>
          <w:i w:val="false"/>
          <w:color w:val="ff0000"/>
          <w:sz w:val="28"/>
        </w:rPr>
        <w:t>№ 230</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418" w:id="412"/>
    <w:p>
      <w:pPr>
        <w:spacing w:after="0"/>
        <w:ind w:left="0"/>
        <w:jc w:val="left"/>
      </w:pPr>
      <w:r>
        <w:rPr>
          <w:rFonts w:ascii="Times New Roman"/>
          <w:b/>
          <w:i w:val="false"/>
          <w:color w:val="000000"/>
        </w:rPr>
        <w:t xml:space="preserve"> 1-тарау. Жалпы ережелер</w:t>
      </w:r>
    </w:p>
    <w:bookmarkEnd w:id="412"/>
    <w:p>
      <w:pPr>
        <w:spacing w:after="0"/>
        <w:ind w:left="0"/>
        <w:jc w:val="both"/>
      </w:pPr>
      <w:r>
        <w:rPr>
          <w:rFonts w:ascii="Times New Roman"/>
          <w:b w:val="false"/>
          <w:i w:val="false"/>
          <w:color w:val="ff0000"/>
          <w:sz w:val="28"/>
        </w:rPr>
        <w:t xml:space="preserve">
      Ескерту. 1-тараудың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9" w:id="413"/>
    <w:p>
      <w:pPr>
        <w:spacing w:after="0"/>
        <w:ind w:left="0"/>
        <w:jc w:val="both"/>
      </w:pPr>
      <w:r>
        <w:rPr>
          <w:rFonts w:ascii="Times New Roman"/>
          <w:b w:val="false"/>
          <w:i w:val="false"/>
          <w:color w:val="000000"/>
          <w:sz w:val="28"/>
        </w:rPr>
        <w:t>
      1. Осы Бекітілген халық тіркелімі облыстар, Астана және Алматы қалалары үшін Бекітілген халық тіркелімінде тіркеу арқылы халық санын есепке алуды жүргізуді айқындайды және оны жүргізу кезінде туындайтын қатынастарды реттейді.</w:t>
      </w:r>
    </w:p>
    <w:bookmarkEnd w:id="413"/>
    <w:bookmarkStart w:name="z420" w:id="414"/>
    <w:p>
      <w:pPr>
        <w:spacing w:after="0"/>
        <w:ind w:left="0"/>
        <w:jc w:val="both"/>
      </w:pPr>
      <w:r>
        <w:rPr>
          <w:rFonts w:ascii="Times New Roman"/>
          <w:b w:val="false"/>
          <w:i w:val="false"/>
          <w:color w:val="000000"/>
          <w:sz w:val="28"/>
        </w:rPr>
        <w:t>
      2. "Бекітілген халық тіркелімі" порталын жүргізуде пайдаланылатын негізгі ұғымдар:</w:t>
      </w:r>
    </w:p>
    <w:bookmarkEnd w:id="414"/>
    <w:bookmarkStart w:name="z421" w:id="415"/>
    <w:p>
      <w:pPr>
        <w:spacing w:after="0"/>
        <w:ind w:left="0"/>
        <w:jc w:val="both"/>
      </w:pPr>
      <w:r>
        <w:rPr>
          <w:rFonts w:ascii="Times New Roman"/>
          <w:b w:val="false"/>
          <w:i w:val="false"/>
          <w:color w:val="000000"/>
          <w:sz w:val="28"/>
        </w:rPr>
        <w:t>
      1) "Бекітілген халық тіркелімі" порталы (бұдан әрі – БХТ порталы) – Қазақстан Республикасы Денсаулық сақтау министрлігінің Денсаулық сақтаудың бірыңғай ақпараттық жүйесінің (бұдан әрі - ДБАЖ) міндеттерін орындау үшін талап етілетін жеке тұлғалар туралы көптеген деректерді сақтауға арналған ақпараттық жинақтардың жиынтығы;</w:t>
      </w:r>
    </w:p>
    <w:bookmarkEnd w:id="415"/>
    <w:bookmarkStart w:name="z422" w:id="416"/>
    <w:p>
      <w:pPr>
        <w:spacing w:after="0"/>
        <w:ind w:left="0"/>
        <w:jc w:val="both"/>
      </w:pPr>
      <w:r>
        <w:rPr>
          <w:rFonts w:ascii="Times New Roman"/>
          <w:b w:val="false"/>
          <w:i w:val="false"/>
          <w:color w:val="000000"/>
          <w:sz w:val="28"/>
        </w:rPr>
        <w:t>
      2) Қазақстан Республикасының азаматтары мен оралмандарды медициналық-санитариялық алғашқы көмектің денсаулық сақтау субъектілеріне бекіту (бұдан әрі – бекіту) – медициналық-санитариялық алғашқы көмек көрсететін денсаулық сақтау субъектісінің (бұдан әрі – МСАК субъектісі) медициналық-санитариялық алғашқы көмек көрсету және тегін медициналық көмектің кепілдік берілген көлемі (бұдан әрі – ТМККК) шеңберінде азаматтардың оны алуға арналған құқықтарын іске асыру бойынша міндеттемелерін тіркеу;</w:t>
      </w:r>
    </w:p>
    <w:bookmarkEnd w:id="416"/>
    <w:bookmarkStart w:name="z423" w:id="417"/>
    <w:p>
      <w:pPr>
        <w:spacing w:after="0"/>
        <w:ind w:left="0"/>
        <w:jc w:val="both"/>
      </w:pPr>
      <w:r>
        <w:rPr>
          <w:rFonts w:ascii="Times New Roman"/>
          <w:b w:val="false"/>
          <w:i w:val="false"/>
          <w:color w:val="000000"/>
          <w:sz w:val="28"/>
        </w:rPr>
        <w:t>
      3) бекіту мәртебесі – нақты жеке тұлғаға тиісті және МСАК субъектісі айқындаған ақпараттық объект пациентті тіркеу тарихының оқиғасын сипаттайды;</w:t>
      </w:r>
    </w:p>
    <w:bookmarkEnd w:id="417"/>
    <w:bookmarkStart w:name="z424" w:id="418"/>
    <w:p>
      <w:pPr>
        <w:spacing w:after="0"/>
        <w:ind w:left="0"/>
        <w:jc w:val="both"/>
      </w:pPr>
      <w:r>
        <w:rPr>
          <w:rFonts w:ascii="Times New Roman"/>
          <w:b w:val="false"/>
          <w:i w:val="false"/>
          <w:color w:val="000000"/>
          <w:sz w:val="28"/>
        </w:rPr>
        <w:t>
      4) учаске – МСАК мамамына бекітілген МСАК субъектісінің халыққа қызмет көрсететін аумағының бөлігі.</w:t>
      </w:r>
    </w:p>
    <w:bookmarkEnd w:id="418"/>
    <w:bookmarkStart w:name="z425" w:id="419"/>
    <w:p>
      <w:pPr>
        <w:spacing w:after="0"/>
        <w:ind w:left="0"/>
        <w:jc w:val="left"/>
      </w:pPr>
      <w:r>
        <w:rPr>
          <w:rFonts w:ascii="Times New Roman"/>
          <w:b/>
          <w:i w:val="false"/>
          <w:color w:val="000000"/>
        </w:rPr>
        <w:t xml:space="preserve"> 2-тарау. Үдеріске қатысушылардың өзара іс-қимылы</w:t>
      </w:r>
    </w:p>
    <w:bookmarkEnd w:id="419"/>
    <w:p>
      <w:pPr>
        <w:spacing w:after="0"/>
        <w:ind w:left="0"/>
        <w:jc w:val="both"/>
      </w:pPr>
      <w:r>
        <w:rPr>
          <w:rFonts w:ascii="Times New Roman"/>
          <w:b w:val="false"/>
          <w:i w:val="false"/>
          <w:color w:val="ff0000"/>
          <w:sz w:val="28"/>
        </w:rPr>
        <w:t xml:space="preserve">
      Ескерту. 2-тараудың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6" w:id="420"/>
    <w:p>
      <w:pPr>
        <w:spacing w:after="0"/>
        <w:ind w:left="0"/>
        <w:jc w:val="both"/>
      </w:pPr>
      <w:r>
        <w:rPr>
          <w:rFonts w:ascii="Times New Roman"/>
          <w:b w:val="false"/>
          <w:i w:val="false"/>
          <w:color w:val="000000"/>
          <w:sz w:val="28"/>
        </w:rPr>
        <w:t>
      3. БХТ порталы арқылы МСАК ұйымдарына бекіту үдерісіне (бұдан әрі – үдеріс) мынадай адамдар (бұдан әрі – қатысушылар) қатысады:</w:t>
      </w:r>
    </w:p>
    <w:bookmarkEnd w:id="420"/>
    <w:bookmarkStart w:name="z427" w:id="421"/>
    <w:p>
      <w:pPr>
        <w:spacing w:after="0"/>
        <w:ind w:left="0"/>
        <w:jc w:val="both"/>
      </w:pPr>
      <w:r>
        <w:rPr>
          <w:rFonts w:ascii="Times New Roman"/>
          <w:b w:val="false"/>
          <w:i w:val="false"/>
          <w:color w:val="000000"/>
          <w:sz w:val="28"/>
        </w:rPr>
        <w:t>
      Қазақстан Республикасының азаматтары мен оралмандар (бұдан әрі – халық);</w:t>
      </w:r>
    </w:p>
    <w:bookmarkEnd w:id="421"/>
    <w:bookmarkStart w:name="z428" w:id="422"/>
    <w:p>
      <w:pPr>
        <w:spacing w:after="0"/>
        <w:ind w:left="0"/>
        <w:jc w:val="both"/>
      </w:pPr>
      <w:r>
        <w:rPr>
          <w:rFonts w:ascii="Times New Roman"/>
          <w:b w:val="false"/>
          <w:i w:val="false"/>
          <w:color w:val="000000"/>
          <w:sz w:val="28"/>
        </w:rPr>
        <w:t>
      МСАК субъектісі;</w:t>
      </w:r>
    </w:p>
    <w:bookmarkEnd w:id="422"/>
    <w:bookmarkStart w:name="z429" w:id="423"/>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(бұдан әрі – денсаулық сақтау басқармалары) жергілікті органдары;</w:t>
      </w:r>
    </w:p>
    <w:bookmarkEnd w:id="423"/>
    <w:bookmarkStart w:name="z430" w:id="424"/>
    <w:p>
      <w:pPr>
        <w:spacing w:after="0"/>
        <w:ind w:left="0"/>
        <w:jc w:val="both"/>
      </w:pPr>
      <w:r>
        <w:rPr>
          <w:rFonts w:ascii="Times New Roman"/>
          <w:b w:val="false"/>
          <w:i w:val="false"/>
          <w:color w:val="000000"/>
          <w:sz w:val="28"/>
        </w:rPr>
        <w:t>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 (бұдан әрі – "РЭДО" РМК).</w:t>
      </w:r>
    </w:p>
    <w:bookmarkEnd w:id="424"/>
    <w:bookmarkStart w:name="z431" w:id="425"/>
    <w:p>
      <w:pPr>
        <w:spacing w:after="0"/>
        <w:ind w:left="0"/>
        <w:jc w:val="both"/>
      </w:pPr>
      <w:r>
        <w:rPr>
          <w:rFonts w:ascii="Times New Roman"/>
          <w:b w:val="false"/>
          <w:i w:val="false"/>
          <w:color w:val="000000"/>
          <w:sz w:val="28"/>
        </w:rPr>
        <w:t>
      4. Үдерістің қатысушылары мынадай функцияларды жүзеге асырады:</w:t>
      </w:r>
    </w:p>
    <w:bookmarkEnd w:id="425"/>
    <w:bookmarkStart w:name="z432" w:id="426"/>
    <w:p>
      <w:pPr>
        <w:spacing w:after="0"/>
        <w:ind w:left="0"/>
        <w:jc w:val="both"/>
      </w:pPr>
      <w:r>
        <w:rPr>
          <w:rFonts w:ascii="Times New Roman"/>
          <w:b w:val="false"/>
          <w:i w:val="false"/>
          <w:color w:val="000000"/>
          <w:sz w:val="28"/>
        </w:rPr>
        <w:t xml:space="preserve">
      1) халық: </w:t>
      </w:r>
    </w:p>
    <w:bookmarkEnd w:id="426"/>
    <w:bookmarkStart w:name="z433" w:id="427"/>
    <w:p>
      <w:pPr>
        <w:spacing w:after="0"/>
        <w:ind w:left="0"/>
        <w:jc w:val="both"/>
      </w:pPr>
      <w:r>
        <w:rPr>
          <w:rFonts w:ascii="Times New Roman"/>
          <w:b w:val="false"/>
          <w:i w:val="false"/>
          <w:color w:val="000000"/>
          <w:sz w:val="28"/>
        </w:rPr>
        <w:t>
      жеке басын куәландыруға қажетті құжаттар (жеке куәлік, паспорт, туу туралы куәлік) оралманның жеке куәлігі мен электрондық цифрлық қол таңба болған жағдайда МСАК ұйымына бекіту үшін "электрондық үкімет" веб-порталына жүгінген кезде сұратуды қалыптастырады.</w:t>
      </w:r>
    </w:p>
    <w:bookmarkEnd w:id="427"/>
    <w:bookmarkStart w:name="z434" w:id="428"/>
    <w:p>
      <w:pPr>
        <w:spacing w:after="0"/>
        <w:ind w:left="0"/>
        <w:jc w:val="both"/>
      </w:pPr>
      <w:r>
        <w:rPr>
          <w:rFonts w:ascii="Times New Roman"/>
          <w:b w:val="false"/>
          <w:i w:val="false"/>
          <w:color w:val="000000"/>
          <w:sz w:val="28"/>
        </w:rPr>
        <w:t>
      2) МСАК субъектісі:</w:t>
      </w:r>
    </w:p>
    <w:bookmarkEnd w:id="428"/>
    <w:bookmarkStart w:name="z435" w:id="429"/>
    <w:p>
      <w:pPr>
        <w:spacing w:after="0"/>
        <w:ind w:left="0"/>
        <w:jc w:val="both"/>
      </w:pPr>
      <w:r>
        <w:rPr>
          <w:rFonts w:ascii="Times New Roman"/>
          <w:b w:val="false"/>
          <w:i w:val="false"/>
          <w:color w:val="000000"/>
          <w:sz w:val="28"/>
        </w:rPr>
        <w:t xml:space="preserve">
      учаскелер бойынша бекітілген халық туралы және БХТ порталындағы персонал туралы деректерді енгізудің толықтығы мен дұрыстығын және оларды уақтылы жаңартуды қамтамасыз етеді; </w:t>
      </w:r>
    </w:p>
    <w:bookmarkEnd w:id="429"/>
    <w:bookmarkStart w:name="z436" w:id="430"/>
    <w:p>
      <w:pPr>
        <w:spacing w:after="0"/>
        <w:ind w:left="0"/>
        <w:jc w:val="both"/>
      </w:pPr>
      <w:r>
        <w:rPr>
          <w:rFonts w:ascii="Times New Roman"/>
          <w:b w:val="false"/>
          <w:i w:val="false"/>
          <w:color w:val="000000"/>
          <w:sz w:val="28"/>
        </w:rPr>
        <w:t xml:space="preserve">
      "Денсаулық сақтау саласындағы мемлекеттік қызмет көрсету стандарттарын бекіту туралы" Қазақстан Республикасы Үкіметінің 2014 жылғы 20 наурыздағы № 253 қаулысымен бекітілген "Медициналық-санитариялық алғашқы көмек көрсететін медициналық ұйымға бекіту" мемлекеттік көрсетілетін қызмет (бұдан әрі –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"электрондық үкімет" веб-порталы арқылы электрондық нысанда келіп түскен бекітуге арналған сұратуларды уақтылы өңдеуді жүзеге асырады;</w:t>
      </w:r>
    </w:p>
    <w:bookmarkEnd w:id="430"/>
    <w:bookmarkStart w:name="z437" w:id="431"/>
    <w:p>
      <w:pPr>
        <w:spacing w:after="0"/>
        <w:ind w:left="0"/>
        <w:jc w:val="both"/>
      </w:pPr>
      <w:r>
        <w:rPr>
          <w:rFonts w:ascii="Times New Roman"/>
          <w:b w:val="false"/>
          <w:i w:val="false"/>
          <w:color w:val="000000"/>
          <w:sz w:val="28"/>
        </w:rPr>
        <w:t>
      бекітілген халықтың саны мен құрылымының өзгеруін талдау мен мониторингілеуді жүзеге асырады;</w:t>
      </w:r>
    </w:p>
    <w:bookmarkEnd w:id="431"/>
    <w:bookmarkStart w:name="z438" w:id="432"/>
    <w:p>
      <w:pPr>
        <w:spacing w:after="0"/>
        <w:ind w:left="0"/>
        <w:jc w:val="both"/>
      </w:pPr>
      <w:r>
        <w:rPr>
          <w:rFonts w:ascii="Times New Roman"/>
          <w:b w:val="false"/>
          <w:i w:val="false"/>
          <w:color w:val="000000"/>
          <w:sz w:val="28"/>
        </w:rPr>
        <w:t>
      БХТ порталының құрамындағы бекітілген халық туралы мәліметтердің құпиялылығын сақтайды;</w:t>
      </w:r>
    </w:p>
    <w:bookmarkEnd w:id="432"/>
    <w:bookmarkStart w:name="z439" w:id="433"/>
    <w:p>
      <w:pPr>
        <w:spacing w:after="0"/>
        <w:ind w:left="0"/>
        <w:jc w:val="both"/>
      </w:pPr>
      <w:r>
        <w:rPr>
          <w:rFonts w:ascii="Times New Roman"/>
          <w:b w:val="false"/>
          <w:i w:val="false"/>
          <w:color w:val="000000"/>
          <w:sz w:val="28"/>
        </w:rPr>
        <w:t>
      БХТ порталын жетілдіру бойынша ұсыныстар енгізеді;</w:t>
      </w:r>
    </w:p>
    <w:bookmarkEnd w:id="433"/>
    <w:bookmarkStart w:name="z440" w:id="434"/>
    <w:p>
      <w:pPr>
        <w:spacing w:after="0"/>
        <w:ind w:left="0"/>
        <w:jc w:val="both"/>
      </w:pPr>
      <w:r>
        <w:rPr>
          <w:rFonts w:ascii="Times New Roman"/>
          <w:b w:val="false"/>
          <w:i w:val="false"/>
          <w:color w:val="000000"/>
          <w:sz w:val="28"/>
        </w:rPr>
        <w:t>
      МСАК субъектілеріне, оның ішінде "электрондық үкімет" веб-порталы арқылы бекіту мен бекітуден шығару мәселелері бойынша халықтың өтініштерін қарайды;</w:t>
      </w:r>
    </w:p>
    <w:bookmarkEnd w:id="434"/>
    <w:bookmarkStart w:name="z441" w:id="435"/>
    <w:p>
      <w:pPr>
        <w:spacing w:after="0"/>
        <w:ind w:left="0"/>
        <w:jc w:val="both"/>
      </w:pPr>
      <w:r>
        <w:rPr>
          <w:rFonts w:ascii="Times New Roman"/>
          <w:b w:val="false"/>
          <w:i w:val="false"/>
          <w:color w:val="000000"/>
          <w:sz w:val="28"/>
        </w:rPr>
        <w:t>
      халықты бекіту және бекітуден шығаруға арналған сұратуларды тіркейді;</w:t>
      </w:r>
    </w:p>
    <w:bookmarkEnd w:id="435"/>
    <w:bookmarkStart w:name="z442" w:id="436"/>
    <w:p>
      <w:pPr>
        <w:spacing w:after="0"/>
        <w:ind w:left="0"/>
        <w:jc w:val="both"/>
      </w:pPr>
      <w:r>
        <w:rPr>
          <w:rFonts w:ascii="Times New Roman"/>
          <w:b w:val="false"/>
          <w:i w:val="false"/>
          <w:color w:val="000000"/>
          <w:sz w:val="28"/>
        </w:rPr>
        <w:t>
      туу, қайтыс болу, перинаталдық өлім туралы медициналық куәліктер туралы деректер енгізеді;</w:t>
      </w:r>
    </w:p>
    <w:bookmarkEnd w:id="436"/>
    <w:bookmarkStart w:name="z443" w:id="437"/>
    <w:p>
      <w:pPr>
        <w:spacing w:after="0"/>
        <w:ind w:left="0"/>
        <w:jc w:val="both"/>
      </w:pPr>
      <w:r>
        <w:rPr>
          <w:rFonts w:ascii="Times New Roman"/>
          <w:b w:val="false"/>
          <w:i w:val="false"/>
          <w:color w:val="000000"/>
          <w:sz w:val="28"/>
        </w:rPr>
        <w:t xml:space="preserve">
      денсаулық сақтау басқармасы айқындаған бекітілген қызмет көрсету аумағы бойынша деректерді БХТ порталында жаңартуды қамтамасыз етеді; </w:t>
      </w:r>
    </w:p>
    <w:bookmarkEnd w:id="437"/>
    <w:bookmarkStart w:name="z444" w:id="438"/>
    <w:p>
      <w:pPr>
        <w:spacing w:after="0"/>
        <w:ind w:left="0"/>
        <w:jc w:val="both"/>
      </w:pPr>
      <w:r>
        <w:rPr>
          <w:rFonts w:ascii="Times New Roman"/>
          <w:b w:val="false"/>
          <w:i w:val="false"/>
          <w:color w:val="000000"/>
          <w:sz w:val="28"/>
        </w:rPr>
        <w:t>
      3) денсаулық сақтау басқармасы:</w:t>
      </w:r>
    </w:p>
    <w:bookmarkEnd w:id="438"/>
    <w:bookmarkStart w:name="z445" w:id="439"/>
    <w:p>
      <w:pPr>
        <w:spacing w:after="0"/>
        <w:ind w:left="0"/>
        <w:jc w:val="both"/>
      </w:pPr>
      <w:r>
        <w:rPr>
          <w:rFonts w:ascii="Times New Roman"/>
          <w:b w:val="false"/>
          <w:i w:val="false"/>
          <w:color w:val="000000"/>
          <w:sz w:val="28"/>
        </w:rPr>
        <w:t>
      үдеріске қатысушылардың қызметін үйлестіреді;</w:t>
      </w:r>
    </w:p>
    <w:bookmarkEnd w:id="439"/>
    <w:bookmarkStart w:name="z446" w:id="440"/>
    <w:p>
      <w:pPr>
        <w:spacing w:after="0"/>
        <w:ind w:left="0"/>
        <w:jc w:val="both"/>
      </w:pPr>
      <w:r>
        <w:rPr>
          <w:rFonts w:ascii="Times New Roman"/>
          <w:b w:val="false"/>
          <w:i w:val="false"/>
          <w:color w:val="000000"/>
          <w:sz w:val="28"/>
        </w:rPr>
        <w:t>
      үдеріске қатысушылардың БХТ порталын сақтауын бақылайды;</w:t>
      </w:r>
    </w:p>
    <w:bookmarkEnd w:id="440"/>
    <w:bookmarkStart w:name="z447" w:id="441"/>
    <w:p>
      <w:pPr>
        <w:spacing w:after="0"/>
        <w:ind w:left="0"/>
        <w:jc w:val="both"/>
      </w:pPr>
      <w:r>
        <w:rPr>
          <w:rFonts w:ascii="Times New Roman"/>
          <w:b w:val="false"/>
          <w:i w:val="false"/>
          <w:color w:val="000000"/>
          <w:sz w:val="28"/>
        </w:rPr>
        <w:t xml:space="preserve">
      МСАК субъектілеріне халықты бекіту мен бекітуден шығаруға арналған сұратуларды өңдеуді бақылау мен мониторингтеуді жүзеге асырады; </w:t>
      </w:r>
    </w:p>
    <w:bookmarkEnd w:id="441"/>
    <w:bookmarkStart w:name="z448" w:id="442"/>
    <w:p>
      <w:pPr>
        <w:spacing w:after="0"/>
        <w:ind w:left="0"/>
        <w:jc w:val="both"/>
      </w:pPr>
      <w:r>
        <w:rPr>
          <w:rFonts w:ascii="Times New Roman"/>
          <w:b w:val="false"/>
          <w:i w:val="false"/>
          <w:color w:val="000000"/>
          <w:sz w:val="28"/>
        </w:rPr>
        <w:t xml:space="preserve">
      МСАК субъектісінің БХТ порталында қызмет көрсету аумағының мекенжайлары мен бекітілген халық саны туралы ақпаратты өзгертуін бақылау мен мониторингтеуді қамтамасыз етеді; </w:t>
      </w:r>
    </w:p>
    <w:bookmarkEnd w:id="442"/>
    <w:bookmarkStart w:name="z449" w:id="443"/>
    <w:p>
      <w:pPr>
        <w:spacing w:after="0"/>
        <w:ind w:left="0"/>
        <w:jc w:val="both"/>
      </w:pPr>
      <w:r>
        <w:rPr>
          <w:rFonts w:ascii="Times New Roman"/>
          <w:b w:val="false"/>
          <w:i w:val="false"/>
          <w:color w:val="000000"/>
          <w:sz w:val="28"/>
        </w:rPr>
        <w:t>
      БХТ порталындағы учаскелер мен штаттардың нақты санына сәйкестігін бақылау мен мониторингтеуді қамтамасыз етеді;</w:t>
      </w:r>
    </w:p>
    <w:bookmarkEnd w:id="443"/>
    <w:bookmarkStart w:name="z450" w:id="444"/>
    <w:p>
      <w:pPr>
        <w:spacing w:after="0"/>
        <w:ind w:left="0"/>
        <w:jc w:val="both"/>
      </w:pPr>
      <w:r>
        <w:rPr>
          <w:rFonts w:ascii="Times New Roman"/>
          <w:b w:val="false"/>
          <w:i w:val="false"/>
          <w:color w:val="000000"/>
          <w:sz w:val="28"/>
        </w:rPr>
        <w:t>
      БХТ порталын жетілдіру бойынша ұсыныстар енгізеді;</w:t>
      </w:r>
    </w:p>
    <w:bookmarkEnd w:id="444"/>
    <w:bookmarkStart w:name="z451" w:id="445"/>
    <w:p>
      <w:pPr>
        <w:spacing w:after="0"/>
        <w:ind w:left="0"/>
        <w:jc w:val="both"/>
      </w:pPr>
      <w:r>
        <w:rPr>
          <w:rFonts w:ascii="Times New Roman"/>
          <w:b w:val="false"/>
          <w:i w:val="false"/>
          <w:color w:val="000000"/>
          <w:sz w:val="28"/>
        </w:rPr>
        <w:t xml:space="preserve">
      БХТ порталының жұмыс істеуі, халықты бекіту мен бекітуден шығару мәселелері бойынша халық пен МСАК субъектілерінің өтініштерін, оның ішінде "электрондық үкімет" веб-порталы арқылы қарайды; </w:t>
      </w:r>
    </w:p>
    <w:bookmarkEnd w:id="445"/>
    <w:bookmarkStart w:name="z452" w:id="446"/>
    <w:p>
      <w:pPr>
        <w:spacing w:after="0"/>
        <w:ind w:left="0"/>
        <w:jc w:val="both"/>
      </w:pPr>
      <w:r>
        <w:rPr>
          <w:rFonts w:ascii="Times New Roman"/>
          <w:b w:val="false"/>
          <w:i w:val="false"/>
          <w:color w:val="000000"/>
          <w:sz w:val="28"/>
        </w:rPr>
        <w:t xml:space="preserve">
      мемлекеттік қызмет көрсету бойынша МСАК субъектілерінің қызметін ай сайынғы бақылау мен мониторингтеуді қамтамасыз етеді; </w:t>
      </w:r>
    </w:p>
    <w:bookmarkEnd w:id="446"/>
    <w:bookmarkStart w:name="z453" w:id="447"/>
    <w:p>
      <w:pPr>
        <w:spacing w:after="0"/>
        <w:ind w:left="0"/>
        <w:jc w:val="both"/>
      </w:pPr>
      <w:r>
        <w:rPr>
          <w:rFonts w:ascii="Times New Roman"/>
          <w:b w:val="false"/>
          <w:i w:val="false"/>
          <w:color w:val="000000"/>
          <w:sz w:val="28"/>
        </w:rPr>
        <w:t xml:space="preserve">
      туу (қайтыс болу) туралы медициналық куәліктерді уақтылы енгізуді бақылау мен мониторингтеуді қамтамасыз етеді. </w:t>
      </w:r>
    </w:p>
    <w:bookmarkEnd w:id="447"/>
    <w:bookmarkStart w:name="z454" w:id="448"/>
    <w:p>
      <w:pPr>
        <w:spacing w:after="0"/>
        <w:ind w:left="0"/>
        <w:jc w:val="both"/>
      </w:pPr>
      <w:r>
        <w:rPr>
          <w:rFonts w:ascii="Times New Roman"/>
          <w:b w:val="false"/>
          <w:i w:val="false"/>
          <w:color w:val="000000"/>
          <w:sz w:val="28"/>
        </w:rPr>
        <w:t>
      4) "РЭДО" ШЖҚ РМК:</w:t>
      </w:r>
    </w:p>
    <w:bookmarkEnd w:id="448"/>
    <w:bookmarkStart w:name="z455" w:id="449"/>
    <w:p>
      <w:pPr>
        <w:spacing w:after="0"/>
        <w:ind w:left="0"/>
        <w:jc w:val="both"/>
      </w:pPr>
      <w:r>
        <w:rPr>
          <w:rFonts w:ascii="Times New Roman"/>
          <w:b w:val="false"/>
          <w:i w:val="false"/>
          <w:color w:val="000000"/>
          <w:sz w:val="28"/>
        </w:rPr>
        <w:t>
      бекіту мен бекітуден шығаруға арналған сұратуларды өңдеуді БХТ порталына сәйкес пациенттен өтініш түскен күні, шиеленесті сұратуларды 2 күннің ішінде өңдеуді жүзеге асырады;</w:t>
      </w:r>
    </w:p>
    <w:bookmarkEnd w:id="449"/>
    <w:bookmarkStart w:name="z456" w:id="450"/>
    <w:p>
      <w:pPr>
        <w:spacing w:after="0"/>
        <w:ind w:left="0"/>
        <w:jc w:val="both"/>
      </w:pPr>
      <w:r>
        <w:rPr>
          <w:rFonts w:ascii="Times New Roman"/>
          <w:b w:val="false"/>
          <w:i w:val="false"/>
          <w:color w:val="000000"/>
          <w:sz w:val="28"/>
        </w:rPr>
        <w:t xml:space="preserve">
      қолмен енгізілген жазбалар арқылы МСАК субъектісіне бекітілген адамдарды ЖТ МДБ деректерімен салыстыруды жүргізеді, қосарлануды жою үшін жеке тұлға туралы бір жазбаның МСАК субъектісіне бекітудің бір мәртебесіне сәйкес келуін қамтамасыз етеді; </w:t>
      </w:r>
    </w:p>
    <w:bookmarkEnd w:id="450"/>
    <w:bookmarkStart w:name="z457" w:id="451"/>
    <w:p>
      <w:pPr>
        <w:spacing w:after="0"/>
        <w:ind w:left="0"/>
        <w:jc w:val="both"/>
      </w:pPr>
      <w:r>
        <w:rPr>
          <w:rFonts w:ascii="Times New Roman"/>
          <w:b w:val="false"/>
          <w:i w:val="false"/>
          <w:color w:val="000000"/>
          <w:sz w:val="28"/>
        </w:rPr>
        <w:t>
      денсаулық сақтау басқармасы және МСАК субъектілерімен келісім бойынша МСАК субъектілеріне бекіту қызметін БХТ порталына өзгерістер енгізуді қамтамасыз етеді;</w:t>
      </w:r>
    </w:p>
    <w:bookmarkEnd w:id="451"/>
    <w:bookmarkStart w:name="z458" w:id="452"/>
    <w:p>
      <w:pPr>
        <w:spacing w:after="0"/>
        <w:ind w:left="0"/>
        <w:jc w:val="both"/>
      </w:pPr>
      <w:r>
        <w:rPr>
          <w:rFonts w:ascii="Times New Roman"/>
          <w:b w:val="false"/>
          <w:i w:val="false"/>
          <w:color w:val="000000"/>
          <w:sz w:val="28"/>
        </w:rPr>
        <w:t>
      жауапты адамдарды жаңартуды және қол жеткізудің барлық логиндерінде парольдерді ауыстыруды қамтамасыз етеді;</w:t>
      </w:r>
    </w:p>
    <w:bookmarkEnd w:id="452"/>
    <w:bookmarkStart w:name="z459" w:id="453"/>
    <w:p>
      <w:pPr>
        <w:spacing w:after="0"/>
        <w:ind w:left="0"/>
        <w:jc w:val="both"/>
      </w:pPr>
      <w:r>
        <w:rPr>
          <w:rFonts w:ascii="Times New Roman"/>
          <w:b w:val="false"/>
          <w:i w:val="false"/>
          <w:color w:val="000000"/>
          <w:sz w:val="28"/>
        </w:rPr>
        <w:t>
      БХТ порталындағы мекенжайлар анықтамалығын әкімшілендіруді қамтамасыз етеді.</w:t>
      </w:r>
    </w:p>
    <w:bookmarkEnd w:id="453"/>
    <w:bookmarkStart w:name="z460" w:id="454"/>
    <w:p>
      <w:pPr>
        <w:spacing w:after="0"/>
        <w:ind w:left="0"/>
        <w:jc w:val="left"/>
      </w:pPr>
      <w:r>
        <w:rPr>
          <w:rFonts w:ascii="Times New Roman"/>
          <w:b/>
          <w:i w:val="false"/>
          <w:color w:val="000000"/>
        </w:rPr>
        <w:t xml:space="preserve"> 3-тарау. "Бекітілген халық тіркелімі" порталында халықты тіркеу</w:t>
      </w:r>
    </w:p>
    <w:bookmarkEnd w:id="454"/>
    <w:p>
      <w:pPr>
        <w:spacing w:after="0"/>
        <w:ind w:left="0"/>
        <w:jc w:val="both"/>
      </w:pPr>
      <w:r>
        <w:rPr>
          <w:rFonts w:ascii="Times New Roman"/>
          <w:b w:val="false"/>
          <w:i w:val="false"/>
          <w:color w:val="ff0000"/>
          <w:sz w:val="28"/>
        </w:rPr>
        <w:t xml:space="preserve">
      Ескерту. 3-тараудың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1" w:id="455"/>
    <w:p>
      <w:pPr>
        <w:spacing w:after="0"/>
        <w:ind w:left="0"/>
        <w:jc w:val="both"/>
      </w:pPr>
      <w:r>
        <w:rPr>
          <w:rFonts w:ascii="Times New Roman"/>
          <w:b w:val="false"/>
          <w:i w:val="false"/>
          <w:color w:val="000000"/>
          <w:sz w:val="28"/>
        </w:rPr>
        <w:t>
      5. Халықты тек бір МСАК субъектісіне тіркеу БХТ порталында халықты бекітуді тіркеуге қойылатын негізгі талап болып табылады;</w:t>
      </w:r>
    </w:p>
    <w:bookmarkEnd w:id="455"/>
    <w:bookmarkStart w:name="z462" w:id="456"/>
    <w:p>
      <w:pPr>
        <w:spacing w:after="0"/>
        <w:ind w:left="0"/>
        <w:jc w:val="both"/>
      </w:pPr>
      <w:r>
        <w:rPr>
          <w:rFonts w:ascii="Times New Roman"/>
          <w:b w:val="false"/>
          <w:i w:val="false"/>
          <w:color w:val="000000"/>
          <w:sz w:val="28"/>
        </w:rPr>
        <w:t xml:space="preserve">
      Халықты МСАК субъектісіне бекітуді өзгерту болған жағдайда: </w:t>
      </w:r>
    </w:p>
    <w:bookmarkEnd w:id="456"/>
    <w:bookmarkStart w:name="z463" w:id="457"/>
    <w:p>
      <w:pPr>
        <w:spacing w:after="0"/>
        <w:ind w:left="0"/>
        <w:jc w:val="both"/>
      </w:pPr>
      <w:r>
        <w:rPr>
          <w:rFonts w:ascii="Times New Roman"/>
          <w:b w:val="false"/>
          <w:i w:val="false"/>
          <w:color w:val="000000"/>
          <w:sz w:val="28"/>
        </w:rPr>
        <w:t>
      1) бір әкімшілік-аумақтық бірлік шегінен тыс тұрақты немесе уақытша тұратын жерін, оқуын немесе жұмысын өзгерткен кезде;</w:t>
      </w:r>
    </w:p>
    <w:bookmarkEnd w:id="457"/>
    <w:bookmarkStart w:name="z464" w:id="458"/>
    <w:p>
      <w:pPr>
        <w:spacing w:after="0"/>
        <w:ind w:left="0"/>
        <w:jc w:val="both"/>
      </w:pPr>
      <w:r>
        <w:rPr>
          <w:rFonts w:ascii="Times New Roman"/>
          <w:b w:val="false"/>
          <w:i w:val="false"/>
          <w:color w:val="000000"/>
          <w:sz w:val="28"/>
        </w:rPr>
        <w:t xml:space="preserve">
      2) МСАК субъектісінің қайта ұйымдастырған немесе таратқан жағдайларда; </w:t>
      </w:r>
    </w:p>
    <w:bookmarkEnd w:id="458"/>
    <w:bookmarkStart w:name="z465" w:id="459"/>
    <w:p>
      <w:pPr>
        <w:spacing w:after="0"/>
        <w:ind w:left="0"/>
        <w:jc w:val="both"/>
      </w:pPr>
      <w:r>
        <w:rPr>
          <w:rFonts w:ascii="Times New Roman"/>
          <w:b w:val="false"/>
          <w:i w:val="false"/>
          <w:color w:val="000000"/>
          <w:sz w:val="28"/>
        </w:rPr>
        <w:t>
      3) халық дәрігер мен МСАК субъектісін еркін таңдауы кезінде жылына бір реттен жиі емес;</w:t>
      </w:r>
    </w:p>
    <w:bookmarkEnd w:id="459"/>
    <w:bookmarkStart w:name="z466" w:id="460"/>
    <w:p>
      <w:pPr>
        <w:spacing w:after="0"/>
        <w:ind w:left="0"/>
        <w:jc w:val="both"/>
      </w:pPr>
      <w:r>
        <w:rPr>
          <w:rFonts w:ascii="Times New Roman"/>
          <w:b w:val="false"/>
          <w:i w:val="false"/>
          <w:color w:val="000000"/>
          <w:sz w:val="28"/>
        </w:rPr>
        <w:t>
      4) МСАК ұйымдарына халықты бекіту жөніндегі науқан кезенінде;</w:t>
      </w:r>
    </w:p>
    <w:bookmarkEnd w:id="460"/>
    <w:bookmarkStart w:name="z467" w:id="461"/>
    <w:p>
      <w:pPr>
        <w:spacing w:after="0"/>
        <w:ind w:left="0"/>
        <w:jc w:val="both"/>
      </w:pPr>
      <w:r>
        <w:rPr>
          <w:rFonts w:ascii="Times New Roman"/>
          <w:b w:val="false"/>
          <w:i w:val="false"/>
          <w:color w:val="000000"/>
          <w:sz w:val="28"/>
        </w:rPr>
        <w:t>
      5) 18 жасқа дейінгі балалардың заңды өкілдері, жүкті әйелдер мен босанғаннан кейінгі әйелдер дәрігер мен МСАК субъектісін еркін таңдауы кезінде жүзеге асырылады.</w:t>
      </w:r>
    </w:p>
    <w:bookmarkEnd w:id="461"/>
    <w:bookmarkStart w:name="z468" w:id="462"/>
    <w:p>
      <w:pPr>
        <w:spacing w:after="0"/>
        <w:ind w:left="0"/>
        <w:jc w:val="both"/>
      </w:pPr>
      <w:r>
        <w:rPr>
          <w:rFonts w:ascii="Times New Roman"/>
          <w:b w:val="false"/>
          <w:i w:val="false"/>
          <w:color w:val="000000"/>
          <w:sz w:val="28"/>
        </w:rPr>
        <w:t>
      БХТ порталын жүргізу жүктелген МСАК субъектісінің жауапты адамы мынадай құжаттар болған жағдайда өтініш жасауларына қарай азаматтарды бекітуге арналған сұратуды:</w:t>
      </w:r>
    </w:p>
    <w:bookmarkEnd w:id="462"/>
    <w:bookmarkStart w:name="z469" w:id="463"/>
    <w:p>
      <w:pPr>
        <w:spacing w:after="0"/>
        <w:ind w:left="0"/>
        <w:jc w:val="both"/>
      </w:pPr>
      <w:r>
        <w:rPr>
          <w:rFonts w:ascii="Times New Roman"/>
          <w:b w:val="false"/>
          <w:i w:val="false"/>
          <w:color w:val="000000"/>
          <w:sz w:val="28"/>
        </w:rPr>
        <w:t>
      1) өтініш берушінің паспорттық деректерін (ТАӘ, ЖСН, туған күні, азаматтығы) және тұратын жерінің мекенжайы көрсетілген ерікті нысандағы өтініш;</w:t>
      </w:r>
    </w:p>
    <w:bookmarkEnd w:id="463"/>
    <w:bookmarkStart w:name="z470" w:id="464"/>
    <w:p>
      <w:pPr>
        <w:spacing w:after="0"/>
        <w:ind w:left="0"/>
        <w:jc w:val="both"/>
      </w:pPr>
      <w:r>
        <w:rPr>
          <w:rFonts w:ascii="Times New Roman"/>
          <w:b w:val="false"/>
          <w:i w:val="false"/>
          <w:color w:val="000000"/>
          <w:sz w:val="28"/>
        </w:rPr>
        <w:t>
      2) жеке басын куәландыратын құжат (жеке куәлік, паспорт, туу туралы куәлік) оралманның жеке куәлігі болған жағдайда тіркеуді жүзеге асырады.</w:t>
      </w:r>
    </w:p>
    <w:bookmarkEnd w:id="464"/>
    <w:bookmarkStart w:name="z471" w:id="465"/>
    <w:p>
      <w:pPr>
        <w:spacing w:after="0"/>
        <w:ind w:left="0"/>
        <w:jc w:val="both"/>
      </w:pPr>
      <w:r>
        <w:rPr>
          <w:rFonts w:ascii="Times New Roman"/>
          <w:b w:val="false"/>
          <w:i w:val="false"/>
          <w:color w:val="000000"/>
          <w:sz w:val="28"/>
        </w:rPr>
        <w:t>
      6. БХТ порталындағы МСАК субъектісінің жауапты адамының іс-қимылы:</w:t>
      </w:r>
    </w:p>
    <w:bookmarkEnd w:id="465"/>
    <w:bookmarkStart w:name="z472" w:id="466"/>
    <w:p>
      <w:pPr>
        <w:spacing w:after="0"/>
        <w:ind w:left="0"/>
        <w:jc w:val="both"/>
      </w:pPr>
      <w:r>
        <w:rPr>
          <w:rFonts w:ascii="Times New Roman"/>
          <w:b w:val="false"/>
          <w:i w:val="false"/>
          <w:color w:val="000000"/>
          <w:sz w:val="28"/>
        </w:rPr>
        <w:t xml:space="preserve">
      1) БХТ порталына бекітілген халық тіркелімі деректерінің құрылымына сәйкес жолдарды толтыра отырып, бекітуге (бекітуден шығаруға) арналған сұратуды қалыптастырады; </w:t>
      </w:r>
    </w:p>
    <w:bookmarkEnd w:id="466"/>
    <w:bookmarkStart w:name="z473" w:id="467"/>
    <w:p>
      <w:pPr>
        <w:spacing w:after="0"/>
        <w:ind w:left="0"/>
        <w:jc w:val="both"/>
      </w:pPr>
      <w:r>
        <w:rPr>
          <w:rFonts w:ascii="Times New Roman"/>
          <w:b w:val="false"/>
          <w:i w:val="false"/>
          <w:color w:val="000000"/>
          <w:sz w:val="28"/>
        </w:rPr>
        <w:t xml:space="preserve">
      2) МСАК субъектісінде сақталатын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0/57е нысаны бойынша медициналық ұйымға бекіту талонын (бұдан әрі – бекіту анықтамасы (талоны)) толтырады және МСАК ұйымын еркін таңдауға ниет білдірген адамға қол қою үшін береді;</w:t>
      </w:r>
    </w:p>
    <w:bookmarkEnd w:id="467"/>
    <w:bookmarkStart w:name="z474" w:id="468"/>
    <w:p>
      <w:pPr>
        <w:spacing w:after="0"/>
        <w:ind w:left="0"/>
        <w:jc w:val="both"/>
      </w:pPr>
      <w:r>
        <w:rPr>
          <w:rFonts w:ascii="Times New Roman"/>
          <w:b w:val="false"/>
          <w:i w:val="false"/>
          <w:color w:val="000000"/>
          <w:sz w:val="28"/>
        </w:rPr>
        <w:t xml:space="preserve">
      3) МСАК субъектісінің жауапты адамы қол қойған және МСАК субъектісінің мөрімен бекітілген бекіту анықтамасының (талонының) көшірмесін бекітілетін адамға береді; </w:t>
      </w:r>
    </w:p>
    <w:bookmarkEnd w:id="468"/>
    <w:bookmarkStart w:name="z475" w:id="469"/>
    <w:p>
      <w:pPr>
        <w:spacing w:after="0"/>
        <w:ind w:left="0"/>
        <w:jc w:val="both"/>
      </w:pPr>
      <w:r>
        <w:rPr>
          <w:rFonts w:ascii="Times New Roman"/>
          <w:b w:val="false"/>
          <w:i w:val="false"/>
          <w:color w:val="000000"/>
          <w:sz w:val="28"/>
        </w:rPr>
        <w:t xml:space="preserve">
      4) мынадай жағдайларда бекітуден шығаруға арналған сұратуды: </w:t>
      </w:r>
    </w:p>
    <w:bookmarkEnd w:id="469"/>
    <w:bookmarkStart w:name="z476" w:id="470"/>
    <w:p>
      <w:pPr>
        <w:spacing w:after="0"/>
        <w:ind w:left="0"/>
        <w:jc w:val="both"/>
      </w:pPr>
      <w:r>
        <w:rPr>
          <w:rFonts w:ascii="Times New Roman"/>
          <w:b w:val="false"/>
          <w:i w:val="false"/>
          <w:color w:val="000000"/>
          <w:sz w:val="28"/>
        </w:rPr>
        <w:t xml:space="preserve">
      қайтыс болуы туралы куәліктің негізінде бекітілген адамның қайтыс болуы фактісі белгіленгенде; </w:t>
      </w:r>
    </w:p>
    <w:bookmarkEnd w:id="470"/>
    <w:bookmarkStart w:name="z477" w:id="471"/>
    <w:p>
      <w:pPr>
        <w:spacing w:after="0"/>
        <w:ind w:left="0"/>
        <w:jc w:val="both"/>
      </w:pPr>
      <w:r>
        <w:rPr>
          <w:rFonts w:ascii="Times New Roman"/>
          <w:b w:val="false"/>
          <w:i w:val="false"/>
          <w:color w:val="000000"/>
          <w:sz w:val="28"/>
        </w:rPr>
        <w:t xml:space="preserve">
      бекітілген адам оның жеке өтінішінің негізінде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0/57е нысаны бойынша медициналық ұйымнан бекітуден шығару талонын рәсімдеумен елдің шегінен тыс тұрақты немесе уақытша нақты тұру жерін өзгерткен кезде тіркейді; </w:t>
      </w:r>
    </w:p>
    <w:bookmarkEnd w:id="471"/>
    <w:bookmarkStart w:name="z478" w:id="472"/>
    <w:p>
      <w:pPr>
        <w:spacing w:after="0"/>
        <w:ind w:left="0"/>
        <w:jc w:val="both"/>
      </w:pPr>
      <w:r>
        <w:rPr>
          <w:rFonts w:ascii="Times New Roman"/>
          <w:b w:val="false"/>
          <w:i w:val="false"/>
          <w:color w:val="000000"/>
          <w:sz w:val="28"/>
        </w:rPr>
        <w:t xml:space="preserve">
      5) "РЭДО" ШЖҚ РМК мен оның аумақтық филиалдарының бекітуден (бекітуден шығаруға) арналған сұратуларды өңдеу үшін жауапты қызметкеріне мынадай растаушы құжаттардың көшірмелерін қағаз немесе электрондық түрде жібереді: </w:t>
      </w:r>
    </w:p>
    <w:bookmarkEnd w:id="472"/>
    <w:bookmarkStart w:name="z479" w:id="473"/>
    <w:p>
      <w:pPr>
        <w:spacing w:after="0"/>
        <w:ind w:left="0"/>
        <w:jc w:val="both"/>
      </w:pPr>
      <w:r>
        <w:rPr>
          <w:rFonts w:ascii="Times New Roman"/>
          <w:b w:val="false"/>
          <w:i w:val="false"/>
          <w:color w:val="000000"/>
          <w:sz w:val="28"/>
        </w:rPr>
        <w:t>
      бекіту үшін: өтініш, жеке басын куәландыратын құжат, (оралман статусы бар – оралманның жеке куәлігі), бекіту анықтамасы (талоны);</w:t>
      </w:r>
    </w:p>
    <w:bookmarkEnd w:id="473"/>
    <w:bookmarkStart w:name="z480" w:id="474"/>
    <w:p>
      <w:pPr>
        <w:spacing w:after="0"/>
        <w:ind w:left="0"/>
        <w:jc w:val="both"/>
      </w:pPr>
      <w:r>
        <w:rPr>
          <w:rFonts w:ascii="Times New Roman"/>
          <w:b w:val="false"/>
          <w:i w:val="false"/>
          <w:color w:val="000000"/>
          <w:sz w:val="28"/>
        </w:rPr>
        <w:t xml:space="preserve">
      бекітуден шығару үшін: өтініш, медициналық ұйымнан бекітуден шығару талоны; </w:t>
      </w:r>
    </w:p>
    <w:bookmarkEnd w:id="474"/>
    <w:bookmarkStart w:name="z481" w:id="475"/>
    <w:p>
      <w:pPr>
        <w:spacing w:after="0"/>
        <w:ind w:left="0"/>
        <w:jc w:val="both"/>
      </w:pPr>
      <w:r>
        <w:rPr>
          <w:rFonts w:ascii="Times New Roman"/>
          <w:b w:val="false"/>
          <w:i w:val="false"/>
          <w:color w:val="000000"/>
          <w:sz w:val="28"/>
        </w:rPr>
        <w:t xml:space="preserve">
      6) тіркеуге арналған сұратуларды қалыптастырмай учаскелердің арасында МСАК субъектісінің ішінде халықты бекітудің өзгеруін тіркейді. </w:t>
      </w:r>
    </w:p>
    <w:bookmarkEnd w:id="475"/>
    <w:bookmarkStart w:name="z482" w:id="476"/>
    <w:p>
      <w:pPr>
        <w:spacing w:after="0"/>
        <w:ind w:left="0"/>
        <w:jc w:val="both"/>
      </w:pPr>
      <w:r>
        <w:rPr>
          <w:rFonts w:ascii="Times New Roman"/>
          <w:b w:val="false"/>
          <w:i w:val="false"/>
          <w:color w:val="000000"/>
          <w:sz w:val="28"/>
        </w:rPr>
        <w:t xml:space="preserve">
      7. Құрылымында перинаталдық орталығы (перзентханалық бөлімше) бар денсаулық сақтау ұйымының жауапты адамы бала туғаннан кейін 1 тәуліктен кешіктірмей БХТ порталында № 907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нысандағы туу туралы медициналық куәлікті тіркеуді, сондай-ақ ата-аналары туралы мәліметтерді (оның ішінде білім деңгейі және отбасының табыс көзі туралы мәліметтер) енгізуді жүзеге асырады;</w:t>
      </w:r>
    </w:p>
    <w:bookmarkEnd w:id="476"/>
    <w:bookmarkStart w:name="z483" w:id="477"/>
    <w:p>
      <w:pPr>
        <w:spacing w:after="0"/>
        <w:ind w:left="0"/>
        <w:jc w:val="both"/>
      </w:pPr>
      <w:r>
        <w:rPr>
          <w:rFonts w:ascii="Times New Roman"/>
          <w:b w:val="false"/>
          <w:i w:val="false"/>
          <w:color w:val="000000"/>
          <w:sz w:val="28"/>
        </w:rPr>
        <w:t xml:space="preserve">
      МСАК субъектісінің жауапты адамы БХТ порталында нәрестелерді бекітуді "Азаматтық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міндетін атқарушының 2015 жылғы 12 қаңтардағы № 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10173 болып тіркелген) бекітілген нысандағы туу туралы куәліктің негізінде жүзеге асырады.</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29.05.2018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7" w:id="478"/>
    <w:p>
      <w:pPr>
        <w:spacing w:after="0"/>
        <w:ind w:left="0"/>
        <w:jc w:val="both"/>
      </w:pPr>
      <w:r>
        <w:rPr>
          <w:rFonts w:ascii="Times New Roman"/>
          <w:b w:val="false"/>
          <w:i w:val="false"/>
          <w:color w:val="000000"/>
          <w:sz w:val="28"/>
        </w:rPr>
        <w:t xml:space="preserve">
      8. МСАК субъектісінің, стационарлар мен сот-медициналық сараптаманың жауапты қызметкерлері қайтыс болу және перинаталдық өлім туралы медициналық куәліктердің негізінде адамды бекітуге қарамастан куәліктерді жаздырып алғаннан кейін бір күннен кешіктірмей БХТ порталында қайтыс болу фактісін тіркеуді жүзеге асырады. </w:t>
      </w:r>
    </w:p>
    <w:bookmarkEnd w:id="478"/>
    <w:bookmarkStart w:name="z488" w:id="479"/>
    <w:p>
      <w:pPr>
        <w:spacing w:after="0"/>
        <w:ind w:left="0"/>
        <w:jc w:val="both"/>
      </w:pPr>
      <w:r>
        <w:rPr>
          <w:rFonts w:ascii="Times New Roman"/>
          <w:b w:val="false"/>
          <w:i w:val="false"/>
          <w:color w:val="000000"/>
          <w:sz w:val="28"/>
        </w:rPr>
        <w:t xml:space="preserve">
      9. Бекіту анықтамасы (талоны) халықты МСАК субъектісіне бекіту туралы куәландыратын құжат болып табылады. </w:t>
      </w:r>
    </w:p>
    <w:bookmarkEnd w:id="479"/>
    <w:bookmarkStart w:name="z489" w:id="480"/>
    <w:p>
      <w:pPr>
        <w:spacing w:after="0"/>
        <w:ind w:left="0"/>
        <w:jc w:val="both"/>
      </w:pPr>
      <w:r>
        <w:rPr>
          <w:rFonts w:ascii="Times New Roman"/>
          <w:b w:val="false"/>
          <w:i w:val="false"/>
          <w:color w:val="000000"/>
          <w:sz w:val="28"/>
        </w:rPr>
        <w:t xml:space="preserve">
      Бекіту анықтамасы (талоны) БХТ порталында қалыптастырылады және МСАК субъектісінің жауапты адамы оны қағаз нысанында әр адамға қол қою үшін береді. </w:t>
      </w:r>
    </w:p>
    <w:bookmarkEnd w:id="480"/>
    <w:bookmarkStart w:name="z490" w:id="481"/>
    <w:p>
      <w:pPr>
        <w:spacing w:after="0"/>
        <w:ind w:left="0"/>
        <w:jc w:val="both"/>
      </w:pPr>
      <w:r>
        <w:rPr>
          <w:rFonts w:ascii="Times New Roman"/>
          <w:b w:val="false"/>
          <w:i w:val="false"/>
          <w:color w:val="000000"/>
          <w:sz w:val="28"/>
        </w:rPr>
        <w:t>
      БХТ-ға рұқсат болмаған кезде бекіту талоны (анықтамасы) МСАК субъектісінің жауапты адамы қағаз нысанында толтырады, кейін БХТ-ға енгізіледі.</w:t>
      </w:r>
    </w:p>
    <w:bookmarkEnd w:id="481"/>
    <w:bookmarkStart w:name="z491" w:id="482"/>
    <w:p>
      <w:pPr>
        <w:spacing w:after="0"/>
        <w:ind w:left="0"/>
        <w:jc w:val="both"/>
      </w:pPr>
      <w:r>
        <w:rPr>
          <w:rFonts w:ascii="Times New Roman"/>
          <w:b w:val="false"/>
          <w:i w:val="false"/>
          <w:color w:val="000000"/>
          <w:sz w:val="28"/>
        </w:rPr>
        <w:t xml:space="preserve">
      "Электрондық үкімет" веб-порталы арқылы адам электрондық нысанда бекітуге арналған сұрату жіберген жағдайда МСАК субъектісінің жауапты адамы мемлекеттік көрсетілетін қызмет стандартында айқындалған мерзімде "электрондық үкімет" веб-порталы арқылы бекіту туралы ақпарат бар оң жауап не дәлелді бас тарту жібереді. </w:t>
      </w:r>
    </w:p>
    <w:bookmarkEnd w:id="482"/>
    <w:bookmarkStart w:name="z492" w:id="483"/>
    <w:p>
      <w:pPr>
        <w:spacing w:after="0"/>
        <w:ind w:left="0"/>
        <w:jc w:val="both"/>
      </w:pPr>
      <w:r>
        <w:rPr>
          <w:rFonts w:ascii="Times New Roman"/>
          <w:b w:val="false"/>
          <w:i w:val="false"/>
          <w:color w:val="000000"/>
          <w:sz w:val="28"/>
        </w:rPr>
        <w:t xml:space="preserve">
      Бекіту кезінде, оның ішінде "электрондық үкімет" веб-порталы арқылы басқа МСАК субъектісінен бекітуден шығару автоматты жүзеге асырылады. </w:t>
      </w:r>
    </w:p>
    <w:bookmarkEnd w:id="483"/>
    <w:bookmarkStart w:name="z493" w:id="484"/>
    <w:p>
      <w:pPr>
        <w:spacing w:after="0"/>
        <w:ind w:left="0"/>
        <w:jc w:val="both"/>
      </w:pPr>
      <w:r>
        <w:rPr>
          <w:rFonts w:ascii="Times New Roman"/>
          <w:b w:val="false"/>
          <w:i w:val="false"/>
          <w:color w:val="000000"/>
          <w:sz w:val="28"/>
        </w:rPr>
        <w:t>
      Халықты бекітудің (бекітуден шығарудың) даулы жағдайлары туындаған кезде "РЭДО" ШЖҚ РМК-ның және (немесе) оның аумақтық филиалдарының БХТ порталын жүргізу үшін жауапты адамдары жеке тұлға туралы жазбаға оның өтінішінің сканирленген түрдегі сілтемесін тіркейді.</w:t>
      </w:r>
    </w:p>
    <w:bookmarkEnd w:id="484"/>
    <w:bookmarkStart w:name="z494" w:id="485"/>
    <w:p>
      <w:pPr>
        <w:spacing w:after="0"/>
        <w:ind w:left="0"/>
        <w:jc w:val="both"/>
      </w:pPr>
      <w:r>
        <w:rPr>
          <w:rFonts w:ascii="Times New Roman"/>
          <w:b w:val="false"/>
          <w:i w:val="false"/>
          <w:color w:val="000000"/>
          <w:sz w:val="28"/>
        </w:rPr>
        <w:t xml:space="preserve">
      10. МСАК субъектілеріне халықты бекіту тәртібі Қазақстан Республикасы Үкіметінің 2011 жылғы 1 қарашадағы № 1263 қаулысымен бекітілген Азаматтарды медициналық-санитариялық алғашқы көмек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(бұдан әрі – Бекіту қағидалары) сәйкес жүзеге асырылады. </w:t>
      </w:r>
    </w:p>
    <w:bookmarkEnd w:id="485"/>
    <w:bookmarkStart w:name="z495" w:id="486"/>
    <w:p>
      <w:pPr>
        <w:spacing w:after="0"/>
        <w:ind w:left="0"/>
        <w:jc w:val="both"/>
      </w:pPr>
      <w:r>
        <w:rPr>
          <w:rFonts w:ascii="Times New Roman"/>
          <w:b w:val="false"/>
          <w:i w:val="false"/>
          <w:color w:val="000000"/>
          <w:sz w:val="28"/>
        </w:rPr>
        <w:t xml:space="preserve">
      11. Әскери қызметшілер, сотталған адамдар болып табылатын, соның ішінде қатаң режимде жазасын өтеп жатқан тұлғаларды БХТ порталына бекітуді тіркеуді денсаулық сақтау басқармасының бірінші басшысының бұйрығымен құрылған БХТ порталында МСАҚ субъектілеріне халықты бекітуді (бекітуден алуды) тіркеу мәселелерін қарау жөніндегі анықталған комиссия (бұдан әрі – Комиссия) МСАҚ субъектісінде жүзеге асырады. </w:t>
      </w:r>
    </w:p>
    <w:bookmarkEnd w:id="486"/>
    <w:bookmarkStart w:name="z496" w:id="487"/>
    <w:p>
      <w:pPr>
        <w:spacing w:after="0"/>
        <w:ind w:left="0"/>
        <w:jc w:val="both"/>
      </w:pPr>
      <w:r>
        <w:rPr>
          <w:rFonts w:ascii="Times New Roman"/>
          <w:b w:val="false"/>
          <w:i w:val="false"/>
          <w:color w:val="000000"/>
          <w:sz w:val="28"/>
        </w:rPr>
        <w:t xml:space="preserve">
      12. ЖСН жоқ адамдардың немесе БХТ порталында жоқ адамдардың БХТ порталында бекітілуін тіркеуді "РЭДО" ШЖҚ РМК-ның және оның аумақтық филиалдарының БХТ порталын жүргізу үшін жауапты адамы мынадай тәртіппен жүзеге асырады: </w:t>
      </w:r>
    </w:p>
    <w:bookmarkEnd w:id="487"/>
    <w:bookmarkStart w:name="z497" w:id="488"/>
    <w:p>
      <w:pPr>
        <w:spacing w:after="0"/>
        <w:ind w:left="0"/>
        <w:jc w:val="both"/>
      </w:pPr>
      <w:r>
        <w:rPr>
          <w:rFonts w:ascii="Times New Roman"/>
          <w:b w:val="false"/>
          <w:i w:val="false"/>
          <w:color w:val="000000"/>
          <w:sz w:val="28"/>
        </w:rPr>
        <w:t xml:space="preserve">
      1) денсаулық сақтау субъектісінің жауапты адамы ЖСН-ның болмауы себептерін (адамның әлеуметтік мәртебе (тұратын жері белгісіз), құжаттарды жоғалту мен өзге себептер) көрсете отырып, ЖСН-ы жоқ адамдар мен БХТ порталында жоқ адамдардың тізімін (бұдан әрі – тізім) қалыптастырады және оны БХТ порталында тіркеу үшін "ДДРО" ШЖҚ РМК-на жібереді; </w:t>
      </w:r>
    </w:p>
    <w:bookmarkEnd w:id="488"/>
    <w:bookmarkStart w:name="z498" w:id="489"/>
    <w:p>
      <w:pPr>
        <w:spacing w:after="0"/>
        <w:ind w:left="0"/>
        <w:jc w:val="both"/>
      </w:pPr>
      <w:r>
        <w:rPr>
          <w:rFonts w:ascii="Times New Roman"/>
          <w:b w:val="false"/>
          <w:i w:val="false"/>
          <w:color w:val="000000"/>
          <w:sz w:val="28"/>
        </w:rPr>
        <w:t xml:space="preserve">
      2) "РЭДО" ШЖҚ РМК-ның және (немесе) оның аумақтық филиалдарының БХТ порталын жүргізу үшін жауапты адамдары денсаулық сақтау субъектісі ұсынған жеке басын куәландыратын құжаттың негізінде "ЖСН-сыз" мәртебесімен ЖСН жоқ адамдарды және "ЖТ МДБ-да жоқ" мәртебесімен БХТ порталында жоқ адамдарды БХТ порталында тіркейді. </w:t>
      </w:r>
    </w:p>
    <w:bookmarkEnd w:id="489"/>
    <w:bookmarkStart w:name="z499" w:id="490"/>
    <w:p>
      <w:pPr>
        <w:spacing w:after="0"/>
        <w:ind w:left="0"/>
        <w:jc w:val="both"/>
      </w:pPr>
      <w:r>
        <w:rPr>
          <w:rFonts w:ascii="Times New Roman"/>
          <w:b w:val="false"/>
          <w:i w:val="false"/>
          <w:color w:val="000000"/>
          <w:sz w:val="28"/>
        </w:rPr>
        <w:t xml:space="preserve">
      13. Медициналық-әлеуметтік ұйымдарда (қарттар үйі, балалар үйі, жетім балалар үйі) тұрақты тұратын адамдардың БХТ порталында бекітілуін тіркеу олардың МСАК субъектілерімен келісімі бойынша жүзеге асырылады. </w:t>
      </w:r>
    </w:p>
    <w:bookmarkEnd w:id="490"/>
    <w:bookmarkStart w:name="z500" w:id="491"/>
    <w:p>
      <w:pPr>
        <w:spacing w:after="0"/>
        <w:ind w:left="0"/>
        <w:jc w:val="both"/>
      </w:pPr>
      <w:r>
        <w:rPr>
          <w:rFonts w:ascii="Times New Roman"/>
          <w:b w:val="false"/>
          <w:i w:val="false"/>
          <w:color w:val="000000"/>
          <w:sz w:val="28"/>
        </w:rPr>
        <w:t xml:space="preserve">
      14. "РЭДО" ШЖҚ РМК-ның және оның аумақтық филиалдарының БХТ порталын жүргізу үшін жауапты адамдарының іс-қимылы: </w:t>
      </w:r>
    </w:p>
    <w:bookmarkEnd w:id="491"/>
    <w:bookmarkStart w:name="z501" w:id="492"/>
    <w:p>
      <w:pPr>
        <w:spacing w:after="0"/>
        <w:ind w:left="0"/>
        <w:jc w:val="both"/>
      </w:pPr>
      <w:r>
        <w:rPr>
          <w:rFonts w:ascii="Times New Roman"/>
          <w:b w:val="false"/>
          <w:i w:val="false"/>
          <w:color w:val="000000"/>
          <w:sz w:val="28"/>
        </w:rPr>
        <w:t xml:space="preserve">
      1) "РЭДО" ШЖҚ РМК-ның бекітуге (бекітуден шығаруға) арналған сұратуларды өңдеу үшін жауапты қызметкерлерінің электрондық мекенжайларымен МСАК субъектісін қамтамасыз етуі; </w:t>
      </w:r>
    </w:p>
    <w:bookmarkEnd w:id="492"/>
    <w:bookmarkStart w:name="z502" w:id="493"/>
    <w:p>
      <w:pPr>
        <w:spacing w:after="0"/>
        <w:ind w:left="0"/>
        <w:jc w:val="both"/>
      </w:pPr>
      <w:r>
        <w:rPr>
          <w:rFonts w:ascii="Times New Roman"/>
          <w:b w:val="false"/>
          <w:i w:val="false"/>
          <w:color w:val="000000"/>
          <w:sz w:val="28"/>
        </w:rPr>
        <w:t xml:space="preserve">
      2) БХТ порталында бекітуге (бекітуден шығаруға) арналған сұратуды өңдеу кезінде қағаз немесе электрондық түрде ұсынылуы мүмкін бекітуді растайтын құжаттардың, оның ішінде бекітуден шығару анықтамасының (талонының) алынған көшірмелерге сәйкестігіне салыстыру жүргізу; </w:t>
      </w:r>
    </w:p>
    <w:bookmarkEnd w:id="493"/>
    <w:bookmarkStart w:name="z503" w:id="494"/>
    <w:p>
      <w:pPr>
        <w:spacing w:after="0"/>
        <w:ind w:left="0"/>
        <w:jc w:val="both"/>
      </w:pPr>
      <w:r>
        <w:rPr>
          <w:rFonts w:ascii="Times New Roman"/>
          <w:b w:val="false"/>
          <w:i w:val="false"/>
          <w:color w:val="000000"/>
          <w:sz w:val="28"/>
        </w:rPr>
        <w:t xml:space="preserve">
      3) оны қалыптастырған күнінен бастап екі жұмыс күннің ішінде БХТ порталында бекітуге (бекітуден шығаруға) арналған сұратуларды өңдеуді жүзеге асыру; </w:t>
      </w:r>
    </w:p>
    <w:bookmarkEnd w:id="494"/>
    <w:bookmarkStart w:name="z504" w:id="495"/>
    <w:p>
      <w:pPr>
        <w:spacing w:after="0"/>
        <w:ind w:left="0"/>
        <w:jc w:val="both"/>
      </w:pPr>
      <w:r>
        <w:rPr>
          <w:rFonts w:ascii="Times New Roman"/>
          <w:b w:val="false"/>
          <w:i w:val="false"/>
          <w:color w:val="000000"/>
          <w:sz w:val="28"/>
        </w:rPr>
        <w:t xml:space="preserve">
      4) растайтын құжаттардың көшірмесі болмаған жағдайда немесе егер құжаттар толық көлемде ұсынылмаса, МСАК субъектісіне тіркеуге (тіркеуден шығаруға) арналған сұратуды БХТ порталында растамау; </w:t>
      </w:r>
    </w:p>
    <w:bookmarkEnd w:id="495"/>
    <w:bookmarkStart w:name="z505" w:id="496"/>
    <w:p>
      <w:pPr>
        <w:spacing w:after="0"/>
        <w:ind w:left="0"/>
        <w:jc w:val="both"/>
      </w:pPr>
      <w:r>
        <w:rPr>
          <w:rFonts w:ascii="Times New Roman"/>
          <w:b w:val="false"/>
          <w:i w:val="false"/>
          <w:color w:val="000000"/>
          <w:sz w:val="28"/>
        </w:rPr>
        <w:t xml:space="preserve">
      5) нысан бойынша "РЭДО" ШЖҚ РМК-ның аумақтық филиалы жетекшісінің мөрімен және қол қоюымен бекітілген МСАК субъектілеріне тіркелген халық туралы есепті ай сайын есепті кезеңнен кейінгі айдың 5-күніне дейін денсаулық сақтау басқармасына жіберу; </w:t>
      </w:r>
    </w:p>
    <w:bookmarkEnd w:id="496"/>
    <w:bookmarkStart w:name="z506" w:id="497"/>
    <w:p>
      <w:pPr>
        <w:spacing w:after="0"/>
        <w:ind w:left="0"/>
        <w:jc w:val="both"/>
      </w:pPr>
      <w:r>
        <w:rPr>
          <w:rFonts w:ascii="Times New Roman"/>
          <w:b w:val="false"/>
          <w:i w:val="false"/>
          <w:color w:val="000000"/>
          <w:sz w:val="28"/>
        </w:rPr>
        <w:t xml:space="preserve">
      6) денсаулық сақтау басқармасының халықты аумақтық қайта бөлу туралы шешімінің негізінде МСАК субъектілерінің халыққа қызмет көрсету аумағын қайта қарау жағдайында МСАК субъектісіне еркін бекітілу құқығына ниет білдірмеген халықты БХТ порталында автоматтандырылған режімде қайта бөлуді жүзеге асыру. </w:t>
      </w:r>
    </w:p>
    <w:bookmarkEnd w:id="497"/>
    <w:bookmarkStart w:name="z507" w:id="498"/>
    <w:p>
      <w:pPr>
        <w:spacing w:after="0"/>
        <w:ind w:left="0"/>
        <w:jc w:val="both"/>
      </w:pPr>
      <w:r>
        <w:rPr>
          <w:rFonts w:ascii="Times New Roman"/>
          <w:b w:val="false"/>
          <w:i w:val="false"/>
          <w:color w:val="000000"/>
          <w:sz w:val="28"/>
        </w:rPr>
        <w:t xml:space="preserve">
      15. Халықты бекіту бойынша деректерді БХТ порталына енгізу нәтижесі бойынша: </w:t>
      </w:r>
    </w:p>
    <w:bookmarkEnd w:id="498"/>
    <w:bookmarkStart w:name="z508" w:id="499"/>
    <w:p>
      <w:pPr>
        <w:spacing w:after="0"/>
        <w:ind w:left="0"/>
        <w:jc w:val="both"/>
      </w:pPr>
      <w:r>
        <w:rPr>
          <w:rFonts w:ascii="Times New Roman"/>
          <w:b w:val="false"/>
          <w:i w:val="false"/>
          <w:color w:val="000000"/>
          <w:sz w:val="28"/>
        </w:rPr>
        <w:t xml:space="preserve">
      халық санының өзгеруі туралы есеп; </w:t>
      </w:r>
    </w:p>
    <w:bookmarkEnd w:id="499"/>
    <w:bookmarkStart w:name="z509" w:id="500"/>
    <w:p>
      <w:pPr>
        <w:spacing w:after="0"/>
        <w:ind w:left="0"/>
        <w:jc w:val="both"/>
      </w:pPr>
      <w:r>
        <w:rPr>
          <w:rFonts w:ascii="Times New Roman"/>
          <w:b w:val="false"/>
          <w:i w:val="false"/>
          <w:color w:val="000000"/>
          <w:sz w:val="28"/>
        </w:rPr>
        <w:t xml:space="preserve">
      қызмет көрсету аумағының мекенжайлары мен бекітілген халықтың саны туралы ақпарат; </w:t>
      </w:r>
    </w:p>
    <w:bookmarkEnd w:id="500"/>
    <w:bookmarkStart w:name="z510" w:id="501"/>
    <w:p>
      <w:pPr>
        <w:spacing w:after="0"/>
        <w:ind w:left="0"/>
        <w:jc w:val="both"/>
      </w:pPr>
      <w:r>
        <w:rPr>
          <w:rFonts w:ascii="Times New Roman"/>
          <w:b w:val="false"/>
          <w:i w:val="false"/>
          <w:color w:val="000000"/>
          <w:sz w:val="28"/>
        </w:rPr>
        <w:t xml:space="preserve">
      аумақтық қызмет көрсету учаскелері, учаскелік қызметтің (жалпы практика қызметінің) дәрігерлері мен орта медицина персоналы туралы ақпарат; </w:t>
      </w:r>
    </w:p>
    <w:bookmarkEnd w:id="501"/>
    <w:bookmarkStart w:name="z511" w:id="502"/>
    <w:p>
      <w:pPr>
        <w:spacing w:after="0"/>
        <w:ind w:left="0"/>
        <w:jc w:val="both"/>
      </w:pPr>
      <w:r>
        <w:rPr>
          <w:rFonts w:ascii="Times New Roman"/>
          <w:b w:val="false"/>
          <w:i w:val="false"/>
          <w:color w:val="000000"/>
          <w:sz w:val="28"/>
        </w:rPr>
        <w:t>
      учаскеде бекітілген халықтың тізімі;</w:t>
      </w:r>
    </w:p>
    <w:bookmarkEnd w:id="502"/>
    <w:bookmarkStart w:name="z512" w:id="503"/>
    <w:p>
      <w:pPr>
        <w:spacing w:after="0"/>
        <w:ind w:left="0"/>
        <w:jc w:val="both"/>
      </w:pPr>
      <w:r>
        <w:rPr>
          <w:rFonts w:ascii="Times New Roman"/>
          <w:b w:val="false"/>
          <w:i w:val="false"/>
          <w:color w:val="000000"/>
          <w:sz w:val="28"/>
        </w:rPr>
        <w:t>
      медициналық ұйым бойынша бекітілген халықтың тізімі;</w:t>
      </w:r>
    </w:p>
    <w:bookmarkEnd w:id="503"/>
    <w:bookmarkStart w:name="z513" w:id="504"/>
    <w:p>
      <w:pPr>
        <w:spacing w:after="0"/>
        <w:ind w:left="0"/>
        <w:jc w:val="both"/>
      </w:pPr>
      <w:r>
        <w:rPr>
          <w:rFonts w:ascii="Times New Roman"/>
          <w:b w:val="false"/>
          <w:i w:val="false"/>
          <w:color w:val="000000"/>
          <w:sz w:val="28"/>
        </w:rPr>
        <w:t>
      бекітуден шығарылған пациенттердің тізімі;</w:t>
      </w:r>
    </w:p>
    <w:bookmarkEnd w:id="504"/>
    <w:bookmarkStart w:name="z514" w:id="505"/>
    <w:p>
      <w:pPr>
        <w:spacing w:after="0"/>
        <w:ind w:left="0"/>
        <w:jc w:val="both"/>
      </w:pPr>
      <w:r>
        <w:rPr>
          <w:rFonts w:ascii="Times New Roman"/>
          <w:b w:val="false"/>
          <w:i w:val="false"/>
          <w:color w:val="000000"/>
          <w:sz w:val="28"/>
        </w:rPr>
        <w:t xml:space="preserve">
      халықты бекітуге (бекітуден шығаруға) арналған сұратуларды өңдеу нәтижелері; </w:t>
      </w:r>
    </w:p>
    <w:bookmarkEnd w:id="505"/>
    <w:bookmarkStart w:name="z515" w:id="506"/>
    <w:p>
      <w:pPr>
        <w:spacing w:after="0"/>
        <w:ind w:left="0"/>
        <w:jc w:val="both"/>
      </w:pPr>
      <w:r>
        <w:rPr>
          <w:rFonts w:ascii="Times New Roman"/>
          <w:b w:val="false"/>
          <w:i w:val="false"/>
          <w:color w:val="000000"/>
          <w:sz w:val="28"/>
        </w:rPr>
        <w:t>
      азаматты бекіту тарихы қалыптастырылады.</w:t>
      </w:r>
    </w:p>
    <w:bookmarkEnd w:id="506"/>
    <w:bookmarkStart w:name="z516" w:id="507"/>
    <w:p>
      <w:pPr>
        <w:spacing w:after="0"/>
        <w:ind w:left="0"/>
        <w:jc w:val="both"/>
      </w:pPr>
      <w:r>
        <w:rPr>
          <w:rFonts w:ascii="Times New Roman"/>
          <w:b w:val="false"/>
          <w:i w:val="false"/>
          <w:color w:val="000000"/>
          <w:sz w:val="28"/>
        </w:rPr>
        <w:t>
      16. МСАК субъектісіне бекіту туралы деректер, оның ішінде бұрынғы тіркеу туралы ақпарат үдеріске қатысушылардың қарауы үшін оларды БХТ порталында тіркегеннен кейін қолжетімді болады.</w:t>
      </w:r>
    </w:p>
    <w:bookmarkEnd w:id="5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