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2732" w14:textId="4ec2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проекта "Качественное и доступное здравоохранение для каждого гражданина "Здоровая нация"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"Качественное и доступное здравоохранение для каждого гражданина "Здоровая нация" (далее – национальный проект).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национального проекта;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представлять информацию о ходе исполнения национального проекта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2019 года № 982 "Об утверждении Государственной программы развития здравоохранения Республики Казахстан на 2020 – 2025 годы".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 № 725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проект</w:t>
      </w:r>
      <w:r>
        <w:br/>
      </w:r>
      <w:r>
        <w:rPr>
          <w:rFonts w:ascii="Times New Roman"/>
          <w:b/>
          <w:i w:val="false"/>
          <w:color w:val="000000"/>
        </w:rPr>
        <w:t>"Качественное и доступное здравоохранение для каждого гражданина "Здоровая нация"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проект "Качественное и доступное здравоохранение для каждого гражданина "Здоровая нация"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Цель разработки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качественного и доступного здравоохранения для каждого гражданина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Срок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Ожидаемый социально-экономический эффект, польза для благополучателей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экономический эффект (в качественном 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частных инвестиций в сферу здравоохранения с 121,5 млрд тенге в 2020 году до 783,3 млрд тенге в 2025 году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около 13 тыс новых рабочих мест (постоянных)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отечественной фармацевтической продукции с 17 % в 2020 году до 50 % в 2025 году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социальный эффект (в качественном и/или количественном выражении)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ожидаемой продолжительности жизни граждан с 71,37 лет в 2020 году до 75 лет в 2025 году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удовлетворенности населения качеством медицинских услуг с 53,3 % в 2020 году до 80 % в 2025 году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Объем финансирования, необходимый для реализации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трлн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Наименование разработчика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государственных органов и организаций, ответственных за реализацию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МКС, МТСЗН, МИИР, МИОР, МЭГПР, МТИ, МИД, МНЭ, МФ, МВД, МЧС, МЦРИАП, МСХ, МИО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Руководитель Национального проекта Куратор Национального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 – Министр здравоохранения Республики Казахстан Тугжанов Е.Л. – Заместитель Премьер-Министра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 Взаимосвязь с вышестоящими документами Системы государственного планирования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2050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план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(общенациональные приоритеты и задачи,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стратегические показатели)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Стратегия национальной безопасности (направление/ ЦИ)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территориального развития страны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Концепции развития отрасли, сферы (при наличии)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Обеспечение широкого охвата населения услугами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 Сохранение здоровья беременных женщин и укрепление здоровья детей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Ключевые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предоставление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качественных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доступных медицинских услуг.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максимально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спектра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должна стать основным инструментом в предупреждении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Проработать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наших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Охватить всех детей в возрасте до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спектром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обслуживания.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Кардинально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улучшить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доступности и качества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Младенческая смертность.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смертность.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населения качеством и доступностью медицинских услуг, предоставляемых медицинскими учреждениями.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основной капитал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реагирования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Переход на современную модель эпидемиологического надзора за инфекционными заболеваниями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Повышение доступности и качества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Развитие кадрового потенциала и научной медицины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Секретно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отечественного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Наращивание научного и кадрового потенциала для фармацевтической и медицинской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 Развитие кадрового потенциала и научной медицины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ведущего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 Выбор людей в пользу здоровья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Третье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принципы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должна стать основным инструментом в предупреждении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 должны стать особой заботой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Доступная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система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 Формирование здорового образа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Cтратегические показатели: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продолжительность жизни при рождении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не утверждена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показатели результатов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Задача, показатели результата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информации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 за предыдущий год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на текущий год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Показатели результата (план), по годам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Ожидаемая продолжительность жизни при рождении до 75 лет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Младенческая смертность до 7,2 на 1000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Материнская смертность до 10,0 на 100 тыс.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Уровень удовлетворенности населения качеством и доступностью медицинских услуг, предоставляемых медицинскими учреждениями, до 80 %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Инвестиции в основной капитал в здравоохранение до 372,2 % в 2025 году реального роста к уровню 2019 года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численность населения, охваченного услугами передвижных медицинских комплексов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охвата беременных женщин индивидуальным и междисциплинарным дородовым наблюдением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3. Укрепление кадрового потенциала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2600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Удельный вес научно обоснованных систем прогнозирования и реагирования на национальные и глобальные риски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
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Доля аккредитованных лабораторий/центров на соответствие международным стандартам (GLP и ISO-17025)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Количество новых производств по выпуску лекарственных средств и медицинских изделий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Уровень зрелости бенчмаркинга ВОЗ национального регулятора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1. Выбор людей в пользу здоровья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доли граждан Казахстана, ведущего здоровый образ жизни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Снижение распространенности табакокурения среди населения Казахстана в возрасте от 15 лет (2019 год – 21,5 % по результатам национального исследования GATS, проводимого 1 раз в 5 лет)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Национального исследования (GATS)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Снижение заболеваемости ожирением среди детей (0-14 лет)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Доведение численности граждан, занимающихся физической культурой и спортом, до 50 % от общего населения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Обеспеченность населения спортивной инфраструктурой на 1 000 человек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Социально-экономический эффект, польза для благополучателей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Прогнозные значения по годам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ожидаемой продолжительности жизни до 75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удовлетворенности населения качеством медицинских услуг до 80 %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 эффект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частных инвестиций в сферу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доли отечественной фармацевтической продукции до 50 %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Необходимые ресурсы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задач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Необходимые средства (по годам) млн тг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финансирования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514 043,8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689 131,1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747 405,1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3 346 967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915 153,9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26 630,7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39 151,8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112 706,3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 по видам источников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345 655,0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575 050,6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745 487,1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817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1 152 814,7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3 636 506,6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209 274,6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469 087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900 703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60 561,7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80 920,8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19 526,9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22 228,5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26 036,7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209 274,6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99 585,4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161 791,8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256 873,0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222 409,1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226 074,5 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Распределение ответственности и полномочий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(должностное лицо)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Полномочия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1. Доступная и качественная медицинская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Обеспечение широкого охвата населения услугами здравоохранения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 (в т.ч. численность населения, охваченного услугами передвижных медицинских комплексов)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вице-министр здравоохранения РК Шоранов М.Е.,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Сохранение здоровья беременных женщин и укрепление здоровья детей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охвата беременных женщин индивидуальным и междисциплинарным дородовым наблюдением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– реализация, мониторинг, внесение предложений по корректировке, подготовка отчетности;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сельского хозяйства РК Курманов Р.Ж.., вице-министр по чрезвычайным ситуациям РК Кульдиков М.М., вице-министр экологии, геологии и природных ресурсов РК Примкулов А.А.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МЧС, МЭГПР -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Удельный вес научно обоснованных систем прогнозирования и реагирования на национальные и глобальные риски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образования и науки РК Ергалиев К.А.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-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 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МТИ, МОН, МИИР, МИД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– внесение предложений по корректировке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аккредитованных лабораторий/центров на соответствие международным стандартам (GLP и ISO-17025)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 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МТИ, МИИР, МОН, МИД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Количество новых производств по выпуску лекарственных средств и медицинских изделий</w:t>
            </w:r>
          </w:p>
          <w:bookmarkEnd w:id="82"/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индустрии и инфраструктурного развития РК Карабаев М.К.,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Уровень зрелости бенчмаркинга ВОЗ национального регулятора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заместитель Министра иностранных дел РК Айдаров А.А., первый вице-министр национальной экономики РК Жаксылыков Т.М., вице-министр индустрии и инфраструктурного развития РК Карабаев М.К., вице-министр цифрового развития, инноваций и аэрокосмической промышленности РК Жамбакин А.С., вице-министр финансов РК Кожахметов Б.Д.,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 МИД, МТИ, МЦРИАП, МНЭ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Нур-Султана, Алматы и Шымкента – внесение предложений по корректировке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МНЭ, МИД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внесение предложений по корректировке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 - внесение предложений по корректировке;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реализация, внесение предложений по корректировке, подготовка отчетности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вице-министр финансов РК Султангазиев М.Е.,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национальной экономики РК Амрин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Шымкента, НПП "Атамекен"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 определение политики в развитии физической активности и массового спорта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– определение политики по образованию и науке;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МЭГПР – определение политики по вопросам экологии, геологии и природных ресурсов;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 – реализация, внесение предложений по корректировке по вопросам профилактики травматизма, несчастных случаев,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 – определение политики по вопросам цифровизации;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– определение политики по вопросам жилищно-коммунального строительства;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Атамекен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доли граждан Казахстана, ведущего здоровый образ жизни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акимы областей, городов Нур-Султана, Алматы и Шымкента, НПП "Атамекен"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МТИ – определение политики в вопросах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 – определение политики в развитии физической активности и массового спорта среди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– определение политики по образованию и науке;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МЭГПР – определение политики по вопросам экологии, геологии и природных ресурсов;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МЧС – реализация, внесение предложений по корректировке по вопросам профилактики травматизма, несчастных случаев,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 – определение политики по вопросам цифровизации;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МИИР – определение политики по вопросам жилищно-коммунального строительства;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–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Атамекен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Снижение распространенности табакокурения среди населения Казахстана в возрасте от 15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вице-министр финансов РК Султангазиев М.Е., вице-министр национальной экономики РК Амрин А.К., вице-министр торговли и интеграции РК Казанбаев Е.К., вице-министр информации и общественного развития РК Ойшыбаев К.Б., акимы областей, городов Нур-Султана, Алматы и Шымкента, НПП "Атамекен"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 – информационная поддержка;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Снижение заболеваемости ожирением среди детей (0-14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вице-министр финансов РК Султангазиев М.Е., вице-министр национальной экономики РК Амрин А.К., вице-министр торговли и интеграции РК Казанбаев Е.К., акимы областей, городов Нур-Султана, Алматы и Шымкента, НПП "Атамекен" (по согласованию)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– реализация, мониторинг, внесение предложений по корректировке, подготовка отчетности;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МНЭ, МФ – определение политики в вопросах налогообложения и финансирования;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МТИ – определение политики в вопросах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товарооборота,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 – исполнение программ и массовый охват населения программами здорового образа жизни;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– определение политики в вопросах развития бизнеса, торговли, НПА и защиты прав потребителей и поставщиков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 вице-министр экологии, геологии и природных ресурсов РК Шалабекова А.Л., 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МЭГПР - внесение предложений по корректировке;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Доведение численности граждан, занимающихся физической культурой и спортом, до 50 % от общего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Обеспеченность населения спортивной инфраструктурой на 1 000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культуры и спорта РК Дауешов Н.М.,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областей, городов Нур-Султана, Алматы и Шымкента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Нур-Султана, Алматы и Шымкента: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обеспечение развития массового спорта и национальных видов спорта на территории соответствующей административно-территориальной единицы,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создание инфраструктуры для занятий спортом физических лиц, в том числе с учетом доступности для маломобильных групп населения, по месту жительства и в местах массового отдыха,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– реализация, мониторинг, внесение предложений по корректировке, подготовка отчетности;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 – проведение работы отделов физической культуры и спорта городов и районов совместно с общественными объединениями по спорту среди лиц с ограниченными возможностями, открытие секций по видам спорта среди инвалидов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"Качественное и доступное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каждого гражданина "Здоровая нация" </w:t>
            </w:r>
          </w:p>
        </w:tc>
      </w:tr>
    </w:tbl>
    <w:bookmarkStart w:name="z20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реализации национального проекта "Качественное и доступное здравоохранение для каждого гражданина "Здоровая нация"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</w:tblGrid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завершения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 предыдущего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финансирование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год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факту пред.года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РБ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МБ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Внебюджетные средства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Стратегические показатели: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Ожидаемая продолжительность жизни при рождении до 75 лет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Младенческая смертность до 7,2 на 1000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Материнская смертность до 10,0 на 100 тыс родившихся живыми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Уровень удовлетворенности населения качеством и доступностью медицинских услуг, предоставляемых медицинскими учреждениями, до 80 % в 2025 году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Инвестиции в основной капитал в здравоохранение до 372,2 % в 2025 году реального роста к уровню 2019 года
</w:t>
            </w: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1. Доступная и качественная медицинская помощь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охвата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РК Шаимова А.А., акимы областей, городов Нур-Султана, Алматы и Шымкента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689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1 085 901 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3 346 967 млн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2 346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915 153,9 млн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Охват сельских населенных пунктов первичной медико-санитарной и консультативно-диагностической помощью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численность населения, охваченного услугами передвижных мобильных комплексов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фельдшерско-акушерских, медицинских пунктов и врачебных амбулаторий в сельских населенных пунктах, в том числе в опорных и спутниковых селах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ДИП МЗ Смагулов Д.М.,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Обеспечение населения, проживающего в отдаленных сельских населенных пунктах медицинскими услугами с привлечением передвижных медицинских комплексов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7113,7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58 245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Оснащение районных больниц современными компьютерными томографами, рентген аппаратами, а также родильных домов, отделений реанимаций и интенсивной терапии, медицинских и фельдшерско-акушерских пунктов, врачебных амбулаторий – необходимым медицинским оборудованием (2019 год – 73%)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31 207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Организация 25 межрайонных больниц в регионах (организационные мероприятия)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Шымкента, директор ДОМП МЗ Дюсенов А.К.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Ежегодное количество новых и модернизированных объектов здравоохранения, соответствующих мировым стандартам оказания медицинской помощи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Реализация инвестиционных проектов по строительству не менее 20 современных больниц и 2 научно-инновационных центров, в том числе в рамках государственно-частного партнерства, концессии, в гг. Нур-Султан, Алматы, Шымкент, Туркестан, Петропавловск, Караганда, Актобе, Кокшетау, Усть-Каменогорск, Атырау, Тараз, Кызылорда, Актау, Павлодар, Костанай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директор ДИП МЗ Смагулов Д.М., и.о. директора Департамента инвестиционной политики МНЭ Есдаулетова А.А.,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курирующие заместители акимов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ФНБ "Самрук-Казына" (по согласованию)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376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37 046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39 205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76 251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Строительство и модернизация в регионах не менее 20 объектов, в том числе принятие мер по дальнейшему развитию инфраструктуры республиканских подведомственных организаций МЗ РК (в т.ч. ННОЦ, ННЦТО, РПБСТИН, РКГИОВ)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ДИП МЗ Смагулов Д.М.,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22 114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176 283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постоянных рабочих мест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Cоздание временных рабочих мест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8 149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12 079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Расширение объема медицинской помощи на амбулаторном уровне в общем объеме медицинской помощи в рамках ГОБМП и системе ОСМС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здравоохранения РК Шоранов М.Е.,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52,4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Повышение доступности дорогостоящих медицинских услуг, в том числе на селе, за счет внедрения ОСМС и увеличения квот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здравоохранения РК Шоранов М.Е.,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ДКОСМС МЗ Шайхыбекова Г.Т.,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943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1 087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1 227351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1 288 899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21 700,3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26 011,7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30 533,8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33 347,6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35 930,4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 2,5 раза повышение средней заработной платы врачей к средней зарплате в экономике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Нусупова А.Б., директор БД МЗ Абдикаримова Д.А.,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319,9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(размер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 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повышение зарплаты)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1 062 809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(на повышение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30 782,6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67732,8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 (на повышение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Повышение средней заработной платы среднего медицинского персонала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Нусупова А.Б., директор БД МЗ Абдикаримова Д.А.,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 (размер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92 439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067-100,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44297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363 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зарплаты)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(на повыше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зарплаты)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беременных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женщин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укрепление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9 186,3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34 295,5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Увеличение охвата беременных женщин индивидуальным и междисциплинарным дородовым наблюдением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Совершенствование индикаторов, стимулирующих качество наблюдения беременных на уровне ПМСП (внесение изменений и дополнений в приказ МЗ РК от 15.12. 2020 г. № ҚР ДСМ -278/2020)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Внедрение паспорта здоровья семейных пар (внесение изменений и дополнений в Кодекс РК от 26.12. 2011 г. "О браке (супружестве) и семье" и Кодекс РК от 7.07. 2020 г. "О здоровье народа и системе здравоохранения")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3. Раннее активное выявление беременности до 10 недель медицинскими работниками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Мониторинг индекса здоровья беременных женщин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Выделение квот на проведение экстракорпорального оплодотворения (ЭКО) для семей, испытывающих проблемы с репродуктивным здоровьем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6 277,3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охвата детей до 1 года проактивным наблюдением и скринингами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республиканских и региональных центров ранней диагностики для обследования и консультирования детей и беременных, в том числе детей с группами риска и с ограниченными возможностями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Шымкента, Фонд "Қамқорлық қоры"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Внедрение современных программ пренатальной диагностики, отвечающих международным стандартам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Проведение селективной диагностики на наследственные болезни обмена методом тандемной масс-спектрометрии в пилотном режиме (пилотный проект)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пилотный проект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Увеличение охвата медицинской реабилитацией детей с ограниченными возможностями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Открытие 8 детских реабилитационных центров и 2 центров раннего вмешательства в регионах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ДОЗМР МЗ Ембергенова М.Х., курирующие заместители акимов областей, городов Нур-Султана, Алматы и Шымкента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"Қамқорлық қоры"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3. Укрепление кадрового потенциала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7 308,8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52 122,2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40 554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Увеличение количества врачей, обученных в ведущих мировых центрах, в том числе по интенсивной терапии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Подготовка врачей в ведущих мировых центрах, в том числе по интенсивной терапии, для службы родовспоможения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ДНЧР МЗ Алдынгуров Д.К.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Увеличение количества образовательных грантов резидентуры по остродефицитным специальностям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2600 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количества грантов на подготовку медицинских кадров, в том числе узких и дефицитных специальностей, включая детские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директор ДНЧР МЗ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Алдынгуров Д.К.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11 912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количества образовательных грантов МИО на подготовку медицинских кадров в резидентуре по остродефицитным специальностям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792,4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3486,3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7289,6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11 568,3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2. Формирование современной системы эпидемиологического прогнозирования и реагирования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Переход на современную модель эпидемиологического надзора за инфекционными заболеваниями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сельского хозяйства РК Курманов Р.Ж. Р.Е., вице-министр по чрезвычайным ситуациям РК Кульдиков М.М., вице-министр экологии, геологии и природных ресурсов РК Примкулов А.А.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Удельный вес научно обоснованных систем прогнозирования и реагирования на национальные и глобальные риски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Создание системы прогнозирования и реагирования по КВИ, вакциноуправляемым, особоопасным и вновь возникающим инфекциям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cисте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Создание регуляторных механизмов межведомственного взаимодействия по планированию, координации и мониторингу мер в отношении зоонозных заболеваний, антибиотикорезистентности, биобезопасности и пищевой безопасности (внесение изменений в Кодекс РК от 7.07. 2020 г. "О здоровье народа и системе здравоохранения")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А.С., и.о. председателя Комитета ветеринарного контроля и надзора МСХ Абызбаев Б.К., начальник Департамента предупреждения чрезвычайных ситуаций МЧС Амрин Р.Н., председатель Комитета экологического регулирования и контроля МЭГПР Жолдасов З.С.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Создание межведомственного научного кластера по изучению и оценке вновь возникающих и эндемичных инфекционных заболеваний (разработка национального плана исследований)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А.С., и.о. председателя Комитета ветеринарного контроля и надзора МСХ Абызбаев Б.К., председатель Комитета экологического регулирования и контроля МЭГПР Жолдасов З.С.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Расширение доступа населения к современным и высокоточным лабораторным исследованиям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вице-министр образования и науки РК Ергалиев К.А.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3 423,4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562,3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682,3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лабораторий санитарно-эпидемиологической экспертизы, соответствующих международным стандартам в области биобезопасности и оценки соответствия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Оснащение высокотехнологическим оборудованием лабораторий санитарно-эпидемиологической экспертизы с созданием условий биобезопасности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2. Строительство и реконструкция аварийных зданий лабораторий санитарно-эпидемиологической экспертизы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5 907 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665 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Внедрение новых методов исследования в сфере санитарно-эпидемиологического благополучия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Строительство лаборатории наивысшего уровня безопасности (BSL-4) для работы с опасными и особо опасными патогенами и вирусами на базе РГП на ПХВ "Научно-исследовательский институт проблем биологической безопасности"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Подготовка и сертификационный курс профессиональных кадров системы санитарно-эпидемиологической экспертизы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 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Социальная защита отдельных специалистов, работающих с группами патогенности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Киясов Е.А., председатель КСЭК МЗ Есмагамбетова А.С.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070-112,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Направление 3. Доступные лекарственные средства и медицинские изделия отечественного производства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Наращивание научного и кадрового потенциала для фармацевтической и медицинской промышленности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торговли и интеграции РК Торебаев К.К., вице-министр индустрии и инфраструктурного развития РК Карабаев М.К.,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19 036 млн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 млн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аккредитованных лабораторий/центров на соответствие международным стандартам (GLP и ISO-17025)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торговли и интеграции РК Торебаев К.К., вице-министр индустрии и инфраструктурного развития РК Карабаев М.К.,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РК Ергалиев К.А.,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(GLP)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(GLP)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 (GLP)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(GLP)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(ISO-17025)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(ISO-17025)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Создание лабораторий/центров для проведения доклинических исследований, в том числе проведения биоаналитической части испытаний биоэквивалентности, аккредитованных на соответствие GLP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председатель Комитета индустриального развития МИИР Оспанов И.Е.,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Обучение кадров лабораторий/центров для проведения доклинических исследований, в том числе проведения биоаналитической части испытаний биоэквивалентности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председатель Комитета индустриального развития МИИР Оспанов И.Е.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Создание лабораторий/центров для проведения лабораторных и технических испытаний медицинских изделий, аккредитованных по ISO-17025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Обучение кадров лабораторий/центров для проведения лабораторных и технических испытаний медицинских изделий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технического регулирования и метрологии МТИ Абенов А.Д.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Создание научно-исследовательских центров и фармацевтических кластеров (R&amp;D) по разработке инновационных лекарственных средств и медицинских изделий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Количество новых производств по выпуску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вице-министр индустрии и инфраструктурного развития РК Карабаев М.К.,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Внедрение отечественных и зарубежных технологий на производство наукоемких и инновационных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председатель Комитета науки МОН Курмангалиева Ж.Д.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Привлечение транснациональных компаний из числа ведущих мировых фармацевтических производителей Big Pharma – Top 50 для локализации производства на территории РК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председатель КМФК МЗ Байсеркин Б.С., председатель комитета индустриального развития МИИР Оспанов И.Е., заместитель Министра иностранных дел РК Айдаров А.А.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3. Уровень зрелости бенчмаркинга ВОЗ национального регулятора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уровень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уровень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Строительство Центра и лабораторий лекарственных средств и медицинских изделий в г. Нур-Султане для НЦЭЛС КМФК МЗ РК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Cоздание постоянных рабочих мест в фармацевтической и медицинской промышленности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2. Развитие отечественного производства лекарственных средств и медицинских изделий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заместитель Министра иностранных дел РК Айдаров А.А., первый вице-министр национальной экономики РК Жаксылыков Т.М., вице-министр индустрии и инфраструктурного развития РК Карабаев М.К.,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цифрового развития, инноваций и аэрокосмической промышленности РК Жамбакин А.С.,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РК Кожахметов Б.Д.,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Доля лекарственных средств и медицинских изделий отечественного производства на локальном фармацевтическом рынке (в стоимостном выражении)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заместитель Министра иностранных дел РК Айдаров А.А.,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Формирование пула инвестиционных предложений для привлечения иностранных инвестиций в фармацевтическую отрасль с определением ключевых товарных позиций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председатель КМФК МЗ Байсеркин Б.С., заместитель Министра иностранных дел РК Айдаров А.А., первый вице-министр национальной экономики РК Жаксылыков Т.М.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2. Разработка эффективных механизмов привлечения финансовых средств коммерческих банков и других внебюджетных источников на производство отечественных лекарственных средств и медицинских изделий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национальной экономики РК Жаксылыков Т.М., председатель КМФК МЗ Байсеркин Б.С., МФ, председатель Комитета индустриального развития МИИР Оспанов И.Е.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Доля закупа лекарственных средств и медицинских изделий с местным содержанием через систему единой дистрибуции в рамках ГОБМП и ОСМС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первый вице-министр национальной экономики РК Жаксылыков Т.М., акимы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Определение, утверждение, мониторинг выполнения целевых индикаторов (KPI) по планированию и обеспеченности регионов лекарственными средствами, медицинскими изделиями в рамках ГОБПМ и ОСМС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МНЭ,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Определение, утверждение и мониторинг выполнения целевых индикаторов (KPI) по местному содержанию при проведении закупок ЛС на региональных уровнях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Буркитбаев Ж.К., директор ДЛП МЗ Джусипов Б.А., МНЭ,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Мероприятие 3. Автоматизация закупа лекарственных средств, в том числе интеграция частных аптечных организаций (включая регионы) с ИСЛО для отпуска ЛС по электронным рецептам, в т.ч. в рамках ГОБМП/ОСМС и сооплаты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Буркитбаев Ж.К., директор ДЛП МЗ Джусипов Б.А., МЦРИАП, 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 тестирования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4. Увеличение доли населения, ведущего здоровый образ жизни, и развитие массового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1. Выбор людей в пользу здоровья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инфраструктурного развития РК Ускенбаев К.А., вице-министр финансов РК Султангазиев М.Е., вице-министр национальной экономики РК Амрин А.К.,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1 376,5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1 863,5 млн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2 877,2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5 197,7 млн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6 134,9 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17 449,8 млн 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15 889,1 млн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1. Увеличение доли граждан Казахстана, ведущего здоровый образ жизни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первый вице-министр образования и науки РК Каринова Ш.Т., вице-министр информации и общественного развития РК Ойшыбаев К.Б., вице-министр труда и социальной защиты населения РК Биржанов Е.Е., вице-министр экологии, геологии и природных ресурсов РК Примкулов А.А., вице-министр цифрового развития, инноваций и аэрокосмической промышленности РК Жамбакин А.С., вице-министр культуры и спорта РК Дауешов Н.М., 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внутренних дел РК Кожаев М.Ш., первый вице-министр по чрезвычайным ситуациям РК Кульшимбаев И.Д., первый вице-министр индустрии и инфраструктурно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развития РК Ускенбаев К.А., 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Проведение исследования по определению распространенности факторов риска неинфекционных заболеваний по методике ВОЗ "STEPS", анализ и принятие мер по снижению распространенности факторов риска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001-103,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Обеспечение доступности молодежных центров здоровья к услугам по вопросам психического и репродуктивного здоровья подростков и молодежи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Шымкента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533 973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чел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2684,2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4563,1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5475,8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Расширение доступа населения к информации о репродуктивном здоровье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Внедрение проекта "Здоровые города, регионы"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Директор ДОМП МЗ Дюсенов А.К.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БП 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070-104,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Внедрение проекта "Школы, способствующие укреплению здоровья"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директор ДОМП МЗ Дюсенов А.К., 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дошкольного и среднего образования МОН Каримова Г.Р.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Внедрение проекта "Здоровые университеты"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высшего и послевузовского образования МОН Тойбаев А.Ж.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 Разработка и внедрение программ "Здоровая осанка", "Здоровое зрение" для детей дошкольного и школьного возраста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председатель Комитета дошкольного и среднего образования МОН Каримова Г.Р.,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 Проведение исследования по употреблению психоактивных веществ (ПАВ) среди молодежи по методологии проекта Европейского школьного обследования по алкоголю и наркотикам с последующей разработкой и внедрением программ профилактики и диагностики рисков вовлечения молодежи в зависимость от ПАВ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директор Департамента высшего и послевузовского образования МОН Тойбаев А.Ж.,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9. Организация мероприятий по поддержанию здорового образа жизни среди граждан старшего поколения, в том числе вовлечение в занятия физической культурой и спортом, а также формированию устойчивой мотивации к активному долголетию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делам спорта и физической культуры МКС Сапиев С.Ж.,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10. Создание электронной платформы Е-ЗОЖ для продвижения новых принципов здорового образа жизни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директор Департамента цифровой трансформации МЦРИАП Бажаева Н.А., курирующие заместители акимов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11. Повышение грамотности населения по вопросам здоровья, в том числе: реализация телепроектов по пропаганде здорового образа жизни и охране здоровья в СМИ и социальных сетях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информации и общественного развития РК Ойшыбаев К.Б., директор Департамента по взаимодействию со СМИ МИОР Токеев Ч.Б., директор ДОМП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12. Проведение информационно – разъяснительной работы среди населения Республики Казахстан по профилактике: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(падение, утопление, выпадение из окон детей);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табака, алкоголя, ПАВ;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активности;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правильное питание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по взаимодействию со СМИ МИОР Токеев Ч.Б., директор Департамента высшего и послевузовского образования МОН Тойбаев А.Ж., первый заместитель Министра внутренних дел РК Кожаев М.Ш., и.о. председателя Комитета административной полиции МВД Милюк А.К., председатель Комитета по гражданской обороне и войсковым частям МЧС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Б.М.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мероприятий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2. Снижение распространенности табакокурения среди населения Казахстана в возрасте от 15 лет (2019 год – 21,5% по результатам национального исследования GATS, проводимого 1 раз в 5 лет)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финансов РК Султангазиев М.Е., вице-министр национальной экономики РК Амрин А.К., вице-министр торговли и интеграции РК Казанбаев Е.К., вице-министр информации и общественного развития РК Ойшыбаев К.Б., курирующие заместители акимов областей, городов Нур-Султана, Алматы и Шымкента,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1. Поэтапное повышение акциза на табачные изделия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Амрин А.К., директор Департамента налоговой и таможенной политики МНЭ Сагнаев Е.Е., директор Департамента налогового и таможенного законодательства МФ Айсин С.У., директор ДОМП МЗ Дюсенов А.К., директор Департамента внутренней торговли МТИ Толешов М.Б,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Проведение глобального опроса детей 13-15 лет и взрослых о потреблении табачных изделий (Global Youth Tobacco Study и Global Adult Tobacco Study) для оценки реализуемых мероприятий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дошкольного и среднего образования МОН Каримова Г.Р.,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Реализация комплекса мер по сокращению потребления табачных изделий (внедрение 100 % бездымной среды в обществе, контроль за рекламой, запретом курения в общественных местах и другие)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налоговой и таможенной политики МНЭ Сагнаев Е.Е., директор Департамента налогового и таможенного законодательства МФ Айсин С.У., директор Департамента внутренней торговли МТИ Толешов М.Б., директор Департамента по взаимодействию со СМИ МИОР Токеев Ч.Б.,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070-104,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Снижение заболеваемости ожирением среди детей (0-14 лет)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РК Гиният А., 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РК Султангазиев М.Е., вице-министр национальной экономики РК Амрин А.К., вице-министр торговли и интеграции РК Казанбаев Е.К., акимы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тыс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 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Введение акциза на сахаросодержащие напитки (в эквиваленте цены 0,5 бутылки ССН – 200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РК Амрин А.К., директор Департамента налоговой и таможенной политики МНЭ Сагнаев Е.Е.,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налогового и таможенного законодательства МФ Айсин С.У., директор ДОМП МЗ Дюсенов А.К., директор Департамента внутренней торговли МТИ Толешов М.Б,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Разработка национального профиля питательных веществ для ранжирования продуктов питания в соответствии с их составом с целью профилактики неинфекционных заболеваний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Развитие сети предприятий по здоровому питанию "Здоровые столовые", "Здоровые кафетерии", "Здоровое бистро", "Здоровые магазины"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курирующие заместители акимов областей, городов Нур-Султана, Алматы и Шымкента, 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Разработка и внедрение методических рекомендаций по содержанию соли в продуктах питания и готовой пищевой 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5. Разработка и внедрение методических рекомендаций по цветовой маркировке пищевой продукции, информирующей о пищевой ценности, а также позволяющей определить содержание критически значимых для здоровья пищевых веществ, с учетом суточной нормы потребления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А.К.,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 "Атамекен"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методическая рекомендация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6. Стимулирование отечественных производителей органического сельского хозяйства в целях оздоровления населения, производства безопасных для здоровья человека продуктов питания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РК Курманов Р.Ж, директор Департамента агропродовольственных рынков МСХ Тулеутаев Е.Д., курирующие заместители акимов областей, городов Нур-Султана, Алматы и Шымкента, НПП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7. Проведение эпидемиологического исследования по эпидемиологическому надзору за детским ожирением в рамках инициативы ВОЗ "СОSI"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8. Проведение исследования по факторам образа жизни школьников, влияющих на их физическое и психическое здоровье, и внедрение приоритетных мер по формированию профилактической среды среди школьников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РК Гиният А., директор ДОМП МЗ Дюсенов А.К.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Задача 2. Создание для всех категорий и групп населения условий для занятий физической культурой и массовым спортом, 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повышение уровня обеспеченности населения объектами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РК Шалабекова А.Л., 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122 073,8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1. Доведение численности граждан, занимающихся физической культурой и спортом, до 50 % от общего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Открытие спортивных секций во всех областях, городах республиканского значения, столице и крупных районных центрах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спортивных секций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127 500 спортивных секций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спортивных секций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128 000 спортивных секций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128 100 спортивных секций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2. Введение должности инструктора по спорту в каждом сельском округе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3. Увеличение количества детско-подростковых (ДПК) и детско-юношеских клубов физической подготовленности (ДЮКФП) до 1000 с охватом опорных сел (2020 год – 579 ДПК, 107 ДЮКФП)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ДЮКФП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204,8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210,1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 млн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036,3 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4. Создание туристских маршрутов (пеших, конных, велосипедных) на территории государственных национальных природных парков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и.о. председателя Комитета индустрии туризма МКС Сакенов А.М., заместитель председателя Комитета лесного хозяйства и животного мира МЭГПР Тургамбаев Д.Г., 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маршрутов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2. Обеспеченность населения спортивной инфраструктурой на 1 000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 1. Увеличение количества спортивных сооружений, в том числе: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физкультурно-оздоровительных комплексов (ФОК);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плавательных бассейнов (ПБ);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спортивных сооружений, а также создание инфраструктуры в шаговой доступности для физической активности - безопасные беговые и велосипедные дорожки, спортивные зоны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41 352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43 748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сооружений, 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9 209 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9 209 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3. Доля населения с особыми потребностями, систематически занимающегося физической культурой и спортом, из числа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1. Создание в спортивных комплексах условий для занятия спортом для взрослых и детей с особыми потребностями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2. Проведение республиканских соревнований по видам спорта среди лиц с ограниченными возможностями, не имеющих противопоказаний к занятиям физической культурой и спортом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культуры и спорта РК Дауешов Н.М., 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делам спорта и физической культуры МКС Сапиев С.Ж.,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Нур-Султана, Алматы и Шымкента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тенге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345 655,0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575 050,6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745 487,1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817 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499,3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1 152 814,7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3 636 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209 274,6 млн тенге</w:t>
            </w: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млн 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185 508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 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469 087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572 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900 703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2 460 498 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80 920,8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19 526,9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22 228,5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26 036,7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209 274,6 млн 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99 585,4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161 791,8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256 873,0 млн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222 409,1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226 074,5 млн 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966 733,8 млн 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аббревиатур:</w:t>
      </w:r>
    </w:p>
    <w:bookmarkEnd w:id="8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ДОЗМР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охраны здоровья матери и ребенка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департамент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ДНЧР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науки и человеческих ресурсов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лекарственной политики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"Лекарственное обеспечение"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НЦЭЛС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на ПХВ "Национальный центр экспертизы лекарственных средств и медицинских изделий" 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организация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инвестиционной политики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ДКОСМС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ОСМС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организации медицинской помощи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КМФК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психоактивные вещества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КСЭК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объем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