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3d58" w14:textId="8603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204-баптан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ЖАЛПЫ ЕРЕЖЕЛЕР</w:t>
      </w:r>
      <w:r>
        <w:br/>
      </w:r>
      <w:r>
        <w:rPr>
          <w:rFonts w:ascii="Times New Roman"/>
          <w:b/>
          <w:i w:val="false"/>
          <w:color w:val="000000"/>
        </w:rPr>
        <w:t>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208"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209" w:id="2"/>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2"/>
    <w:bookmarkStart w:name="z210" w:id="3"/>
    <w:p>
      <w:pPr>
        <w:spacing w:after="0"/>
        <w:ind w:left="0"/>
        <w:jc w:val="both"/>
      </w:pPr>
      <w:r>
        <w:rPr>
          <w:rFonts w:ascii="Times New Roman"/>
          <w:b w:val="false"/>
          <w:i w:val="false"/>
          <w:color w:val="000000"/>
          <w:sz w:val="28"/>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3"/>
    <w:bookmarkStart w:name="z211" w:id="4"/>
    <w:p>
      <w:pPr>
        <w:spacing w:after="0"/>
        <w:ind w:left="0"/>
        <w:jc w:val="both"/>
      </w:pPr>
      <w:r>
        <w:rPr>
          <w:rFonts w:ascii="Times New Roman"/>
          <w:b w:val="false"/>
          <w:i w:val="false"/>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4"/>
    <w:bookmarkStart w:name="z212" w:id="5"/>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5"/>
    <w:bookmarkStart w:name="z213" w:id="6"/>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6"/>
    <w:bookmarkStart w:name="z214" w:id="7"/>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7"/>
    <w:bookmarkStart w:name="z215" w:id="8"/>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8"/>
    <w:bookmarkStart w:name="z216" w:id="9"/>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9"/>
    <w:bookmarkStart w:name="z217" w:id="10"/>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0"/>
    <w:bookmarkStart w:name="z218" w:id="11"/>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11"/>
    <w:bookmarkStart w:name="z219" w:id="12"/>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2"/>
    <w:bookmarkStart w:name="z220" w:id="13"/>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3"/>
    <w:bookmarkStart w:name="z221" w:id="14"/>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4"/>
    <w:bookmarkStart w:name="z222" w:id="15"/>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5"/>
    <w:bookmarkStart w:name="z223" w:id="16"/>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6"/>
    <w:bookmarkStart w:name="z224" w:id="17"/>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7"/>
    <w:bookmarkStart w:name="z225" w:id="18"/>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8"/>
    <w:bookmarkStart w:name="z226" w:id="19"/>
    <w:p>
      <w:pPr>
        <w:spacing w:after="0"/>
        <w:ind w:left="0"/>
        <w:jc w:val="both"/>
      </w:pPr>
      <w:r>
        <w:rPr>
          <w:rFonts w:ascii="Times New Roman"/>
          <w:b w:val="false"/>
          <w:i w:val="false"/>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19"/>
    <w:bookmarkStart w:name="z227" w:id="20"/>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0"/>
    <w:bookmarkStart w:name="z228" w:id="21"/>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1"/>
    <w:bookmarkStart w:name="z229" w:id="22"/>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2"/>
    <w:bookmarkStart w:name="z230" w:id="23"/>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3"/>
    <w:bookmarkStart w:name="z231" w:id="24"/>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4"/>
    <w:bookmarkStart w:name="z232" w:id="25"/>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5"/>
    <w:bookmarkStart w:name="z233" w:id="26"/>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6"/>
    <w:bookmarkStart w:name="z234" w:id="27"/>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7"/>
    <w:bookmarkStart w:name="z235" w:id="28"/>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8"/>
    <w:bookmarkStart w:name="z236" w:id="29"/>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29"/>
    <w:bookmarkStart w:name="z237" w:id="30"/>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0"/>
    <w:bookmarkStart w:name="z238" w:id="31"/>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1"/>
    <w:bookmarkStart w:name="z239" w:id="32"/>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2"/>
    <w:bookmarkStart w:name="z240" w:id="33"/>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3"/>
    <w:bookmarkStart w:name="z1637" w:id="34"/>
    <w:p>
      <w:pPr>
        <w:spacing w:after="0"/>
        <w:ind w:left="0"/>
        <w:jc w:val="both"/>
      </w:pPr>
      <w:r>
        <w:rPr>
          <w:rFonts w:ascii="Times New Roman"/>
          <w:b w:val="false"/>
          <w:i w:val="false"/>
          <w:color w:val="000000"/>
          <w:sz w:val="28"/>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4"/>
    <w:bookmarkStart w:name="z241" w:id="35"/>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5"/>
    <w:bookmarkStart w:name="z242" w:id="36"/>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6"/>
    <w:bookmarkStart w:name="z243" w:id="37"/>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7"/>
    <w:bookmarkStart w:name="z1638" w:id="38"/>
    <w:p>
      <w:pPr>
        <w:spacing w:after="0"/>
        <w:ind w:left="0"/>
        <w:jc w:val="both"/>
      </w:pPr>
      <w:r>
        <w:rPr>
          <w:rFonts w:ascii="Times New Roman"/>
          <w:b w:val="false"/>
          <w:i w:val="false"/>
          <w:color w:val="000000"/>
          <w:sz w:val="28"/>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bookmarkEnd w:id="38"/>
    <w:bookmarkStart w:name="z244" w:id="39"/>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39"/>
    <w:bookmarkStart w:name="z245" w:id="40"/>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40"/>
    <w:bookmarkStart w:name="z246" w:id="41"/>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1"/>
    <w:bookmarkStart w:name="z247" w:id="42"/>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2"/>
    <w:bookmarkStart w:name="z248" w:id="43"/>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3"/>
    <w:bookmarkStart w:name="z249" w:id="44"/>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4"/>
    <w:bookmarkStart w:name="z250" w:id="45"/>
    <w:p>
      <w:pPr>
        <w:spacing w:after="0"/>
        <w:ind w:left="0"/>
        <w:jc w:val="both"/>
      </w:pPr>
      <w:r>
        <w:rPr>
          <w:rFonts w:ascii="Times New Roman"/>
          <w:b w:val="false"/>
          <w:i w:val="false"/>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5"/>
    <w:bookmarkStart w:name="z251" w:id="46"/>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6"/>
    <w:bookmarkStart w:name="z252" w:id="47"/>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7"/>
    <w:bookmarkStart w:name="z253" w:id="48"/>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8"/>
    <w:bookmarkStart w:name="z254" w:id="49"/>
    <w:p>
      <w:pPr>
        <w:spacing w:after="0"/>
        <w:ind w:left="0"/>
        <w:jc w:val="both"/>
      </w:pPr>
      <w:r>
        <w:rPr>
          <w:rFonts w:ascii="Times New Roman"/>
          <w:b w:val="false"/>
          <w:i w:val="false"/>
          <w:color w:val="000000"/>
          <w:sz w:val="28"/>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End w:id="49"/>
    <w:bookmarkStart w:name="z255" w:id="50"/>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50"/>
    <w:bookmarkStart w:name="z256" w:id="51"/>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1"/>
    <w:bookmarkStart w:name="z1691" w:id="52"/>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2"/>
    <w:bookmarkStart w:name="z1692" w:id="53"/>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3"/>
    <w:bookmarkStart w:name="z257" w:id="54"/>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4"/>
    <w:bookmarkStart w:name="z258" w:id="55"/>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5"/>
    <w:bookmarkStart w:name="z259" w:id="56"/>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6"/>
    <w:bookmarkStart w:name="z1639" w:id="57"/>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7"/>
    <w:bookmarkStart w:name="z1640" w:id="58"/>
    <w:p>
      <w:pPr>
        <w:spacing w:after="0"/>
        <w:ind w:left="0"/>
        <w:jc w:val="both"/>
      </w:pPr>
      <w:r>
        <w:rPr>
          <w:rFonts w:ascii="Times New Roman"/>
          <w:b w:val="false"/>
          <w:i w:val="false"/>
          <w:color w:val="000000"/>
          <w:sz w:val="28"/>
        </w:rPr>
        <w:t>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8"/>
    <w:bookmarkStart w:name="z1641" w:id="59"/>
    <w:p>
      <w:pPr>
        <w:spacing w:after="0"/>
        <w:ind w:left="0"/>
        <w:jc w:val="both"/>
      </w:pPr>
      <w:r>
        <w:rPr>
          <w:rFonts w:ascii="Times New Roman"/>
          <w:b w:val="false"/>
          <w:i w:val="false"/>
          <w:color w:val="000000"/>
          <w:sz w:val="28"/>
        </w:rPr>
        <w:t>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59"/>
    <w:bookmarkStart w:name="z260" w:id="60"/>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60"/>
    <w:bookmarkStart w:name="z1693" w:id="61"/>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1"/>
    <w:bookmarkStart w:name="z1694" w:id="62"/>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2"/>
    <w:bookmarkStart w:name="z261" w:id="63"/>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3"/>
    <w:bookmarkStart w:name="z262" w:id="64"/>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4"/>
    <w:bookmarkStart w:name="z263" w:id="65"/>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5"/>
    <w:bookmarkStart w:name="z1733" w:id="66"/>
    <w:p>
      <w:pPr>
        <w:spacing w:after="0"/>
        <w:ind w:left="0"/>
        <w:jc w:val="both"/>
      </w:pPr>
      <w:r>
        <w:rPr>
          <w:rFonts w:ascii="Times New Roman"/>
          <w:b w:val="false"/>
          <w:i w:val="false"/>
          <w:color w:val="000000"/>
          <w:sz w:val="28"/>
        </w:rPr>
        <w:t>
      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bookmarkEnd w:id="66"/>
    <w:bookmarkStart w:name="z1734" w:id="67"/>
    <w:p>
      <w:pPr>
        <w:spacing w:after="0"/>
        <w:ind w:left="0"/>
        <w:jc w:val="both"/>
      </w:pPr>
      <w:r>
        <w:rPr>
          <w:rFonts w:ascii="Times New Roman"/>
          <w:b w:val="false"/>
          <w:i w:val="false"/>
          <w:color w:val="000000"/>
          <w:sz w:val="28"/>
        </w:rPr>
        <w:t>
      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bookmarkEnd w:id="67"/>
    <w:bookmarkStart w:name="z264" w:id="68"/>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8"/>
    <w:bookmarkStart w:name="z265" w:id="69"/>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9"/>
    <w:bookmarkStart w:name="z266" w:id="70"/>
    <w:p>
      <w:pPr>
        <w:spacing w:after="0"/>
        <w:ind w:left="0"/>
        <w:jc w:val="both"/>
      </w:pPr>
      <w:r>
        <w:rPr>
          <w:rFonts w:ascii="Times New Roman"/>
          <w:b w:val="false"/>
          <w:i w:val="false"/>
          <w:color w:val="000000"/>
          <w:sz w:val="28"/>
        </w:rPr>
        <w:t>
      58) мереке күндері – Қазақстан Республикасының ұлттық және мемлекеттік мереке күндері;</w:t>
      </w:r>
    </w:p>
    <w:bookmarkEnd w:id="70"/>
    <w:bookmarkStart w:name="z267" w:id="71"/>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1"/>
    <w:bookmarkStart w:name="z268" w:id="72"/>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2"/>
    <w:bookmarkStart w:name="z269" w:id="73"/>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3"/>
    <w:bookmarkStart w:name="z270" w:id="74"/>
    <w:p>
      <w:pPr>
        <w:spacing w:after="0"/>
        <w:ind w:left="0"/>
        <w:jc w:val="both"/>
      </w:pPr>
      <w:r>
        <w:rPr>
          <w:rFonts w:ascii="Times New Roman"/>
          <w:b w:val="false"/>
          <w:i w:val="false"/>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bookmarkEnd w:id="74"/>
    <w:bookmarkStart w:name="z271" w:id="75"/>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5"/>
    <w:bookmarkStart w:name="z272" w:id="7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6"/>
    <w:bookmarkStart w:name="z273" w:id="77"/>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7"/>
    <w:bookmarkStart w:name="z274" w:id="78"/>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8"/>
    <w:bookmarkStart w:name="z1642" w:id="79"/>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9"/>
    <w:bookmarkStart w:name="z275" w:id="80"/>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80"/>
    <w:bookmarkStart w:name="z276" w:id="81"/>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81"/>
    <w:bookmarkStart w:name="z277" w:id="82"/>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2"/>
    <w:bookmarkStart w:name="z1695" w:id="83"/>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3"/>
    <w:bookmarkStart w:name="z278" w:id="84"/>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4"/>
    <w:bookmarkStart w:name="z279" w:id="85"/>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5"/>
    <w:bookmarkStart w:name="z280" w:id="86"/>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6"/>
    <w:bookmarkStart w:name="z281" w:id="87"/>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7"/>
    <w:bookmarkStart w:name="z282" w:id="88"/>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8"/>
    <w:bookmarkStart w:name="z283" w:id="89"/>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9"/>
    <w:bookmarkStart w:name="z284" w:id="90"/>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90"/>
    <w:bookmarkStart w:name="z285" w:id="91"/>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91"/>
    <w:bookmarkStart w:name="z286" w:id="92"/>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2"/>
    <w:bookmarkStart w:name="z287" w:id="93"/>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3"/>
    <w:bookmarkStart w:name="z288" w:id="94"/>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4"/>
    <w:bookmarkStart w:name="z289" w:id="95"/>
    <w:p>
      <w:pPr>
        <w:spacing w:after="0"/>
        <w:ind w:left="0"/>
        <w:jc w:val="both"/>
      </w:pPr>
      <w:r>
        <w:rPr>
          <w:rFonts w:ascii="Times New Roman"/>
          <w:b w:val="false"/>
          <w:i w:val="false"/>
          <w:color w:val="000000"/>
          <w:sz w:val="28"/>
        </w:rPr>
        <w:t>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bookmarkEnd w:id="95"/>
    <w:bookmarkStart w:name="z290" w:id="96"/>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bookmarkEnd w:id="96"/>
    <w:bookmarkStart w:name="z291" w:id="97"/>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еңбек заңнамасы</w:t>
      </w:r>
    </w:p>
    <w:bookmarkStart w:name="z292" w:id="98"/>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8"/>
    <w:bookmarkStart w:name="z293" w:id="99"/>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9"/>
    <w:bookmarkStart w:name="z294" w:id="10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100"/>
    <w:bookmarkStart w:name="z295" w:id="101"/>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101"/>
    <w:p>
      <w:pPr>
        <w:spacing w:after="0"/>
        <w:ind w:left="0"/>
        <w:jc w:val="both"/>
      </w:pPr>
      <w:r>
        <w:rPr>
          <w:rFonts w:ascii="Times New Roman"/>
          <w:b/>
          <w:i w:val="false"/>
          <w:color w:val="000000"/>
          <w:sz w:val="28"/>
        </w:rPr>
        <w:t>3-бап. Қазақстан Республикасы еңбек заңнамасының мақсаты мен міндеттері</w:t>
      </w:r>
    </w:p>
    <w:bookmarkStart w:name="z296" w:id="102"/>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2"/>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pPr>
        <w:spacing w:after="0"/>
        <w:ind w:left="0"/>
        <w:jc w:val="both"/>
      </w:pPr>
      <w:r>
        <w:rPr>
          <w:rFonts w:ascii="Times New Roman"/>
          <w:b/>
          <w:i w:val="false"/>
          <w:color w:val="000000"/>
          <w:sz w:val="28"/>
        </w:rPr>
        <w:t>4-бап. Қазақстан Республикасы еңбек заңнамасының қағидаттары</w:t>
      </w:r>
    </w:p>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3"/>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3"/>
    <w:bookmarkStart w:name="z298" w:id="104"/>
    <w:p>
      <w:pPr>
        <w:spacing w:after="0"/>
        <w:ind w:left="0"/>
        <w:jc w:val="both"/>
      </w:pPr>
      <w:r>
        <w:rPr>
          <w:rFonts w:ascii="Times New Roman"/>
          <w:b w:val="false"/>
          <w:i w:val="false"/>
          <w:color w:val="000000"/>
          <w:sz w:val="28"/>
        </w:rPr>
        <w:t>
      2) еңбек бостандығы;</w:t>
      </w:r>
    </w:p>
    <w:bookmarkEnd w:id="104"/>
    <w:bookmarkStart w:name="z299" w:id="105"/>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5"/>
    <w:bookmarkStart w:name="z300" w:id="106"/>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6"/>
    <w:bookmarkStart w:name="z301" w:id="107"/>
    <w:p>
      <w:pPr>
        <w:spacing w:after="0"/>
        <w:ind w:left="0"/>
        <w:jc w:val="both"/>
      </w:pPr>
      <w:r>
        <w:rPr>
          <w:rFonts w:ascii="Times New Roman"/>
          <w:b w:val="false"/>
          <w:i w:val="false"/>
          <w:color w:val="000000"/>
          <w:sz w:val="28"/>
        </w:rPr>
        <w:t>
      5) жұмыскердің өмірі мен денсаулығының басымдығы;</w:t>
      </w:r>
    </w:p>
    <w:bookmarkEnd w:id="107"/>
    <w:bookmarkStart w:name="z302" w:id="108"/>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08"/>
    <w:bookmarkStart w:name="z303" w:id="109"/>
    <w:p>
      <w:pPr>
        <w:spacing w:after="0"/>
        <w:ind w:left="0"/>
        <w:jc w:val="both"/>
      </w:pPr>
      <w:r>
        <w:rPr>
          <w:rFonts w:ascii="Times New Roman"/>
          <w:b w:val="false"/>
          <w:i w:val="false"/>
          <w:color w:val="000000"/>
          <w:sz w:val="28"/>
        </w:rPr>
        <w:t>
      7) тынығу құқығын қамтамасыз ету;</w:t>
      </w:r>
    </w:p>
    <w:bookmarkEnd w:id="109"/>
    <w:bookmarkStart w:name="z304" w:id="110"/>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10"/>
    <w:bookmarkStart w:name="z305" w:id="111"/>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11"/>
    <w:bookmarkStart w:name="z306" w:id="112"/>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2"/>
    <w:bookmarkStart w:name="z307" w:id="113"/>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3"/>
    <w:p>
      <w:pPr>
        <w:spacing w:after="0"/>
        <w:ind w:left="0"/>
        <w:jc w:val="both"/>
      </w:pPr>
      <w:r>
        <w:rPr>
          <w:rFonts w:ascii="Times New Roman"/>
          <w:b/>
          <w:i w:val="false"/>
          <w:color w:val="000000"/>
          <w:sz w:val="28"/>
        </w:rPr>
        <w:t>5-бап. Еңбек бостандығы</w:t>
      </w:r>
    </w:p>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pPr>
        <w:spacing w:after="0"/>
        <w:ind w:left="0"/>
        <w:jc w:val="both"/>
      </w:pPr>
      <w:r>
        <w:rPr>
          <w:rFonts w:ascii="Times New Roman"/>
          <w:b/>
          <w:i w:val="false"/>
          <w:color w:val="000000"/>
          <w:sz w:val="28"/>
        </w:rPr>
        <w:t>6-бап. Еңбек саласындағы кемсітушілікке тыйым салу</w:t>
      </w:r>
    </w:p>
    <w:bookmarkStart w:name="z308" w:id="114"/>
    <w:p>
      <w:pPr>
        <w:spacing w:after="0"/>
        <w:ind w:left="0"/>
        <w:jc w:val="both"/>
      </w:pPr>
      <w:r>
        <w:rPr>
          <w:rFonts w:ascii="Times New Roman"/>
          <w:b w:val="false"/>
          <w:i w:val="false"/>
          <w:color w:val="000000"/>
          <w:sz w:val="28"/>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bookmarkEnd w:id="114"/>
    <w:bookmarkStart w:name="z309" w:id="115"/>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bookmarkEnd w:id="115"/>
    <w:bookmarkStart w:name="z310" w:id="116"/>
    <w:p>
      <w:pPr>
        <w:spacing w:after="0"/>
        <w:ind w:left="0"/>
        <w:jc w:val="both"/>
      </w:pPr>
      <w:r>
        <w:rPr>
          <w:rFonts w:ascii="Times New Roman"/>
          <w:b w:val="false"/>
          <w:i w:val="false"/>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16"/>
    <w:bookmarkStart w:name="z311" w:id="117"/>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Мәжбүрлі еңбекке тыйым салу</w:t>
      </w:r>
    </w:p>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p>
      <w:pPr>
        <w:spacing w:after="0"/>
        <w:ind w:left="0"/>
        <w:jc w:val="both"/>
      </w:pPr>
      <w:r>
        <w:rPr>
          <w:rFonts w:ascii="Times New Roman"/>
          <w:b/>
          <w:i w:val="false"/>
          <w:color w:val="000000"/>
          <w:sz w:val="28"/>
        </w:rPr>
        <w:t>8-бап. Осы Кодекстің қолданылу аясы</w:t>
      </w:r>
    </w:p>
    <w:bookmarkStart w:name="z312" w:id="118"/>
    <w:p>
      <w:pPr>
        <w:spacing w:after="0"/>
        <w:ind w:left="0"/>
        <w:jc w:val="both"/>
      </w:pPr>
      <w:r>
        <w:rPr>
          <w:rFonts w:ascii="Times New Roman"/>
          <w:b w:val="false"/>
          <w:i w:val="false"/>
          <w:color w:val="000000"/>
          <w:sz w:val="28"/>
        </w:rPr>
        <w:t>
      1. Осы Кодекс:</w:t>
      </w:r>
    </w:p>
    <w:bookmarkEnd w:id="118"/>
    <w:bookmarkStart w:name="z313" w:id="119"/>
    <w:p>
      <w:pPr>
        <w:spacing w:after="0"/>
        <w:ind w:left="0"/>
        <w:jc w:val="both"/>
      </w:pPr>
      <w:r>
        <w:rPr>
          <w:rFonts w:ascii="Times New Roman"/>
          <w:b w:val="false"/>
          <w:i w:val="false"/>
          <w:color w:val="000000"/>
          <w:sz w:val="28"/>
        </w:rPr>
        <w:t>
      1) еңбек қатынастарын;</w:t>
      </w:r>
    </w:p>
    <w:bookmarkEnd w:id="119"/>
    <w:bookmarkStart w:name="z314" w:id="120"/>
    <w:p>
      <w:pPr>
        <w:spacing w:after="0"/>
        <w:ind w:left="0"/>
        <w:jc w:val="both"/>
      </w:pPr>
      <w:r>
        <w:rPr>
          <w:rFonts w:ascii="Times New Roman"/>
          <w:b w:val="false"/>
          <w:i w:val="false"/>
          <w:color w:val="000000"/>
          <w:sz w:val="28"/>
        </w:rPr>
        <w:t>
      2) еңбек қатынастарымен тікелей байланысты;</w:t>
      </w:r>
    </w:p>
    <w:bookmarkEnd w:id="120"/>
    <w:bookmarkStart w:name="z315" w:id="121"/>
    <w:p>
      <w:pPr>
        <w:spacing w:after="0"/>
        <w:ind w:left="0"/>
        <w:jc w:val="both"/>
      </w:pPr>
      <w:r>
        <w:rPr>
          <w:rFonts w:ascii="Times New Roman"/>
          <w:b w:val="false"/>
          <w:i w:val="false"/>
          <w:color w:val="000000"/>
          <w:sz w:val="28"/>
        </w:rPr>
        <w:t>
      3) әлеуметтік әріптестік;</w:t>
      </w:r>
    </w:p>
    <w:bookmarkEnd w:id="121"/>
    <w:bookmarkStart w:name="z316" w:id="122"/>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2"/>
    <w:bookmarkStart w:name="z317" w:id="123"/>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3"/>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24"/>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24"/>
    <w:bookmarkStart w:name="z319" w:id="125"/>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Еңбек саласындағы ең төмен әлеуметтік стандарттар</w:t>
      </w:r>
    </w:p>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p>
      <w:pPr>
        <w:spacing w:after="0"/>
        <w:ind w:left="0"/>
        <w:jc w:val="both"/>
      </w:pP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Start w:name="z320" w:id="126"/>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26"/>
    <w:bookmarkStart w:name="z321" w:id="127"/>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27"/>
    <w:bookmarkStart w:name="z322" w:id="128"/>
    <w:p>
      <w:pPr>
        <w:spacing w:after="0"/>
        <w:ind w:left="0"/>
        <w:jc w:val="both"/>
      </w:pPr>
      <w:r>
        <w:rPr>
          <w:rFonts w:ascii="Times New Roman"/>
          <w:b w:val="false"/>
          <w:i w:val="false"/>
          <w:color w:val="000000"/>
          <w:sz w:val="28"/>
        </w:rPr>
        <w:t>
      3. Осы Кодексте көзделген жағдайларды қоспағанда, келісімдердің, ұжымдық, еңбек шарттарының талаптары біржақты тәртіппен өзгертілмейді.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Жұмыс берушінің актілері</w:t>
      </w:r>
    </w:p>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Start w:name="z323" w:id="129"/>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29"/>
    <w:bookmarkStart w:name="z324" w:id="130"/>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30"/>
    <w:bookmarkStart w:name="z325" w:id="131"/>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31"/>
    <w:bookmarkStart w:name="z326" w:id="132"/>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32"/>
    <w:bookmarkStart w:name="z327" w:id="133"/>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33"/>
    <w:bookmarkStart w:name="z328" w:id="134"/>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34"/>
    <w:bookmarkStart w:name="z329" w:id="135"/>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35"/>
    <w:bookmarkStart w:name="z330" w:id="136"/>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bookmarkEnd w:id="136"/>
    <w:bookmarkStart w:name="z331" w:id="137"/>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37"/>
    <w:p>
      <w:pPr>
        <w:spacing w:after="0"/>
        <w:ind w:left="0"/>
        <w:jc w:val="both"/>
      </w:pPr>
      <w:r>
        <w:rPr>
          <w:rFonts w:ascii="Times New Roman"/>
          <w:b/>
          <w:i w:val="false"/>
          <w:color w:val="000000"/>
          <w:sz w:val="28"/>
        </w:rPr>
        <w:t>13-бап. Осы Кодексте белгіленген мерзімдерді есептеу</w:t>
      </w:r>
    </w:p>
    <w:bookmarkStart w:name="z332" w:id="138"/>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38"/>
    <w:bookmarkStart w:name="z333" w:id="139"/>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39"/>
    <w:bookmarkStart w:name="z334" w:id="140"/>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40"/>
    <w:bookmarkStart w:name="z335" w:id="141"/>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41"/>
    <w:bookmarkStart w:name="z336" w:id="142"/>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2"/>
    <w:p>
      <w:pPr>
        <w:spacing w:after="0"/>
        <w:ind w:left="0"/>
        <w:jc w:val="both"/>
      </w:pPr>
      <w:r>
        <w:rPr>
          <w:rFonts w:ascii="Times New Roman"/>
          <w:b/>
          <w:i w:val="false"/>
          <w:color w:val="000000"/>
          <w:sz w:val="28"/>
        </w:rPr>
        <w:t>14-бап. Қазақстан Республикасының еңбек заңнамасын бұзғаны үшін жауаптылық</w:t>
      </w:r>
    </w:p>
    <w:p>
      <w:pPr>
        <w:spacing w:after="0"/>
        <w:ind w:left="0"/>
        <w:jc w:val="both"/>
      </w:pPr>
      <w:r>
        <w:rPr>
          <w:rFonts w:ascii="Times New Roman"/>
          <w:b w:val="false"/>
          <w:i w:val="false"/>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bookmarkStart w:name="z337" w:id="143"/>
    <w:p>
      <w:pPr>
        <w:spacing w:after="0"/>
        <w:ind w:left="0"/>
        <w:jc w:val="left"/>
      </w:pPr>
      <w:r>
        <w:rPr>
          <w:rFonts w:ascii="Times New Roman"/>
          <w:b/>
          <w:i w:val="false"/>
          <w:color w:val="000000"/>
        </w:rPr>
        <w:t xml:space="preserve"> 2-тарау. ЕҢБЕК ҚАТЫНАСТАРЫ САЛАСЫНДАҒЫ МЕМЛЕКЕТТІК РЕТТЕУ</w:t>
      </w:r>
    </w:p>
    <w:bookmarkEnd w:id="143"/>
    <w:p>
      <w:pPr>
        <w:spacing w:after="0"/>
        <w:ind w:left="0"/>
        <w:jc w:val="both"/>
      </w:pPr>
      <w:r>
        <w:rPr>
          <w:rFonts w:ascii="Times New Roman"/>
          <w:b/>
          <w:i w:val="false"/>
          <w:color w:val="000000"/>
          <w:sz w:val="28"/>
        </w:rPr>
        <w:t>15-бап. Қазақстан Республикасы Үкіметінің еңбек қатынастарын реттеу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338" w:id="14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44"/>
    <w:bookmarkStart w:name="z339" w:id="145"/>
    <w:p>
      <w:pPr>
        <w:spacing w:after="0"/>
        <w:ind w:left="0"/>
        <w:jc w:val="both"/>
      </w:pPr>
      <w:r>
        <w:rPr>
          <w:rFonts w:ascii="Times New Roman"/>
          <w:b w:val="false"/>
          <w:i w:val="false"/>
          <w:color w:val="000000"/>
          <w:sz w:val="28"/>
        </w:rPr>
        <w:t>
      2) еңбекке уақытша қабілетсіздігі бойынша әлеуметтік жәрдемақының мөлшерлерін айқындайды;</w:t>
      </w:r>
    </w:p>
    <w:bookmarkEnd w:id="145"/>
    <w:bookmarkStart w:name="z340" w:id="146"/>
    <w:p>
      <w:pPr>
        <w:spacing w:after="0"/>
        <w:ind w:left="0"/>
        <w:jc w:val="both"/>
      </w:pPr>
      <w:r>
        <w:rPr>
          <w:rFonts w:ascii="Times New Roman"/>
          <w:b w:val="false"/>
          <w:i w:val="false"/>
          <w:color w:val="000000"/>
          <w:sz w:val="28"/>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bookmarkEnd w:id="146"/>
    <w:bookmarkStart w:name="z341" w:id="147"/>
    <w:p>
      <w:pPr>
        <w:spacing w:after="0"/>
        <w:ind w:left="0"/>
        <w:jc w:val="both"/>
      </w:pPr>
      <w:r>
        <w:rPr>
          <w:rFonts w:ascii="Times New Roman"/>
          <w:b w:val="false"/>
          <w:i w:val="false"/>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bookmarkEnd w:id="147"/>
    <w:bookmarkStart w:name="z342" w:id="148"/>
    <w:p>
      <w:pPr>
        <w:spacing w:after="0"/>
        <w:ind w:left="0"/>
        <w:jc w:val="both"/>
      </w:pPr>
      <w:r>
        <w:rPr>
          <w:rFonts w:ascii="Times New Roman"/>
          <w:b w:val="false"/>
          <w:i w:val="false"/>
          <w:color w:val="000000"/>
          <w:sz w:val="28"/>
        </w:rPr>
        <w:t>
      5) жұмыс берушілердің республикалық бірлестіктерімен (қауымдастықтарымен, одақтарымен) және жұмыскерлердің республикалық бірлестіктерімен бас келісім жасасады;</w:t>
      </w:r>
    </w:p>
    <w:bookmarkEnd w:id="148"/>
    <w:bookmarkStart w:name="z343" w:id="149"/>
    <w:p>
      <w:pPr>
        <w:spacing w:after="0"/>
        <w:ind w:left="0"/>
        <w:jc w:val="both"/>
      </w:pPr>
      <w:r>
        <w:rPr>
          <w:rFonts w:ascii="Times New Roman"/>
          <w:b w:val="false"/>
          <w:i w:val="false"/>
          <w:color w:val="000000"/>
          <w:sz w:val="28"/>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p>
    <w:bookmarkEnd w:id="149"/>
    <w:bookmarkStart w:name="z344" w:id="150"/>
    <w:p>
      <w:pPr>
        <w:spacing w:after="0"/>
        <w:ind w:left="0"/>
        <w:jc w:val="both"/>
      </w:pPr>
      <w:r>
        <w:rPr>
          <w:rFonts w:ascii="Times New Roman"/>
          <w:b w:val="false"/>
          <w:i w:val="false"/>
          <w:color w:val="000000"/>
          <w:sz w:val="28"/>
        </w:rPr>
        <w:t xml:space="preserve">
      7) өзіне </w:t>
      </w:r>
      <w:r>
        <w:rPr>
          <w:rFonts w:ascii="Times New Roman"/>
          <w:b w:val="false"/>
          <w:i w:val="false"/>
          <w:color w:val="000000"/>
          <w:sz w:val="28"/>
        </w:rPr>
        <w:t>Конституциямен</w:t>
      </w:r>
      <w:r>
        <w:rPr>
          <w:rFonts w:ascii="Times New Roman"/>
          <w:b w:val="false"/>
          <w:i w:val="false"/>
          <w:color w:val="000000"/>
          <w:sz w:val="28"/>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p>
      <w:pPr>
        <w:spacing w:after="0"/>
        <w:ind w:left="0"/>
        <w:jc w:val="both"/>
      </w:pPr>
      <w:r>
        <w:rPr>
          <w:rFonts w:ascii="Times New Roman"/>
          <w:b w:val="false"/>
          <w:i w:val="false"/>
          <w:color w:val="000000"/>
          <w:sz w:val="28"/>
        </w:rPr>
        <w:t>
      Еңбек жөніндегі уәкілетті мемлекеттік орган:</w:t>
      </w:r>
    </w:p>
    <w:bookmarkStart w:name="z345" w:id="151"/>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51"/>
    <w:bookmarkStart w:name="z346" w:id="152"/>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52"/>
    <w:bookmarkStart w:name="z347" w:id="153"/>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53"/>
    <w:bookmarkStart w:name="z348" w:id="154"/>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 w:id="155"/>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55"/>
    <w:bookmarkStart w:name="z351" w:id="156"/>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56"/>
    <w:bookmarkStart w:name="z352" w:id="157"/>
    <w:p>
      <w:pPr>
        <w:spacing w:after="0"/>
        <w:ind w:left="0"/>
        <w:jc w:val="both"/>
      </w:pPr>
      <w:r>
        <w:rPr>
          <w:rFonts w:ascii="Times New Roman"/>
          <w:b w:val="false"/>
          <w:i w:val="false"/>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bookmarkEnd w:id="157"/>
    <w:bookmarkStart w:name="z353" w:id="158"/>
    <w:p>
      <w:pPr>
        <w:spacing w:after="0"/>
        <w:ind w:left="0"/>
        <w:jc w:val="both"/>
      </w:pPr>
      <w:r>
        <w:rPr>
          <w:rFonts w:ascii="Times New Roman"/>
          <w:b w:val="false"/>
          <w:i w:val="false"/>
          <w:color w:val="000000"/>
          <w:sz w:val="28"/>
        </w:rPr>
        <w:t>
      9) әкiмшiлiк персоналға жататын жұмыскерлер лауазымдары атауларының тiзбесiн әзірлейді және бекітеді;</w:t>
      </w:r>
    </w:p>
    <w:bookmarkEnd w:id="158"/>
    <w:bookmarkStart w:name="z354" w:id="159"/>
    <w:p>
      <w:pPr>
        <w:spacing w:after="0"/>
        <w:ind w:left="0"/>
        <w:jc w:val="both"/>
      </w:pPr>
      <w:r>
        <w:rPr>
          <w:rFonts w:ascii="Times New Roman"/>
          <w:b w:val="false"/>
          <w:i w:val="false"/>
          <w:color w:val="000000"/>
          <w:sz w:val="28"/>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bookmarkEnd w:id="159"/>
    <w:bookmarkStart w:name="z355" w:id="160"/>
    <w:p>
      <w:pPr>
        <w:spacing w:after="0"/>
        <w:ind w:left="0"/>
        <w:jc w:val="both"/>
      </w:pPr>
      <w:r>
        <w:rPr>
          <w:rFonts w:ascii="Times New Roman"/>
          <w:b w:val="false"/>
          <w:i w:val="false"/>
          <w:color w:val="000000"/>
          <w:sz w:val="28"/>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bookmarkEnd w:id="160"/>
    <w:bookmarkStart w:name="z356" w:id="161"/>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61"/>
    <w:bookmarkStart w:name="z357" w:id="162"/>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62"/>
    <w:bookmarkStart w:name="z358" w:id="163"/>
    <w:p>
      <w:pPr>
        <w:spacing w:after="0"/>
        <w:ind w:left="0"/>
        <w:jc w:val="both"/>
      </w:pPr>
      <w:r>
        <w:rPr>
          <w:rFonts w:ascii="Times New Roman"/>
          <w:b w:val="false"/>
          <w:i w:val="false"/>
          <w:color w:val="000000"/>
          <w:sz w:val="28"/>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bookmarkEnd w:id="163"/>
    <w:bookmarkStart w:name="z359" w:id="164"/>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64"/>
    <w:bookmarkStart w:name="z360" w:id="165"/>
    <w:p>
      <w:pPr>
        <w:spacing w:after="0"/>
        <w:ind w:left="0"/>
        <w:jc w:val="both"/>
      </w:pPr>
      <w:r>
        <w:rPr>
          <w:rFonts w:ascii="Times New Roman"/>
          <w:b w:val="false"/>
          <w:i w:val="false"/>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bookmarkEnd w:id="165"/>
    <w:bookmarkStart w:name="z683" w:id="166"/>
    <w:p>
      <w:pPr>
        <w:spacing w:after="0"/>
        <w:ind w:left="0"/>
        <w:jc w:val="both"/>
      </w:pPr>
      <w:r>
        <w:rPr>
          <w:rFonts w:ascii="Times New Roman"/>
          <w:b w:val="false"/>
          <w:i w:val="false"/>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bookmarkEnd w:id="166"/>
    <w:bookmarkStart w:name="z1627" w:id="167"/>
    <w:p>
      <w:pPr>
        <w:spacing w:after="0"/>
        <w:ind w:left="0"/>
        <w:jc w:val="both"/>
      </w:pP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bookmarkEnd w:id="167"/>
    <w:bookmarkStart w:name="z361" w:id="168"/>
    <w:p>
      <w:pPr>
        <w:spacing w:after="0"/>
        <w:ind w:left="0"/>
        <w:jc w:val="both"/>
      </w:pP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bookmarkEnd w:id="168"/>
    <w:bookmarkStart w:name="z362" w:id="169"/>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69"/>
    <w:bookmarkStart w:name="z363" w:id="170"/>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70"/>
    <w:bookmarkStart w:name="z364" w:id="171"/>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71"/>
    <w:bookmarkStart w:name="z365" w:id="172"/>
    <w:p>
      <w:pPr>
        <w:spacing w:after="0"/>
        <w:ind w:left="0"/>
        <w:jc w:val="both"/>
      </w:pPr>
      <w:r>
        <w:rPr>
          <w:rFonts w:ascii="Times New Roman"/>
          <w:b w:val="false"/>
          <w:i w:val="false"/>
          <w:color w:val="000000"/>
          <w:sz w:val="28"/>
        </w:rPr>
        <w:t>
      21) еңбек төрелігі туралы үлгілік ережені бекітеді;</w:t>
      </w:r>
    </w:p>
    <w:bookmarkEnd w:id="172"/>
    <w:bookmarkStart w:name="z366" w:id="173"/>
    <w:p>
      <w:pPr>
        <w:spacing w:after="0"/>
        <w:ind w:left="0"/>
        <w:jc w:val="both"/>
      </w:pPr>
      <w:r>
        <w:rPr>
          <w:rFonts w:ascii="Times New Roman"/>
          <w:b w:val="false"/>
          <w:i w:val="false"/>
          <w:color w:val="000000"/>
          <w:sz w:val="28"/>
        </w:rPr>
        <w:t>
      22) орташа жалақыны есептеудің бірыңғай тәртібін белгілейді;</w:t>
      </w:r>
    </w:p>
    <w:bookmarkEnd w:id="173"/>
    <w:bookmarkStart w:name="z367" w:id="174"/>
    <w:p>
      <w:pPr>
        <w:spacing w:after="0"/>
        <w:ind w:left="0"/>
        <w:jc w:val="both"/>
      </w:pPr>
      <w:r>
        <w:rPr>
          <w:rFonts w:ascii="Times New Roman"/>
          <w:b w:val="false"/>
          <w:i w:val="false"/>
          <w:color w:val="000000"/>
          <w:sz w:val="28"/>
        </w:rPr>
        <w:t>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bookmarkEnd w:id="174"/>
    <w:bookmarkStart w:name="z368" w:id="175"/>
    <w:p>
      <w:pPr>
        <w:spacing w:after="0"/>
        <w:ind w:left="0"/>
        <w:jc w:val="both"/>
      </w:pPr>
      <w:r>
        <w:rPr>
          <w:rFonts w:ascii="Times New Roman"/>
          <w:b w:val="false"/>
          <w:i w:val="false"/>
          <w:color w:val="000000"/>
          <w:sz w:val="28"/>
        </w:rPr>
        <w:t>
      24) ұйымда кадрларды кәсіптік даярлауға, қайта даярлауға және олардың біліктілігін арттыруға қойылатын жалпы талаптарды айқындайды;</w:t>
      </w:r>
    </w:p>
    <w:bookmarkEnd w:id="175"/>
    <w:bookmarkStart w:name="z369" w:id="176"/>
    <w:p>
      <w:pPr>
        <w:spacing w:after="0"/>
        <w:ind w:left="0"/>
        <w:jc w:val="both"/>
      </w:pPr>
      <w:r>
        <w:rPr>
          <w:rFonts w:ascii="Times New Roman"/>
          <w:b w:val="false"/>
          <w:i w:val="false"/>
          <w:color w:val="000000"/>
          <w:sz w:val="28"/>
        </w:rPr>
        <w:t>
      25) еңбек кітапшаларының нысанын, оларды жүргізу және сақтау тәртібін бекітеді;</w:t>
      </w:r>
    </w:p>
    <w:bookmarkEnd w:id="176"/>
    <w:bookmarkStart w:name="z370" w:id="177"/>
    <w:p>
      <w:pPr>
        <w:spacing w:after="0"/>
        <w:ind w:left="0"/>
        <w:jc w:val="both"/>
      </w:pPr>
      <w:r>
        <w:rPr>
          <w:rFonts w:ascii="Times New Roman"/>
          <w:b w:val="false"/>
          <w:i w:val="false"/>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bookmarkEnd w:id="177"/>
    <w:bookmarkStart w:name="z371" w:id="178"/>
    <w:p>
      <w:pPr>
        <w:spacing w:after="0"/>
        <w:ind w:left="0"/>
        <w:jc w:val="both"/>
      </w:pPr>
      <w:r>
        <w:rPr>
          <w:rFonts w:ascii="Times New Roman"/>
          <w:b w:val="false"/>
          <w:i w:val="false"/>
          <w:color w:val="000000"/>
          <w:sz w:val="28"/>
        </w:rPr>
        <w:t>
      27) әйелдердің ауыр заттарды қолмен көтеруінің және жылжытуының шекті нормаларын бекітеді;</w:t>
      </w:r>
    </w:p>
    <w:bookmarkEnd w:id="178"/>
    <w:bookmarkStart w:name="z372" w:id="179"/>
    <w:p>
      <w:pPr>
        <w:spacing w:after="0"/>
        <w:ind w:left="0"/>
        <w:jc w:val="both"/>
      </w:pPr>
      <w:r>
        <w:rPr>
          <w:rFonts w:ascii="Times New Roman"/>
          <w:b w:val="false"/>
          <w:i w:val="false"/>
          <w:color w:val="000000"/>
          <w:sz w:val="28"/>
        </w:rPr>
        <w:t>
      28) ұйымдағы еңбек қауіпсіздігі және еңбекті қорғау қызметі туралы үлгілік ережені бекітеді;</w:t>
      </w:r>
    </w:p>
    <w:bookmarkEnd w:id="179"/>
    <w:bookmarkStart w:name="z373" w:id="180"/>
    <w:p>
      <w:pPr>
        <w:spacing w:after="0"/>
        <w:ind w:left="0"/>
        <w:jc w:val="both"/>
      </w:pPr>
      <w:r>
        <w:rPr>
          <w:rFonts w:ascii="Times New Roman"/>
          <w:b w:val="false"/>
          <w:i w:val="false"/>
          <w:color w:val="000000"/>
          <w:sz w:val="28"/>
        </w:rPr>
        <w:t>
      29) өндірістік объектілерді еңбек жағдайлары бойынша міндетті мерзімдік аттестаттау тәртібін айқындайды;</w:t>
      </w:r>
    </w:p>
    <w:bookmarkEnd w:id="180"/>
    <w:bookmarkStart w:name="z374" w:id="181"/>
    <w:p>
      <w:pPr>
        <w:spacing w:after="0"/>
        <w:ind w:left="0"/>
        <w:jc w:val="both"/>
      </w:pPr>
      <w:r>
        <w:rPr>
          <w:rFonts w:ascii="Times New Roman"/>
          <w:b w:val="false"/>
          <w:i w:val="false"/>
          <w:color w:val="000000"/>
          <w:sz w:val="28"/>
        </w:rPr>
        <w:t>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bookmarkEnd w:id="181"/>
    <w:bookmarkStart w:name="z375" w:id="182"/>
    <w:p>
      <w:pPr>
        <w:spacing w:after="0"/>
        <w:ind w:left="0"/>
        <w:jc w:val="both"/>
      </w:pPr>
      <w:r>
        <w:rPr>
          <w:rFonts w:ascii="Times New Roman"/>
          <w:b w:val="false"/>
          <w:i w:val="false"/>
          <w:color w:val="000000"/>
          <w:sz w:val="28"/>
        </w:rPr>
        <w:t>
      31) жұмыс берушiнiң еңбек қауiпсiздiгi және еңбектi қорғау жөнiндегi нұсқаулықты әзiрлеу, бекiту және қайта қарау тәртібін белгілейді;</w:t>
      </w:r>
    </w:p>
    <w:bookmarkEnd w:id="182"/>
    <w:bookmarkStart w:name="z376" w:id="183"/>
    <w:p>
      <w:pPr>
        <w:spacing w:after="0"/>
        <w:ind w:left="0"/>
        <w:jc w:val="both"/>
      </w:pPr>
      <w:r>
        <w:rPr>
          <w:rFonts w:ascii="Times New Roman"/>
          <w:b w:val="false"/>
          <w:i w:val="false"/>
          <w:color w:val="000000"/>
          <w:sz w:val="28"/>
        </w:rPr>
        <w:t>
      32) еңбекке уақытша қабілетсіздік бойынша әлеуметтік жәрдемақыны тағайындау мен төлеу тәртібін айқындайды;</w:t>
      </w:r>
    </w:p>
    <w:bookmarkEnd w:id="183"/>
    <w:bookmarkStart w:name="z377" w:id="184"/>
    <w:p>
      <w:pPr>
        <w:spacing w:after="0"/>
        <w:ind w:left="0"/>
        <w:jc w:val="both"/>
      </w:pPr>
      <w:r>
        <w:rPr>
          <w:rFonts w:ascii="Times New Roman"/>
          <w:b w:val="false"/>
          <w:i w:val="false"/>
          <w:color w:val="000000"/>
          <w:sz w:val="28"/>
        </w:rPr>
        <w:t>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bookmarkEnd w:id="184"/>
    <w:bookmarkStart w:name="z378" w:id="185"/>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 </w:t>
      </w:r>
    </w:p>
    <w:bookmarkEnd w:id="185"/>
    <w:bookmarkStart w:name="z379" w:id="186"/>
    <w:p>
      <w:pPr>
        <w:spacing w:after="0"/>
        <w:ind w:left="0"/>
        <w:jc w:val="both"/>
      </w:pPr>
      <w:r>
        <w:rPr>
          <w:rFonts w:ascii="Times New Roman"/>
          <w:b w:val="false"/>
          <w:i w:val="false"/>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bookmarkEnd w:id="186"/>
    <w:bookmarkStart w:name="z380" w:id="187"/>
    <w:p>
      <w:pPr>
        <w:spacing w:after="0"/>
        <w:ind w:left="0"/>
        <w:jc w:val="both"/>
      </w:pPr>
      <w:r>
        <w:rPr>
          <w:rFonts w:ascii="Times New Roman"/>
          <w:b w:val="false"/>
          <w:i w:val="false"/>
          <w:color w:val="000000"/>
          <w:sz w:val="28"/>
        </w:rPr>
        <w:t>
      36) жұмыс берушінің қызметін декларациялау тәртібін әзірлейді және бекітеді;</w:t>
      </w:r>
    </w:p>
    <w:bookmarkEnd w:id="187"/>
    <w:bookmarkStart w:name="z381" w:id="188"/>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айқындайды; </w:t>
      </w:r>
    </w:p>
    <w:bookmarkEnd w:id="188"/>
    <w:bookmarkStart w:name="z382" w:id="189"/>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189"/>
    <w:bookmarkStart w:name="z383" w:id="190"/>
    <w:p>
      <w:pPr>
        <w:spacing w:after="0"/>
        <w:ind w:left="0"/>
        <w:jc w:val="both"/>
      </w:pPr>
      <w:r>
        <w:rPr>
          <w:rFonts w:ascii="Times New Roman"/>
          <w:b w:val="false"/>
          <w:i w:val="false"/>
          <w:color w:val="000000"/>
          <w:sz w:val="28"/>
        </w:rPr>
        <w:t>
      39) ұжымдық еңбек дауларын есепке алу нысанын әзірлейді және бекітеді;</w:t>
      </w:r>
    </w:p>
    <w:bookmarkEnd w:id="190"/>
    <w:bookmarkStart w:name="z384" w:id="191"/>
    <w:p>
      <w:pPr>
        <w:spacing w:after="0"/>
        <w:ind w:left="0"/>
        <w:jc w:val="both"/>
      </w:pPr>
      <w:r>
        <w:rPr>
          <w:rFonts w:ascii="Times New Roman"/>
          <w:b w:val="false"/>
          <w:i w:val="false"/>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bookmarkEnd w:id="191"/>
    <w:bookmarkStart w:name="z1628" w:id="192"/>
    <w:p>
      <w:pPr>
        <w:spacing w:after="0"/>
        <w:ind w:left="0"/>
        <w:jc w:val="both"/>
      </w:pP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192"/>
    <w:bookmarkStart w:name="z385" w:id="193"/>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193"/>
    <w:bookmarkStart w:name="z1643" w:id="194"/>
    <w:p>
      <w:pPr>
        <w:spacing w:after="0"/>
        <w:ind w:left="0"/>
        <w:jc w:val="both"/>
      </w:pPr>
      <w:r>
        <w:rPr>
          <w:rFonts w:ascii="Times New Roman"/>
          <w:b w:val="false"/>
          <w:i w:val="false"/>
          <w:color w:val="000000"/>
          <w:sz w:val="28"/>
        </w:rPr>
        <w:t>
      41-1) еңбекті қорғауды басқару жүйесі туралы үлгілік ережені әзірлейді және бекітеді;</w:t>
      </w:r>
    </w:p>
    <w:bookmarkEnd w:id="194"/>
    <w:bookmarkStart w:name="z1644" w:id="195"/>
    <w:p>
      <w:pPr>
        <w:spacing w:after="0"/>
        <w:ind w:left="0"/>
        <w:jc w:val="both"/>
      </w:pPr>
      <w:r>
        <w:rPr>
          <w:rFonts w:ascii="Times New Roman"/>
          <w:b w:val="false"/>
          <w:i w:val="false"/>
          <w:color w:val="000000"/>
          <w:sz w:val="28"/>
        </w:rPr>
        <w:t>
      41-2) кәсіптік тәуекелдерді басқару қағидаларын әзірлейді және бекітеді;</w:t>
      </w:r>
    </w:p>
    <w:bookmarkEnd w:id="195"/>
    <w:bookmarkStart w:name="z1645" w:id="196"/>
    <w:p>
      <w:pPr>
        <w:spacing w:after="0"/>
        <w:ind w:left="0"/>
        <w:jc w:val="both"/>
      </w:pPr>
      <w:r>
        <w:rPr>
          <w:rFonts w:ascii="Times New Roman"/>
          <w:b w:val="false"/>
          <w:i w:val="false"/>
          <w:color w:val="000000"/>
          <w:sz w:val="28"/>
        </w:rPr>
        <w:t>
      41-3) еңбекті қорғау қызметтерінің жұмыскерлері санының салааралық үлгілік нормативтерін әзірлейді және бекітеді;</w:t>
      </w:r>
    </w:p>
    <w:bookmarkEnd w:id="196"/>
    <w:bookmarkStart w:name="z1646" w:id="197"/>
    <w:p>
      <w:pPr>
        <w:spacing w:after="0"/>
        <w:ind w:left="0"/>
        <w:jc w:val="both"/>
      </w:pPr>
      <w:r>
        <w:rPr>
          <w:rFonts w:ascii="Times New Roman"/>
          <w:b w:val="false"/>
          <w:i w:val="false"/>
          <w:color w:val="000000"/>
          <w:sz w:val="28"/>
        </w:rPr>
        <w:t>
      41-4) Азаматтық қызметшілердің қызмет әдебі кодексін әзірлейді және бекітеді;</w:t>
      </w:r>
    </w:p>
    <w:bookmarkEnd w:id="197"/>
    <w:bookmarkStart w:name="z1647" w:id="198"/>
    <w:p>
      <w:pPr>
        <w:spacing w:after="0"/>
        <w:ind w:left="0"/>
        <w:jc w:val="both"/>
      </w:pPr>
      <w:r>
        <w:rPr>
          <w:rFonts w:ascii="Times New Roman"/>
          <w:b w:val="false"/>
          <w:i w:val="false"/>
          <w:color w:val="000000"/>
          <w:sz w:val="28"/>
        </w:rPr>
        <w:t>
      41-5) еңбек шарттарын есепке алудың бірыңғай жүйесінде еңбек шарты туралы мәліметтерді ұсыну және алу қағидаларын әзірлейді және бекітеді;</w:t>
      </w:r>
    </w:p>
    <w:bookmarkEnd w:id="198"/>
    <w:bookmarkStart w:name="z1648" w:id="199"/>
    <w:p>
      <w:pPr>
        <w:spacing w:after="0"/>
        <w:ind w:left="0"/>
        <w:jc w:val="both"/>
      </w:pPr>
      <w:r>
        <w:rPr>
          <w:rFonts w:ascii="Times New Roman"/>
          <w:b w:val="false"/>
          <w:i w:val="false"/>
          <w:color w:val="000000"/>
          <w:sz w:val="28"/>
        </w:rPr>
        <w:t>
      41-6) қаупі жоғары жағдайларда жұмыс жүргізу кезінде наряд-рұқсаттарды ресімдеу және қолдану қағидаларын әзірлейді және бекітеді;</w:t>
      </w:r>
    </w:p>
    <w:bookmarkEnd w:id="199"/>
    <w:bookmarkStart w:name="z1649" w:id="200"/>
    <w:p>
      <w:pPr>
        <w:spacing w:after="0"/>
        <w:ind w:left="0"/>
        <w:jc w:val="both"/>
      </w:pPr>
      <w:r>
        <w:rPr>
          <w:rFonts w:ascii="Times New Roman"/>
          <w:b w:val="false"/>
          <w:i w:val="false"/>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bookmarkEnd w:id="200"/>
    <w:bookmarkStart w:name="z1650" w:id="201"/>
    <w:p>
      <w:pPr>
        <w:spacing w:after="0"/>
        <w:ind w:left="0"/>
        <w:jc w:val="both"/>
      </w:pPr>
      <w:r>
        <w:rPr>
          <w:rFonts w:ascii="Times New Roman"/>
          <w:b w:val="false"/>
          <w:i w:val="false"/>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bookmarkEnd w:id="201"/>
    <w:p>
      <w:pPr>
        <w:spacing w:after="0"/>
        <w:ind w:left="0"/>
        <w:jc w:val="both"/>
      </w:pPr>
      <w:r>
        <w:rPr>
          <w:rFonts w:ascii="Times New Roman"/>
          <w:b w:val="false"/>
          <w:i w:val="false"/>
          <w:color w:val="000000"/>
          <w:sz w:val="28"/>
        </w:rPr>
        <w:t>
      41-9) биіктікте жұмыс істеу кезінде еңбек қауіпсіздігін және оны қорғауды қамтамасыз ету жөніндегі қағидаларды әзірлейді және бекітеді;</w:t>
      </w:r>
    </w:p>
    <w:bookmarkStart w:name="z386" w:id="202"/>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инспекциясы жөніндегі жергілікті органның құзыреті</w:t>
      </w:r>
    </w:p>
    <w:p>
      <w:pPr>
        <w:spacing w:after="0"/>
        <w:ind w:left="0"/>
        <w:jc w:val="both"/>
      </w:pPr>
      <w:r>
        <w:rPr>
          <w:rFonts w:ascii="Times New Roman"/>
          <w:b w:val="false"/>
          <w:i w:val="false"/>
          <w:color w:val="000000"/>
          <w:sz w:val="28"/>
        </w:rPr>
        <w:t>
      Еңбек инспекциясы жөніндегі жергілікті орган:</w:t>
      </w:r>
    </w:p>
    <w:bookmarkStart w:name="z387" w:id="203"/>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203"/>
    <w:bookmarkStart w:name="z388" w:id="204"/>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204"/>
    <w:bookmarkStart w:name="z389" w:id="205"/>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205"/>
    <w:bookmarkStart w:name="z390" w:id="206"/>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3" w:id="207"/>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07"/>
    <w:bookmarkStart w:name="z394" w:id="208"/>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08"/>
    <w:bookmarkStart w:name="z395" w:id="209"/>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10"/>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210"/>
    <w:bookmarkStart w:name="z398" w:id="211"/>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11"/>
    <w:bookmarkStart w:name="z399" w:id="212"/>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12"/>
    <w:bookmarkStart w:name="z400" w:id="213"/>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Жергілікті атқарушы органдардың еңбек қатынастарын реттеу саласындағы құзыреті</w:t>
      </w:r>
    </w:p>
    <w:p>
      <w:pPr>
        <w:spacing w:after="0"/>
        <w:ind w:left="0"/>
        <w:jc w:val="both"/>
      </w:pPr>
      <w:r>
        <w:rPr>
          <w:rFonts w:ascii="Times New Roman"/>
          <w:b w:val="false"/>
          <w:i w:val="false"/>
          <w:color w:val="000000"/>
          <w:sz w:val="28"/>
        </w:rPr>
        <w:t>
      Жергілікті атқарушы органдар:</w:t>
      </w:r>
    </w:p>
    <w:bookmarkStart w:name="z401" w:id="21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14"/>
    <w:bookmarkStart w:name="z402" w:id="215"/>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15"/>
    <w:bookmarkStart w:name="z403" w:id="216"/>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16"/>
    <w:bookmarkStart w:name="z404" w:id="217"/>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17"/>
    <w:bookmarkStart w:name="z405" w:id="218"/>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18"/>
    <w:bookmarkStart w:name="z406" w:id="219"/>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219"/>
    <w:bookmarkStart w:name="z407" w:id="220"/>
    <w:p>
      <w:pPr>
        <w:spacing w:after="0"/>
        <w:ind w:left="0"/>
        <w:jc w:val="both"/>
      </w:pPr>
      <w:r>
        <w:rPr>
          <w:rFonts w:ascii="Times New Roman"/>
          <w:b w:val="false"/>
          <w:i w:val="false"/>
          <w:color w:val="000000"/>
          <w:sz w:val="28"/>
        </w:rPr>
        <w:t>
      7) Қазақстан Республикасының заңдарында айқындалған халық санаттарын жұмысқа орналастыру үшін квота белгілейді;</w:t>
      </w:r>
    </w:p>
    <w:bookmarkEnd w:id="220"/>
    <w:bookmarkStart w:name="z408" w:id="221"/>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9" w:id="222"/>
    <w:p>
      <w:pPr>
        <w:spacing w:after="0"/>
        <w:ind w:left="0"/>
        <w:jc w:val="left"/>
      </w:pPr>
      <w:r>
        <w:rPr>
          <w:rFonts w:ascii="Times New Roman"/>
          <w:b/>
          <w:i w:val="false"/>
          <w:color w:val="000000"/>
        </w:rPr>
        <w:t xml:space="preserve"> 3-тарау. ЕҢБЕК ҚАТЫНАСТАРЫ СУБЪЕКТІЛЕРІ. ЕҢБЕК ҚАТЫНАСТАРЫНЫҢ ТУЫНДАУ НЕГІЗДЕРІ</w:t>
      </w:r>
    </w:p>
    <w:bookmarkEnd w:id="222"/>
    <w:p>
      <w:pPr>
        <w:spacing w:after="0"/>
        <w:ind w:left="0"/>
        <w:jc w:val="both"/>
      </w:pPr>
      <w:r>
        <w:rPr>
          <w:rFonts w:ascii="Times New Roman"/>
          <w:b/>
          <w:i w:val="false"/>
          <w:color w:val="000000"/>
          <w:sz w:val="28"/>
        </w:rPr>
        <w:t>19-бап. Еңбек қатынастары субъектілері</w:t>
      </w:r>
    </w:p>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pPr>
        <w:spacing w:after="0"/>
        <w:ind w:left="0"/>
        <w:jc w:val="both"/>
      </w:pPr>
      <w:r>
        <w:rPr>
          <w:rFonts w:ascii="Times New Roman"/>
          <w:b/>
          <w:i w:val="false"/>
          <w:color w:val="000000"/>
          <w:sz w:val="28"/>
        </w:rPr>
        <w:t>20-бап. Жұмыскерлердің өкілдері және олардың өкілеттіктері</w:t>
      </w:r>
    </w:p>
    <w:bookmarkStart w:name="z410" w:id="223"/>
    <w:p>
      <w:pPr>
        <w:spacing w:after="0"/>
        <w:ind w:left="0"/>
        <w:jc w:val="both"/>
      </w:pPr>
      <w:r>
        <w:rPr>
          <w:rFonts w:ascii="Times New Roman"/>
          <w:b w:val="false"/>
          <w:i w:val="false"/>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23"/>
    <w:p>
      <w:pPr>
        <w:spacing w:after="0"/>
        <w:ind w:left="0"/>
        <w:jc w:val="both"/>
      </w:pPr>
      <w:r>
        <w:rPr>
          <w:rFonts w:ascii="Times New Roman"/>
          <w:b w:val="false"/>
          <w:i w:val="false"/>
          <w:color w:val="000000"/>
          <w:sz w:val="28"/>
        </w:rPr>
        <w:t>
      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24"/>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24"/>
    <w:bookmarkStart w:name="z412" w:id="225"/>
    <w:p>
      <w:pPr>
        <w:spacing w:after="0"/>
        <w:ind w:left="0"/>
        <w:jc w:val="both"/>
      </w:pPr>
      <w:r>
        <w:rPr>
          <w:rFonts w:ascii="Times New Roman"/>
          <w:b w:val="false"/>
          <w:i w:val="false"/>
          <w:color w:val="000000"/>
          <w:sz w:val="28"/>
        </w:rPr>
        <w:t>
      3. Жұмыскерлердің сайланбалы өкілдерінің:</w:t>
      </w:r>
    </w:p>
    <w:bookmarkEnd w:id="225"/>
    <w:bookmarkStart w:name="z413" w:id="226"/>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26"/>
    <w:bookmarkStart w:name="z414" w:id="227"/>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27"/>
    <w:bookmarkStart w:name="z415" w:id="228"/>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28"/>
    <w:bookmarkStart w:name="z416" w:id="229"/>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Start w:name="z1652" w:id="230"/>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30"/>
    <w:bookmarkStart w:name="z1653" w:id="231"/>
    <w:p>
      <w:pPr>
        <w:spacing w:after="0"/>
        <w:ind w:left="0"/>
        <w:jc w:val="both"/>
      </w:pPr>
      <w:r>
        <w:rPr>
          <w:rFonts w:ascii="Times New Roman"/>
          <w:b w:val="false"/>
          <w:i w:val="false"/>
          <w:color w:val="000000"/>
          <w:sz w:val="28"/>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31"/>
    <w:bookmarkStart w:name="z1654" w:id="232"/>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32"/>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20-1-баппен толықтырылды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Еңбек қатынастарының туындау негіздері</w:t>
      </w:r>
    </w:p>
    <w:bookmarkStart w:name="z417" w:id="233"/>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33"/>
    <w:bookmarkStart w:name="z418" w:id="234"/>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34"/>
    <w:bookmarkStart w:name="z419" w:id="235"/>
    <w:p>
      <w:pPr>
        <w:spacing w:after="0"/>
        <w:ind w:left="0"/>
        <w:jc w:val="both"/>
      </w:pPr>
      <w:r>
        <w:rPr>
          <w:rFonts w:ascii="Times New Roman"/>
          <w:b w:val="false"/>
          <w:i w:val="false"/>
          <w:color w:val="000000"/>
          <w:sz w:val="28"/>
        </w:rPr>
        <w:t>
      1) лауазымға сайлану (сайлау);</w:t>
      </w:r>
    </w:p>
    <w:bookmarkEnd w:id="235"/>
    <w:bookmarkStart w:name="z420" w:id="236"/>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36"/>
    <w:bookmarkStart w:name="z421" w:id="237"/>
    <w:p>
      <w:pPr>
        <w:spacing w:after="0"/>
        <w:ind w:left="0"/>
        <w:jc w:val="both"/>
      </w:pPr>
      <w:r>
        <w:rPr>
          <w:rFonts w:ascii="Times New Roman"/>
          <w:b w:val="false"/>
          <w:i w:val="false"/>
          <w:color w:val="000000"/>
          <w:sz w:val="28"/>
        </w:rPr>
        <w:t>
      3) лауазымға тағайындау немесе лауазымға бекіту;</w:t>
      </w:r>
    </w:p>
    <w:bookmarkEnd w:id="237"/>
    <w:bookmarkStart w:name="z422" w:id="238"/>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38"/>
    <w:bookmarkStart w:name="z423" w:id="239"/>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39"/>
    <w:bookmarkStart w:name="z424" w:id="240"/>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40"/>
    <w:p>
      <w:pPr>
        <w:spacing w:after="0"/>
        <w:ind w:left="0"/>
        <w:jc w:val="both"/>
      </w:pPr>
      <w:r>
        <w:rPr>
          <w:rFonts w:ascii="Times New Roman"/>
          <w:b/>
          <w:i w:val="false"/>
          <w:color w:val="000000"/>
          <w:sz w:val="28"/>
        </w:rPr>
        <w:t>22-бап. Жұмыскердің негізгі құқықтары мен міндеттері</w:t>
      </w:r>
    </w:p>
    <w:bookmarkStart w:name="z425" w:id="241"/>
    <w:p>
      <w:pPr>
        <w:spacing w:after="0"/>
        <w:ind w:left="0"/>
        <w:jc w:val="both"/>
      </w:pPr>
      <w:r>
        <w:rPr>
          <w:rFonts w:ascii="Times New Roman"/>
          <w:b w:val="false"/>
          <w:i w:val="false"/>
          <w:color w:val="000000"/>
          <w:sz w:val="28"/>
        </w:rPr>
        <w:t>
      1. Жұмыскердің:</w:t>
      </w:r>
    </w:p>
    <w:bookmarkEnd w:id="241"/>
    <w:bookmarkStart w:name="z426" w:id="242"/>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42"/>
    <w:bookmarkStart w:name="z427" w:id="243"/>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43"/>
    <w:bookmarkStart w:name="z428" w:id="244"/>
    <w:p>
      <w:pPr>
        <w:spacing w:after="0"/>
        <w:ind w:left="0"/>
        <w:jc w:val="both"/>
      </w:pPr>
      <w:r>
        <w:rPr>
          <w:rFonts w:ascii="Times New Roman"/>
          <w:b w:val="false"/>
          <w:i w:val="false"/>
          <w:color w:val="000000"/>
          <w:sz w:val="28"/>
        </w:rPr>
        <w:t>
      3) еңбек қауіпсіздігіне және еңбекті қорғауға;</w:t>
      </w:r>
    </w:p>
    <w:bookmarkEnd w:id="244"/>
    <w:bookmarkStart w:name="z429" w:id="245"/>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45"/>
    <w:bookmarkStart w:name="z430" w:id="246"/>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46"/>
    <w:bookmarkStart w:name="z431" w:id="247"/>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47"/>
    <w:bookmarkStart w:name="z432" w:id="248"/>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48"/>
    <w:bookmarkStart w:name="z433" w:id="249"/>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49"/>
    <w:bookmarkStart w:name="z434" w:id="250"/>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50"/>
    <w:bookmarkStart w:name="z435" w:id="251"/>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51"/>
    <w:bookmarkStart w:name="z436" w:id="252"/>
    <w:p>
      <w:pPr>
        <w:spacing w:after="0"/>
        <w:ind w:left="0"/>
        <w:jc w:val="both"/>
      </w:pPr>
      <w:r>
        <w:rPr>
          <w:rFonts w:ascii="Times New Roman"/>
          <w:b w:val="false"/>
          <w:i w:val="false"/>
          <w:color w:val="000000"/>
          <w:sz w:val="28"/>
        </w:rPr>
        <w:t>
      11) міндетті әлеуметтік сақтандырылуға;</w:t>
      </w:r>
    </w:p>
    <w:bookmarkEnd w:id="252"/>
    <w:bookmarkStart w:name="z437" w:id="253"/>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53"/>
    <w:bookmarkStart w:name="z438" w:id="254"/>
    <w:p>
      <w:pPr>
        <w:spacing w:after="0"/>
        <w:ind w:left="0"/>
        <w:jc w:val="both"/>
      </w:pPr>
      <w:r>
        <w:rPr>
          <w:rFonts w:ascii="Times New Roman"/>
          <w:b w:val="false"/>
          <w:i w:val="false"/>
          <w:color w:val="000000"/>
          <w:sz w:val="28"/>
        </w:rPr>
        <w:t>
      13) кепілдіктерге және өтемақы төлемдеріне;</w:t>
      </w:r>
    </w:p>
    <w:bookmarkEnd w:id="254"/>
    <w:bookmarkStart w:name="z439" w:id="255"/>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55"/>
    <w:bookmarkStart w:name="z440" w:id="256"/>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56"/>
    <w:bookmarkStart w:name="z441" w:id="257"/>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57"/>
    <w:bookmarkStart w:name="z442" w:id="258"/>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58"/>
    <w:bookmarkStart w:name="z443" w:id="259"/>
    <w:p>
      <w:pPr>
        <w:spacing w:after="0"/>
        <w:ind w:left="0"/>
        <w:jc w:val="both"/>
      </w:pPr>
      <w:r>
        <w:rPr>
          <w:rFonts w:ascii="Times New Roman"/>
          <w:b w:val="false"/>
          <w:i w:val="false"/>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59"/>
    <w:bookmarkStart w:name="z444" w:id="260"/>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60"/>
    <w:bookmarkStart w:name="z445" w:id="261"/>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61"/>
    <w:bookmarkStart w:name="z446" w:id="262"/>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62"/>
    <w:bookmarkStart w:name="z447" w:id="263"/>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63"/>
    <w:bookmarkStart w:name="z448" w:id="264"/>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64"/>
    <w:bookmarkStart w:name="z449" w:id="265"/>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65"/>
    <w:bookmarkStart w:name="z1655" w:id="266"/>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 құқығы бар.</w:t>
      </w:r>
    </w:p>
    <w:bookmarkEnd w:id="266"/>
    <w:bookmarkStart w:name="z450" w:id="267"/>
    <w:p>
      <w:pPr>
        <w:spacing w:after="0"/>
        <w:ind w:left="0"/>
        <w:jc w:val="both"/>
      </w:pPr>
      <w:r>
        <w:rPr>
          <w:rFonts w:ascii="Times New Roman"/>
          <w:b w:val="false"/>
          <w:i w:val="false"/>
          <w:color w:val="000000"/>
          <w:sz w:val="28"/>
        </w:rPr>
        <w:t>
      2. Жұмыскер:</w:t>
      </w:r>
    </w:p>
    <w:bookmarkEnd w:id="267"/>
    <w:bookmarkStart w:name="z451" w:id="268"/>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68"/>
    <w:bookmarkStart w:name="z452" w:id="269"/>
    <w:p>
      <w:pPr>
        <w:spacing w:after="0"/>
        <w:ind w:left="0"/>
        <w:jc w:val="both"/>
      </w:pPr>
      <w:r>
        <w:rPr>
          <w:rFonts w:ascii="Times New Roman"/>
          <w:b w:val="false"/>
          <w:i w:val="false"/>
          <w:color w:val="000000"/>
          <w:sz w:val="28"/>
        </w:rPr>
        <w:t>
      2) еңбек тәртібін сақтауға;</w:t>
      </w:r>
    </w:p>
    <w:bookmarkEnd w:id="269"/>
    <w:bookmarkStart w:name="z453" w:id="270"/>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70"/>
    <w:bookmarkStart w:name="z454" w:id="271"/>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71"/>
    <w:bookmarkStart w:name="z455" w:id="272"/>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72"/>
    <w:bookmarkStart w:name="z456" w:id="273"/>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73"/>
    <w:bookmarkStart w:name="z457" w:id="274"/>
    <w:p>
      <w:pPr>
        <w:spacing w:after="0"/>
        <w:ind w:left="0"/>
        <w:jc w:val="both"/>
      </w:pPr>
      <w:r>
        <w:rPr>
          <w:rFonts w:ascii="Times New Roman"/>
          <w:b w:val="false"/>
          <w:i w:val="false"/>
          <w:color w:val="000000"/>
          <w:sz w:val="28"/>
        </w:rPr>
        <w:t>
      7) келтірілген нұқсанды осы Кодексте және Қазақстан Республикасының өзге де заңдарында белгіленген шектерде жұмыс берушіге өтеуге міндетті.</w:t>
      </w:r>
    </w:p>
    <w:bookmarkEnd w:id="274"/>
    <w:bookmarkStart w:name="z458" w:id="275"/>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Жұмыс берушінің негізгі құқықтары мен міндеттері</w:t>
      </w:r>
    </w:p>
    <w:bookmarkStart w:name="z459" w:id="276"/>
    <w:p>
      <w:pPr>
        <w:spacing w:after="0"/>
        <w:ind w:left="0"/>
        <w:jc w:val="both"/>
      </w:pPr>
      <w:r>
        <w:rPr>
          <w:rFonts w:ascii="Times New Roman"/>
          <w:b w:val="false"/>
          <w:i w:val="false"/>
          <w:color w:val="000000"/>
          <w:sz w:val="28"/>
        </w:rPr>
        <w:t>
      1. Жұмыс берушінің:</w:t>
      </w:r>
    </w:p>
    <w:bookmarkEnd w:id="276"/>
    <w:bookmarkStart w:name="z460" w:id="277"/>
    <w:p>
      <w:pPr>
        <w:spacing w:after="0"/>
        <w:ind w:left="0"/>
        <w:jc w:val="both"/>
      </w:pPr>
      <w:r>
        <w:rPr>
          <w:rFonts w:ascii="Times New Roman"/>
          <w:b w:val="false"/>
          <w:i w:val="false"/>
          <w:color w:val="000000"/>
          <w:sz w:val="28"/>
        </w:rPr>
        <w:t>
      1) жұмысқа қабылдау кезінде таңдау еркіндігіне;</w:t>
      </w:r>
    </w:p>
    <w:bookmarkEnd w:id="277"/>
    <w:bookmarkStart w:name="z461" w:id="278"/>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278"/>
    <w:bookmarkStart w:name="z462" w:id="279"/>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279"/>
    <w:bookmarkStart w:name="z463" w:id="280"/>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280"/>
    <w:bookmarkStart w:name="z464" w:id="281"/>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281"/>
    <w:bookmarkStart w:name="z465" w:id="282"/>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282"/>
    <w:bookmarkStart w:name="z466" w:id="283"/>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283"/>
    <w:bookmarkStart w:name="z467" w:id="284"/>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284"/>
    <w:bookmarkStart w:name="z468" w:id="285"/>
    <w:p>
      <w:pPr>
        <w:spacing w:after="0"/>
        <w:ind w:left="0"/>
        <w:jc w:val="both"/>
      </w:pPr>
      <w:r>
        <w:rPr>
          <w:rFonts w:ascii="Times New Roman"/>
          <w:b w:val="false"/>
          <w:i w:val="false"/>
          <w:color w:val="000000"/>
          <w:sz w:val="28"/>
        </w:rPr>
        <w:t>
      9) жұмыскерге сынақ мерзімін белгілеуге;</w:t>
      </w:r>
    </w:p>
    <w:bookmarkEnd w:id="285"/>
    <w:bookmarkStart w:name="z469" w:id="286"/>
    <w:p>
      <w:pPr>
        <w:spacing w:after="0"/>
        <w:ind w:left="0"/>
        <w:jc w:val="both"/>
      </w:pPr>
      <w:r>
        <w:rPr>
          <w:rFonts w:ascii="Times New Roman"/>
          <w:b w:val="false"/>
          <w:i w:val="false"/>
          <w:color w:val="000000"/>
          <w:sz w:val="28"/>
        </w:rPr>
        <w:t>
      10) осы Кодекске сәйкес жұмыскерлерді кәсіптік даярлауды, қайта даярлауды және олардың біліктілігін арттыруды қамтамасыз етуге;</w:t>
      </w:r>
    </w:p>
    <w:bookmarkEnd w:id="286"/>
    <w:bookmarkStart w:name="z470" w:id="287"/>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287"/>
    <w:bookmarkStart w:name="z471" w:id="288"/>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288"/>
    <w:bookmarkStart w:name="z1656" w:id="289"/>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bookmarkEnd w:id="289"/>
    <w:bookmarkStart w:name="z472" w:id="290"/>
    <w:p>
      <w:pPr>
        <w:spacing w:after="0"/>
        <w:ind w:left="0"/>
        <w:jc w:val="both"/>
      </w:pPr>
      <w:r>
        <w:rPr>
          <w:rFonts w:ascii="Times New Roman"/>
          <w:b w:val="false"/>
          <w:i w:val="false"/>
          <w:color w:val="000000"/>
          <w:sz w:val="28"/>
        </w:rPr>
        <w:t>
      2. Жұмыс беруші:</w:t>
      </w:r>
    </w:p>
    <w:bookmarkEnd w:id="290"/>
    <w:bookmarkStart w:name="z473" w:id="291"/>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291"/>
    <w:bookmarkStart w:name="z474" w:id="292"/>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292"/>
    <w:bookmarkStart w:name="z475" w:id="293"/>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293"/>
    <w:bookmarkStart w:name="z476" w:id="294"/>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294"/>
    <w:bookmarkStart w:name="z477" w:id="295"/>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295"/>
    <w:bookmarkStart w:name="z478" w:id="296"/>
    <w:p>
      <w:pPr>
        <w:spacing w:after="0"/>
        <w:ind w:left="0"/>
        <w:jc w:val="both"/>
      </w:pPr>
      <w:r>
        <w:rPr>
          <w:rFonts w:ascii="Times New Roman"/>
          <w:b w:val="false"/>
          <w:i w:val="false"/>
          <w:color w:val="000000"/>
          <w:sz w:val="28"/>
        </w:rPr>
        <w:t>
      6) жұмыскерді ұжымдық шартпен,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bookmarkEnd w:id="296"/>
    <w:bookmarkStart w:name="z479" w:id="297"/>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297"/>
    <w:bookmarkStart w:name="z480" w:id="298"/>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298"/>
    <w:bookmarkStart w:name="z481" w:id="299"/>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299"/>
    <w:bookmarkStart w:name="z482" w:id="300"/>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300"/>
    <w:bookmarkStart w:name="z483" w:id="301"/>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bookmarkEnd w:id="301"/>
    <w:bookmarkStart w:name="z484" w:id="302"/>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302"/>
    <w:bookmarkStart w:name="z485" w:id="303"/>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303"/>
    <w:bookmarkStart w:name="z486" w:id="304"/>
    <w:p>
      <w:pPr>
        <w:spacing w:after="0"/>
        <w:ind w:left="0"/>
        <w:jc w:val="both"/>
      </w:pPr>
      <w:r>
        <w:rPr>
          <w:rFonts w:ascii="Times New Roman"/>
          <w:b w:val="false"/>
          <w:i w:val="false"/>
          <w:color w:val="000000"/>
          <w:sz w:val="28"/>
        </w:rPr>
        <w:t>
      14) жұмыскерлерді міндетті әлеуметтік сақтандыруды жүзеге асыруға;</w:t>
      </w:r>
    </w:p>
    <w:bookmarkEnd w:id="304"/>
    <w:bookmarkStart w:name="z487" w:id="305"/>
    <w:p>
      <w:pPr>
        <w:spacing w:after="0"/>
        <w:ind w:left="0"/>
        <w:jc w:val="both"/>
      </w:pPr>
      <w:r>
        <w:rPr>
          <w:rFonts w:ascii="Times New Roman"/>
          <w:b w:val="false"/>
          <w:i w:val="false"/>
          <w:color w:val="000000"/>
          <w:sz w:val="28"/>
        </w:rPr>
        <w:t>
      15) жұмыскер еңбек (қызметтік) міндеттерін атқарған кезде оны жазатайым оқиғалардан сақтандыруға;</w:t>
      </w:r>
    </w:p>
    <w:bookmarkEnd w:id="305"/>
    <w:bookmarkStart w:name="z488" w:id="306"/>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06"/>
    <w:bookmarkStart w:name="z489" w:id="307"/>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07"/>
    <w:bookmarkStart w:name="z490" w:id="308"/>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08"/>
    <w:bookmarkStart w:name="z491" w:id="309"/>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09"/>
    <w:bookmarkStart w:name="z492" w:id="310"/>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10"/>
    <w:bookmarkStart w:name="z493" w:id="311"/>
    <w:p>
      <w:pPr>
        <w:spacing w:after="0"/>
        <w:ind w:left="0"/>
        <w:jc w:val="both"/>
      </w:pPr>
      <w:r>
        <w:rPr>
          <w:rFonts w:ascii="Times New Roman"/>
          <w:b w:val="false"/>
          <w:i w:val="false"/>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bookmarkEnd w:id="311"/>
    <w:bookmarkStart w:name="z494" w:id="312"/>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12"/>
    <w:bookmarkStart w:name="z495" w:id="313"/>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13"/>
    <w:bookmarkStart w:name="z496" w:id="314"/>
    <w:p>
      <w:pPr>
        <w:spacing w:after="0"/>
        <w:ind w:left="0"/>
        <w:jc w:val="both"/>
      </w:pPr>
      <w:r>
        <w:rPr>
          <w:rFonts w:ascii="Times New Roman"/>
          <w:b w:val="false"/>
          <w:i w:val="false"/>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bookmarkEnd w:id="314"/>
    <w:bookmarkStart w:name="z497" w:id="315"/>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15"/>
    <w:bookmarkStart w:name="z1657" w:id="316"/>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16"/>
    <w:bookmarkStart w:name="z1686" w:id="317"/>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17"/>
    <w:bookmarkStart w:name="z1658" w:id="318"/>
    <w:p>
      <w:pPr>
        <w:spacing w:after="0"/>
        <w:ind w:left="0"/>
        <w:jc w:val="both"/>
      </w:pPr>
      <w:r>
        <w:rPr>
          <w:rFonts w:ascii="Times New Roman"/>
          <w:b w:val="false"/>
          <w:i w:val="false"/>
          <w:color w:val="000000"/>
          <w:sz w:val="28"/>
        </w:rPr>
        <w:t xml:space="preserve">
      27) еңбек жөніндегі уәкілетті мемлекеттік орган айқындаған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End w:id="318"/>
    <w:bookmarkStart w:name="z1659" w:id="319"/>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 міндетті.</w:t>
      </w:r>
    </w:p>
    <w:bookmarkEnd w:id="319"/>
    <w:bookmarkStart w:name="z498" w:id="320"/>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6" w:id="321"/>
    <w:p>
      <w:pPr>
        <w:spacing w:after="0"/>
        <w:ind w:left="0"/>
        <w:jc w:val="left"/>
      </w:pPr>
      <w:r>
        <w:rPr>
          <w:rFonts w:ascii="Times New Roman"/>
          <w:b/>
          <w:i w:val="false"/>
          <w:color w:val="000000"/>
        </w:rPr>
        <w:t xml:space="preserve"> ЕРЕКШЕ БӨЛІК</w:t>
      </w:r>
      <w:r>
        <w:br/>
      </w:r>
      <w:r>
        <w:rPr>
          <w:rFonts w:ascii="Times New Roman"/>
          <w:b/>
          <w:i w:val="false"/>
          <w:color w:val="000000"/>
        </w:rPr>
        <w:t>2-БӨЛІМ. ЕҢБЕК ҚАТЫНАСТАРЫ</w:t>
      </w:r>
      <w:r>
        <w:br/>
      </w:r>
      <w:r>
        <w:rPr>
          <w:rFonts w:ascii="Times New Roman"/>
          <w:b/>
          <w:i w:val="false"/>
          <w:color w:val="000000"/>
        </w:rPr>
        <w:t>4-тарау. ЕҢБЕК ШАРТЫ</w:t>
      </w:r>
    </w:p>
    <w:bookmarkEnd w:id="321"/>
    <w:p>
      <w:pPr>
        <w:spacing w:after="0"/>
        <w:ind w:left="0"/>
        <w:jc w:val="both"/>
      </w:pPr>
      <w:r>
        <w:rPr>
          <w:rFonts w:ascii="Times New Roman"/>
          <w:b/>
          <w:i w:val="false"/>
          <w:color w:val="000000"/>
          <w:sz w:val="28"/>
        </w:rPr>
        <w:t>24-бап. Еңбек шартының нысанасы</w:t>
      </w:r>
    </w:p>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pPr>
        <w:spacing w:after="0"/>
        <w:ind w:left="0"/>
        <w:jc w:val="both"/>
      </w:pPr>
      <w:r>
        <w:rPr>
          <w:rFonts w:ascii="Times New Roman"/>
          <w:b/>
          <w:i w:val="false"/>
          <w:color w:val="000000"/>
          <w:sz w:val="28"/>
        </w:rPr>
        <w:t>25-бап. Еңбек шартын жасасу кезі мүмкіндіктер теңдігінің кепілдіктері</w:t>
      </w:r>
    </w:p>
    <w:bookmarkStart w:name="z500" w:id="322"/>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22"/>
    <w:bookmarkStart w:name="z501" w:id="323"/>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23"/>
    <w:p>
      <w:pPr>
        <w:spacing w:after="0"/>
        <w:ind w:left="0"/>
        <w:jc w:val="both"/>
      </w:pP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Start w:name="z502" w:id="324"/>
    <w:p>
      <w:pPr>
        <w:spacing w:after="0"/>
        <w:ind w:left="0"/>
        <w:jc w:val="both"/>
      </w:pPr>
      <w:r>
        <w:rPr>
          <w:rFonts w:ascii="Times New Roman"/>
          <w:b w:val="false"/>
          <w:i w:val="false"/>
          <w:color w:val="000000"/>
          <w:sz w:val="28"/>
        </w:rPr>
        <w:t>
      1. Мынадай:</w:t>
      </w:r>
    </w:p>
    <w:bookmarkEnd w:id="324"/>
    <w:bookmarkStart w:name="z503" w:id="325"/>
    <w:p>
      <w:pPr>
        <w:spacing w:after="0"/>
        <w:ind w:left="0"/>
        <w:jc w:val="both"/>
      </w:pPr>
      <w:r>
        <w:rPr>
          <w:rFonts w:ascii="Times New Roman"/>
          <w:b w:val="false"/>
          <w:i w:val="false"/>
          <w:color w:val="000000"/>
          <w:sz w:val="28"/>
        </w:rPr>
        <w:t>
      1) медициналық қорытынды негізінде адамның денсаулық жағдайына байланысты істеуге болмайтын жұмысты орындауға;</w:t>
      </w:r>
    </w:p>
    <w:bookmarkEnd w:id="325"/>
    <w:bookmarkStart w:name="z504" w:id="326"/>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26"/>
    <w:bookmarkStart w:name="z505" w:id="327"/>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7"/>
    <w:bookmarkStart w:name="z506" w:id="328"/>
    <w:p>
      <w:pPr>
        <w:spacing w:after="0"/>
        <w:ind w:left="0"/>
        <w:jc w:val="both"/>
      </w:pPr>
      <w:r>
        <w:rPr>
          <w:rFonts w:ascii="Times New Roman"/>
          <w:b w:val="false"/>
          <w:i w:val="false"/>
          <w:color w:val="000000"/>
          <w:sz w:val="28"/>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bookmarkEnd w:id="328"/>
    <w:bookmarkStart w:name="z507" w:id="329"/>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29"/>
    <w:bookmarkStart w:name="z508" w:id="330"/>
    <w:p>
      <w:pPr>
        <w:spacing w:after="0"/>
        <w:ind w:left="0"/>
        <w:jc w:val="both"/>
      </w:pPr>
      <w:r>
        <w:rPr>
          <w:rFonts w:ascii="Times New Roman"/>
          <w:b w:val="false"/>
          <w:i w:val="false"/>
          <w:color w:val="000000"/>
          <w:sz w:val="28"/>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bookmarkEnd w:id="330"/>
    <w:bookmarkStart w:name="z509" w:id="331"/>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31"/>
    <w:bookmarkStart w:name="z510" w:id="332"/>
    <w:p>
      <w:pPr>
        <w:spacing w:after="0"/>
        <w:ind w:left="0"/>
        <w:jc w:val="both"/>
      </w:pPr>
      <w:r>
        <w:rPr>
          <w:rFonts w:ascii="Times New Roman"/>
          <w:b w:val="false"/>
          <w:i w:val="false"/>
          <w:color w:val="000000"/>
          <w:sz w:val="28"/>
        </w:rPr>
        <w:t>
      2. Мыналарға:</w:t>
      </w:r>
    </w:p>
    <w:bookmarkEnd w:id="332"/>
    <w:bookmarkStart w:name="z511" w:id="333"/>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33"/>
    <w:bookmarkStart w:name="z512" w:id="334"/>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bookmarkEnd w:id="334"/>
    <w:bookmarkStart w:name="z513" w:id="335"/>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5" w:id="336"/>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Еңбек шартының шарттардың өзге түрлерінен ерекшелігі</w:t>
      </w:r>
    </w:p>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37"/>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37"/>
    <w:bookmarkStart w:name="z517" w:id="338"/>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38"/>
    <w:bookmarkStart w:name="z518" w:id="339"/>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39"/>
    <w:p>
      <w:pPr>
        <w:spacing w:after="0"/>
        <w:ind w:left="0"/>
        <w:jc w:val="both"/>
      </w:pPr>
      <w:r>
        <w:rPr>
          <w:rFonts w:ascii="Times New Roman"/>
          <w:b/>
          <w:i w:val="false"/>
          <w:color w:val="000000"/>
          <w:sz w:val="28"/>
        </w:rPr>
        <w:t>28-бап. Еңбек шартының мазмұны</w:t>
      </w:r>
    </w:p>
    <w:bookmarkStart w:name="z519" w:id="340"/>
    <w:p>
      <w:pPr>
        <w:spacing w:after="0"/>
        <w:ind w:left="0"/>
        <w:jc w:val="both"/>
      </w:pPr>
      <w:r>
        <w:rPr>
          <w:rFonts w:ascii="Times New Roman"/>
          <w:b w:val="false"/>
          <w:i w:val="false"/>
          <w:color w:val="000000"/>
          <w:sz w:val="28"/>
        </w:rPr>
        <w:t>
      1. Еңбек шартында:</w:t>
      </w:r>
    </w:p>
    <w:bookmarkEnd w:id="340"/>
    <w:bookmarkStart w:name="z520" w:id="341"/>
    <w:p>
      <w:pPr>
        <w:spacing w:after="0"/>
        <w:ind w:left="0"/>
        <w:jc w:val="both"/>
      </w:pPr>
      <w:r>
        <w:rPr>
          <w:rFonts w:ascii="Times New Roman"/>
          <w:b w:val="false"/>
          <w:i w:val="false"/>
          <w:color w:val="000000"/>
          <w:sz w:val="28"/>
        </w:rPr>
        <w:t>
      1) тараптардың деректемелері:</w:t>
      </w:r>
    </w:p>
    <w:bookmarkEnd w:id="341"/>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42"/>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42"/>
    <w:bookmarkStart w:name="z522" w:id="343"/>
    <w:p>
      <w:pPr>
        <w:spacing w:after="0"/>
        <w:ind w:left="0"/>
        <w:jc w:val="both"/>
      </w:pPr>
      <w:r>
        <w:rPr>
          <w:rFonts w:ascii="Times New Roman"/>
          <w:b w:val="false"/>
          <w:i w:val="false"/>
          <w:color w:val="000000"/>
          <w:sz w:val="28"/>
        </w:rPr>
        <w:t xml:space="preserve">
      3) жұмыстың орындалатын орны болуға тиіс. </w:t>
      </w:r>
    </w:p>
    <w:bookmarkEnd w:id="343"/>
    <w:p>
      <w:pPr>
        <w:spacing w:after="0"/>
        <w:ind w:left="0"/>
        <w:jc w:val="both"/>
      </w:pPr>
      <w:r>
        <w:rPr>
          <w:rFonts w:ascii="Times New Roman"/>
          <w:b w:val="false"/>
          <w:i w:val="false"/>
          <w:color w:val="000000"/>
          <w:sz w:val="28"/>
        </w:rPr>
        <w:t>
      Қашықтан жұмыс істеу кезінде, қашықтан аралас жұмыс істеуді қоспағанда, жұмыстың орындалатын орны көрсетілмейді;</w:t>
      </w:r>
    </w:p>
    <w:bookmarkStart w:name="z523" w:id="344"/>
    <w:p>
      <w:pPr>
        <w:spacing w:after="0"/>
        <w:ind w:left="0"/>
        <w:jc w:val="both"/>
      </w:pPr>
      <w:r>
        <w:rPr>
          <w:rFonts w:ascii="Times New Roman"/>
          <w:b w:val="false"/>
          <w:i w:val="false"/>
          <w:color w:val="000000"/>
          <w:sz w:val="28"/>
        </w:rPr>
        <w:t>
      4) еңбек шартының мерзімі;</w:t>
      </w:r>
    </w:p>
    <w:bookmarkEnd w:id="344"/>
    <w:bookmarkStart w:name="z524" w:id="345"/>
    <w:p>
      <w:pPr>
        <w:spacing w:after="0"/>
        <w:ind w:left="0"/>
        <w:jc w:val="both"/>
      </w:pPr>
      <w:r>
        <w:rPr>
          <w:rFonts w:ascii="Times New Roman"/>
          <w:b w:val="false"/>
          <w:i w:val="false"/>
          <w:color w:val="000000"/>
          <w:sz w:val="28"/>
        </w:rPr>
        <w:t>
      5) жұмыстың басталу күні;</w:t>
      </w:r>
    </w:p>
    <w:bookmarkEnd w:id="345"/>
    <w:bookmarkStart w:name="z525" w:id="346"/>
    <w:p>
      <w:pPr>
        <w:spacing w:after="0"/>
        <w:ind w:left="0"/>
        <w:jc w:val="both"/>
      </w:pPr>
      <w:r>
        <w:rPr>
          <w:rFonts w:ascii="Times New Roman"/>
          <w:b w:val="false"/>
          <w:i w:val="false"/>
          <w:color w:val="000000"/>
          <w:sz w:val="28"/>
        </w:rPr>
        <w:t>
      6) жұмыс уақыты мен тынығу уақытының режимі;</w:t>
      </w:r>
    </w:p>
    <w:bookmarkEnd w:id="346"/>
    <w:bookmarkStart w:name="z526" w:id="347"/>
    <w:p>
      <w:pPr>
        <w:spacing w:after="0"/>
        <w:ind w:left="0"/>
        <w:jc w:val="both"/>
      </w:pPr>
      <w:r>
        <w:rPr>
          <w:rFonts w:ascii="Times New Roman"/>
          <w:b w:val="false"/>
          <w:i w:val="false"/>
          <w:color w:val="000000"/>
          <w:sz w:val="28"/>
        </w:rPr>
        <w:t>
      7) еңбекке ақы төлеу мөлшері мен өзге де шарттары;</w:t>
      </w:r>
    </w:p>
    <w:bookmarkEnd w:id="347"/>
    <w:bookmarkStart w:name="z527" w:id="348"/>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48"/>
    <w:bookmarkStart w:name="z528" w:id="349"/>
    <w:p>
      <w:pPr>
        <w:spacing w:after="0"/>
        <w:ind w:left="0"/>
        <w:jc w:val="both"/>
      </w:pPr>
      <w:r>
        <w:rPr>
          <w:rFonts w:ascii="Times New Roman"/>
          <w:b w:val="false"/>
          <w:i w:val="false"/>
          <w:color w:val="000000"/>
          <w:sz w:val="28"/>
        </w:rPr>
        <w:t>
      9) жұмыскердің құқықтары мен міндеттері;</w:t>
      </w:r>
    </w:p>
    <w:bookmarkEnd w:id="349"/>
    <w:bookmarkStart w:name="z529" w:id="350"/>
    <w:p>
      <w:pPr>
        <w:spacing w:after="0"/>
        <w:ind w:left="0"/>
        <w:jc w:val="both"/>
      </w:pPr>
      <w:r>
        <w:rPr>
          <w:rFonts w:ascii="Times New Roman"/>
          <w:b w:val="false"/>
          <w:i w:val="false"/>
          <w:color w:val="000000"/>
          <w:sz w:val="28"/>
        </w:rPr>
        <w:t>
      10) жұмыс берушінің құқықтары мен міндеттері;</w:t>
      </w:r>
    </w:p>
    <w:bookmarkEnd w:id="350"/>
    <w:bookmarkStart w:name="z530" w:id="351"/>
    <w:p>
      <w:pPr>
        <w:spacing w:after="0"/>
        <w:ind w:left="0"/>
        <w:jc w:val="both"/>
      </w:pPr>
      <w:r>
        <w:rPr>
          <w:rFonts w:ascii="Times New Roman"/>
          <w:b w:val="false"/>
          <w:i w:val="false"/>
          <w:color w:val="000000"/>
          <w:sz w:val="28"/>
        </w:rPr>
        <w:t>
      11) еңбек шартын өзгерту мен тоқтату тәртібі;</w:t>
      </w:r>
    </w:p>
    <w:bookmarkEnd w:id="351"/>
    <w:bookmarkStart w:name="z531" w:id="352"/>
    <w:p>
      <w:pPr>
        <w:spacing w:after="0"/>
        <w:ind w:left="0"/>
        <w:jc w:val="both"/>
      </w:pPr>
      <w:r>
        <w:rPr>
          <w:rFonts w:ascii="Times New Roman"/>
          <w:b w:val="false"/>
          <w:i w:val="false"/>
          <w:color w:val="000000"/>
          <w:sz w:val="28"/>
        </w:rPr>
        <w:t>
      12) тараптардың жауаптылығы;</w:t>
      </w:r>
    </w:p>
    <w:bookmarkEnd w:id="352"/>
    <w:bookmarkStart w:name="z532" w:id="353"/>
    <w:p>
      <w:pPr>
        <w:spacing w:after="0"/>
        <w:ind w:left="0"/>
        <w:jc w:val="both"/>
      </w:pPr>
      <w:r>
        <w:rPr>
          <w:rFonts w:ascii="Times New Roman"/>
          <w:b w:val="false"/>
          <w:i w:val="false"/>
          <w:color w:val="000000"/>
          <w:sz w:val="28"/>
        </w:rPr>
        <w:t>
      13) жасалу күні мен реттік нөмірі болуға тиіс.</w:t>
      </w:r>
    </w:p>
    <w:bookmarkEnd w:id="353"/>
    <w:bookmarkStart w:name="z533" w:id="354"/>
    <w:p>
      <w:pPr>
        <w:spacing w:after="0"/>
        <w:ind w:left="0"/>
        <w:jc w:val="both"/>
      </w:pPr>
      <w:r>
        <w:rPr>
          <w:rFonts w:ascii="Times New Roman"/>
          <w:b w:val="false"/>
          <w:i w:val="false"/>
          <w:color w:val="000000"/>
          <w:sz w:val="28"/>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bookmarkEnd w:id="354"/>
    <w:bookmarkStart w:name="z534" w:id="355"/>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Бейбәсекелестік туралы шарт</w:t>
      </w:r>
    </w:p>
    <w:bookmarkStart w:name="z535" w:id="356"/>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56"/>
    <w:bookmarkStart w:name="z536" w:id="357"/>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57"/>
    <w:bookmarkStart w:name="z537" w:id="358"/>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8"/>
    <w:p>
      <w:pPr>
        <w:spacing w:after="0"/>
        <w:ind w:left="0"/>
        <w:jc w:val="both"/>
      </w:pPr>
      <w:r>
        <w:rPr>
          <w:rFonts w:ascii="Times New Roman"/>
          <w:b/>
          <w:i w:val="false"/>
          <w:color w:val="000000"/>
          <w:sz w:val="28"/>
        </w:rPr>
        <w:t>30-бап. Еңбек шартының мерзімі</w:t>
      </w:r>
    </w:p>
    <w:bookmarkStart w:name="z538" w:id="359"/>
    <w:p>
      <w:pPr>
        <w:spacing w:after="0"/>
        <w:ind w:left="0"/>
        <w:jc w:val="both"/>
      </w:pPr>
      <w:r>
        <w:rPr>
          <w:rFonts w:ascii="Times New Roman"/>
          <w:b w:val="false"/>
          <w:i w:val="false"/>
          <w:color w:val="000000"/>
          <w:sz w:val="28"/>
        </w:rPr>
        <w:t>
      1. Еңбек шарты:</w:t>
      </w:r>
    </w:p>
    <w:bookmarkEnd w:id="359"/>
    <w:bookmarkStart w:name="z539" w:id="360"/>
    <w:p>
      <w:pPr>
        <w:spacing w:after="0"/>
        <w:ind w:left="0"/>
        <w:jc w:val="both"/>
      </w:pPr>
      <w:r>
        <w:rPr>
          <w:rFonts w:ascii="Times New Roman"/>
          <w:b w:val="false"/>
          <w:i w:val="false"/>
          <w:color w:val="000000"/>
          <w:sz w:val="28"/>
        </w:rPr>
        <w:t>
      1) белгіленбеген мерзімге;</w:t>
      </w:r>
    </w:p>
    <w:bookmarkEnd w:id="360"/>
    <w:bookmarkStart w:name="z540" w:id="361"/>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61"/>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62"/>
    <w:p>
      <w:pPr>
        <w:spacing w:after="0"/>
        <w:ind w:left="0"/>
        <w:jc w:val="both"/>
      </w:pPr>
      <w:r>
        <w:rPr>
          <w:rFonts w:ascii="Times New Roman"/>
          <w:b w:val="false"/>
          <w:i w:val="false"/>
          <w:color w:val="000000"/>
          <w:sz w:val="28"/>
        </w:rPr>
        <w:t>
      3) белгілі бір жұмыстың орындалу уақытына;</w:t>
      </w:r>
    </w:p>
    <w:bookmarkEnd w:id="362"/>
    <w:bookmarkStart w:name="z542" w:id="363"/>
    <w:p>
      <w:pPr>
        <w:spacing w:after="0"/>
        <w:ind w:left="0"/>
        <w:jc w:val="both"/>
      </w:pPr>
      <w:r>
        <w:rPr>
          <w:rFonts w:ascii="Times New Roman"/>
          <w:b w:val="false"/>
          <w:i w:val="false"/>
          <w:color w:val="000000"/>
          <w:sz w:val="28"/>
        </w:rPr>
        <w:t>
      4) уақытша болмаған жұмыскерді алмастыру уақытына;</w:t>
      </w:r>
    </w:p>
    <w:bookmarkEnd w:id="363"/>
    <w:bookmarkStart w:name="z543" w:id="364"/>
    <w:p>
      <w:pPr>
        <w:spacing w:after="0"/>
        <w:ind w:left="0"/>
        <w:jc w:val="both"/>
      </w:pPr>
      <w:r>
        <w:rPr>
          <w:rFonts w:ascii="Times New Roman"/>
          <w:b w:val="false"/>
          <w:i w:val="false"/>
          <w:color w:val="000000"/>
          <w:sz w:val="28"/>
        </w:rPr>
        <w:t>
      5) маусымдық жұмысты орындау уақытына;</w:t>
      </w:r>
    </w:p>
    <w:bookmarkEnd w:id="364"/>
    <w:bookmarkStart w:name="z544" w:id="365"/>
    <w:p>
      <w:pPr>
        <w:spacing w:after="0"/>
        <w:ind w:left="0"/>
        <w:jc w:val="both"/>
      </w:pPr>
      <w:r>
        <w:rPr>
          <w:rFonts w:ascii="Times New Roman"/>
          <w:b w:val="false"/>
          <w:i w:val="false"/>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bookmarkEnd w:id="365"/>
    <w:bookmarkStart w:name="z545" w:id="366"/>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366"/>
    <w:bookmarkStart w:name="z546" w:id="367"/>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367"/>
    <w:bookmarkStart w:name="z547" w:id="368"/>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68"/>
    <w:p>
      <w:pPr>
        <w:spacing w:after="0"/>
        <w:ind w:left="0"/>
        <w:jc w:val="both"/>
      </w:pPr>
      <w:r>
        <w:rPr>
          <w:rFonts w:ascii="Times New Roman"/>
          <w:b w:val="false"/>
          <w:i w:val="false"/>
          <w:color w:val="000000"/>
          <w:sz w:val="28"/>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bookmarkStart w:name="z548" w:id="369"/>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Кодексімен;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Еңбек шартын жасасуға жол берілетін жас мөлшері</w:t>
      </w:r>
    </w:p>
    <w:bookmarkStart w:name="z549" w:id="370"/>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370"/>
    <w:bookmarkStart w:name="z550" w:id="371"/>
    <w:p>
      <w:pPr>
        <w:spacing w:after="0"/>
        <w:ind w:left="0"/>
        <w:jc w:val="both"/>
      </w:pPr>
      <w:r>
        <w:rPr>
          <w:rFonts w:ascii="Times New Roman"/>
          <w:b w:val="false"/>
          <w:i w:val="false"/>
          <w:color w:val="000000"/>
          <w:sz w:val="28"/>
        </w:rPr>
        <w:t>
      2. Еңбек шарты:</w:t>
      </w:r>
    </w:p>
    <w:bookmarkEnd w:id="371"/>
    <w:bookmarkStart w:name="z551" w:id="372"/>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372"/>
    <w:bookmarkStart w:name="z552" w:id="373"/>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373"/>
    <w:bookmarkStart w:name="z553" w:id="374"/>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374"/>
    <w:bookmarkStart w:name="z554" w:id="375"/>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Еңбек шартын жасасу үшін қажетті құжаттар</w:t>
      </w:r>
    </w:p>
    <w:bookmarkStart w:name="z555" w:id="376"/>
    <w:p>
      <w:pPr>
        <w:spacing w:after="0"/>
        <w:ind w:left="0"/>
        <w:jc w:val="both"/>
      </w:pPr>
      <w:r>
        <w:rPr>
          <w:rFonts w:ascii="Times New Roman"/>
          <w:b w:val="false"/>
          <w:i w:val="false"/>
          <w:color w:val="000000"/>
          <w:sz w:val="28"/>
        </w:rPr>
        <w:t>
      1. Еңбек шартын жасау үшін мынадай құжаттар:</w:t>
      </w:r>
    </w:p>
    <w:bookmarkEnd w:id="376"/>
    <w:bookmarkStart w:name="z556" w:id="377"/>
    <w:p>
      <w:pPr>
        <w:spacing w:after="0"/>
        <w:ind w:left="0"/>
        <w:jc w:val="both"/>
      </w:pPr>
      <w:r>
        <w:rPr>
          <w:rFonts w:ascii="Times New Roman"/>
          <w:b w:val="false"/>
          <w:i w:val="false"/>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bookmarkEnd w:id="377"/>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378"/>
    <w:p>
      <w:pPr>
        <w:spacing w:after="0"/>
        <w:ind w:left="0"/>
        <w:jc w:val="both"/>
      </w:pPr>
      <w:r>
        <w:rPr>
          <w:rFonts w:ascii="Times New Roman"/>
          <w:b w:val="false"/>
          <w:i w:val="false"/>
          <w:color w:val="000000"/>
          <w:sz w:val="28"/>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bookmarkEnd w:id="378"/>
    <w:bookmarkStart w:name="z558" w:id="379"/>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bookmarkEnd w:id="379"/>
    <w:bookmarkStart w:name="z559" w:id="380"/>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380"/>
    <w:bookmarkStart w:name="z560" w:id="381"/>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381"/>
    <w:bookmarkStart w:name="z561" w:id="382"/>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382"/>
    <w:bookmarkStart w:name="z562" w:id="383"/>
    <w:p>
      <w:pPr>
        <w:spacing w:after="0"/>
        <w:ind w:left="0"/>
        <w:jc w:val="both"/>
      </w:pPr>
      <w:r>
        <w:rPr>
          <w:rFonts w:ascii="Times New Roman"/>
          <w:b w:val="false"/>
          <w:i w:val="false"/>
          <w:color w:val="000000"/>
          <w:sz w:val="28"/>
        </w:rPr>
        <w:t>
      3. Азаматтық қызметке, квазимемлекеттік сектор субъектілеріне жұмысқа тұру кезінде адам сыбайлас жемқорлық қылмыс жасағаны туралы мәліметтердің бар не жоқ екендігі туралы анықтама ұсынады.</w:t>
      </w:r>
    </w:p>
    <w:bookmarkEnd w:id="383"/>
    <w:bookmarkStart w:name="z563" w:id="384"/>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384"/>
    <w:bookmarkStart w:name="z564" w:id="385"/>
    <w:p>
      <w:pPr>
        <w:spacing w:after="0"/>
        <w:ind w:left="0"/>
        <w:jc w:val="both"/>
      </w:pPr>
      <w:r>
        <w:rPr>
          <w:rFonts w:ascii="Times New Roman"/>
          <w:b w:val="false"/>
          <w:i w:val="false"/>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bookmarkEnd w:id="385"/>
    <w:bookmarkStart w:name="z565" w:id="386"/>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386"/>
    <w:bookmarkStart w:name="z566" w:id="387"/>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Еңбек шартын жасасу, өзгерту және толықтыру тәртібі</w:t>
      </w:r>
    </w:p>
    <w:bookmarkStart w:name="z567" w:id="388"/>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388"/>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389"/>
    <w:p>
      <w:pPr>
        <w:spacing w:after="0"/>
        <w:ind w:left="0"/>
        <w:jc w:val="both"/>
      </w:pPr>
      <w:r>
        <w:rPr>
          <w:rFonts w:ascii="Times New Roman"/>
          <w:b w:val="false"/>
          <w:i w:val="false"/>
          <w:color w:val="000000"/>
          <w:sz w:val="28"/>
        </w:rPr>
        <w:t xml:space="preserve">
      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389"/>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390"/>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390"/>
    <w:p>
      <w:pPr>
        <w:spacing w:after="0"/>
        <w:ind w:left="0"/>
        <w:jc w:val="both"/>
      </w:pPr>
      <w:r>
        <w:rPr>
          <w:rFonts w:ascii="Times New Roman"/>
          <w:b w:val="false"/>
          <w:i w:val="false"/>
          <w:color w:val="000000"/>
          <w:sz w:val="28"/>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391"/>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91"/>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Жұмысқа қабылдауды ресімдеу</w:t>
      </w:r>
    </w:p>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p>
      <w:pPr>
        <w:spacing w:after="0"/>
        <w:ind w:left="0"/>
        <w:jc w:val="both"/>
      </w:pPr>
      <w:r>
        <w:rPr>
          <w:rFonts w:ascii="Times New Roman"/>
          <w:b/>
          <w:i w:val="false"/>
          <w:color w:val="000000"/>
          <w:sz w:val="28"/>
        </w:rPr>
        <w:t>35-бап. Жұмыскердің еңбек қызметін растайтын құжаттар</w:t>
      </w:r>
    </w:p>
    <w:p>
      <w:pPr>
        <w:spacing w:after="0"/>
        <w:ind w:left="0"/>
        <w:jc w:val="both"/>
      </w:pPr>
      <w:r>
        <w:rPr>
          <w:rFonts w:ascii="Times New Roman"/>
          <w:b w:val="false"/>
          <w:i w:val="false"/>
          <w:color w:val="000000"/>
          <w:sz w:val="28"/>
        </w:rPr>
        <w:t>
      Мына құжаттардың кез келгені:</w:t>
      </w:r>
    </w:p>
    <w:bookmarkStart w:name="z571" w:id="392"/>
    <w:p>
      <w:pPr>
        <w:spacing w:after="0"/>
        <w:ind w:left="0"/>
        <w:jc w:val="both"/>
      </w:pPr>
      <w:r>
        <w:rPr>
          <w:rFonts w:ascii="Times New Roman"/>
          <w:b w:val="false"/>
          <w:i w:val="false"/>
          <w:color w:val="000000"/>
          <w:sz w:val="28"/>
        </w:rPr>
        <w:t>
      1) еңбек кітапшасы;</w:t>
      </w:r>
    </w:p>
    <w:bookmarkEnd w:id="392"/>
    <w:bookmarkStart w:name="z572" w:id="393"/>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393"/>
    <w:bookmarkStart w:name="z573" w:id="394"/>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394"/>
    <w:bookmarkStart w:name="z574" w:id="395"/>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395"/>
    <w:bookmarkStart w:name="z575" w:id="396"/>
    <w:p>
      <w:pPr>
        <w:spacing w:after="0"/>
        <w:ind w:left="0"/>
        <w:jc w:val="both"/>
      </w:pPr>
      <w:r>
        <w:rPr>
          <w:rFonts w:ascii="Times New Roman"/>
          <w:b w:val="false"/>
          <w:i w:val="false"/>
          <w:color w:val="000000"/>
          <w:sz w:val="28"/>
        </w:rPr>
        <w:t>
      5) жұмыс беруші қол қойған және мөрімен (ол болған кезде) растаған қызметтік тізім (жұмыскердің жұмысы, еңбек қызметі туралы мәліметтер тізбесі);</w:t>
      </w:r>
    </w:p>
    <w:bookmarkEnd w:id="396"/>
    <w:bookmarkStart w:name="z576" w:id="397"/>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397"/>
    <w:bookmarkStart w:name="z577" w:id="398"/>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398"/>
    <w:bookmarkStart w:name="z1732" w:id="399"/>
    <w:p>
      <w:pPr>
        <w:spacing w:after="0"/>
        <w:ind w:left="0"/>
        <w:jc w:val="both"/>
      </w:pPr>
      <w:r>
        <w:rPr>
          <w:rFonts w:ascii="Times New Roman"/>
          <w:b w:val="false"/>
          <w:i w:val="false"/>
          <w:color w:val="000000"/>
          <w:sz w:val="28"/>
        </w:rPr>
        <w:t>
      7-1) дуальды оқыту туралы шарт;</w:t>
      </w:r>
    </w:p>
    <w:bookmarkEnd w:id="399"/>
    <w:bookmarkStart w:name="z578" w:id="400"/>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400"/>
    <w:bookmarkStart w:name="z1661" w:id="401"/>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Еңбек шартындағы сынақ мерзімі туралы талап</w:t>
      </w:r>
    </w:p>
    <w:bookmarkStart w:name="z579" w:id="402"/>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402"/>
    <w:bookmarkStart w:name="z580" w:id="403"/>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403"/>
    <w:bookmarkStart w:name="z581" w:id="404"/>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Жұмысқа қабылдау кезіндегі сынақ нәтижесі</w:t>
      </w:r>
    </w:p>
    <w:bookmarkStart w:name="z582" w:id="405"/>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bookmarkEnd w:id="405"/>
    <w:bookmarkStart w:name="z583" w:id="406"/>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Жұмыскерді басқа жұмысқа ауыстыру</w:t>
      </w:r>
    </w:p>
    <w:bookmarkStart w:name="z584" w:id="407"/>
    <w:p>
      <w:pPr>
        <w:spacing w:after="0"/>
        <w:ind w:left="0"/>
        <w:jc w:val="both"/>
      </w:pPr>
      <w:r>
        <w:rPr>
          <w:rFonts w:ascii="Times New Roman"/>
          <w:b w:val="false"/>
          <w:i w:val="false"/>
          <w:color w:val="000000"/>
          <w:sz w:val="28"/>
        </w:rPr>
        <w:t>
      1. Мыналар:</w:t>
      </w:r>
    </w:p>
    <w:bookmarkEnd w:id="407"/>
    <w:bookmarkStart w:name="z585" w:id="408"/>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08"/>
    <w:bookmarkStart w:name="z586" w:id="409"/>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09"/>
    <w:bookmarkStart w:name="z587" w:id="410"/>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10"/>
    <w:bookmarkStart w:name="z588" w:id="411"/>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11"/>
    <w:bookmarkStart w:name="z589" w:id="412"/>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12"/>
    <w:bookmarkStart w:name="z590" w:id="413"/>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13"/>
    <w:p>
      <w:pPr>
        <w:spacing w:after="0"/>
        <w:ind w:left="0"/>
        <w:jc w:val="both"/>
      </w:pPr>
      <w:r>
        <w:rPr>
          <w:rFonts w:ascii="Times New Roman"/>
          <w:b/>
          <w:i w:val="false"/>
          <w:color w:val="000000"/>
          <w:sz w:val="28"/>
        </w:rPr>
        <w:t>39-бап. Жұмыскерді жұмыс берушімен бірге басқа жерге ауыстыру</w:t>
      </w:r>
    </w:p>
    <w:bookmarkStart w:name="z591" w:id="414"/>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bookmarkEnd w:id="414"/>
    <w:bookmarkStart w:name="z592" w:id="415"/>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Жұмыскерді іссапарға жіберу</w:t>
      </w:r>
    </w:p>
    <w:bookmarkStart w:name="z593" w:id="416"/>
    <w:p>
      <w:pPr>
        <w:spacing w:after="0"/>
        <w:ind w:left="0"/>
        <w:jc w:val="both"/>
      </w:pPr>
      <w:r>
        <w:rPr>
          <w:rFonts w:ascii="Times New Roman"/>
          <w:b w:val="false"/>
          <w:i w:val="false"/>
          <w:color w:val="000000"/>
          <w:sz w:val="28"/>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16"/>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17"/>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17"/>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18"/>
    <w:p>
      <w:pPr>
        <w:spacing w:after="0"/>
        <w:ind w:left="0"/>
        <w:jc w:val="both"/>
      </w:pPr>
      <w:r>
        <w:rPr>
          <w:rFonts w:ascii="Times New Roman"/>
          <w:b w:val="false"/>
          <w:i w:val="false"/>
          <w:color w:val="000000"/>
          <w:sz w:val="28"/>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bookmarkEnd w:id="418"/>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19"/>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19"/>
    <w:bookmarkStart w:name="z1665" w:id="420"/>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20"/>
    <w:bookmarkStart w:name="z1666" w:id="421"/>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21"/>
    <w:bookmarkStart w:name="z1667" w:id="422"/>
    <w:p>
      <w:pPr>
        <w:spacing w:after="0"/>
        <w:ind w:left="0"/>
        <w:jc w:val="both"/>
      </w:pPr>
      <w:r>
        <w:rPr>
          <w:rFonts w:ascii="Times New Roman"/>
          <w:b w:val="false"/>
          <w:i w:val="false"/>
          <w:color w:val="000000"/>
          <w:sz w:val="28"/>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bookmarkEnd w:id="422"/>
    <w:bookmarkStart w:name="z1668" w:id="423"/>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23"/>
    <w:bookmarkStart w:name="z1669" w:id="424"/>
    <w:p>
      <w:pPr>
        <w:spacing w:after="0"/>
        <w:ind w:left="0"/>
        <w:jc w:val="both"/>
      </w:pPr>
      <w:r>
        <w:rPr>
          <w:rFonts w:ascii="Times New Roman"/>
          <w:b w:val="false"/>
          <w:i w:val="false"/>
          <w:color w:val="000000"/>
          <w:sz w:val="28"/>
        </w:rPr>
        <w:t>
      8. Іссапарға жіберуге:</w:t>
      </w:r>
    </w:p>
    <w:bookmarkEnd w:id="424"/>
    <w:p>
      <w:pPr>
        <w:spacing w:after="0"/>
        <w:ind w:left="0"/>
        <w:jc w:val="both"/>
      </w:pPr>
      <w:r>
        <w:rPr>
          <w:rFonts w:ascii="Times New Roman"/>
          <w:b w:val="false"/>
          <w:i w:val="false"/>
          <w:color w:val="000000"/>
          <w:sz w:val="28"/>
        </w:rPr>
        <w:t>
      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Өндірістік қажеттілік жағдайында басқа жұмысқа уақытша ауыстыру</w:t>
      </w:r>
    </w:p>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p>
      <w:pPr>
        <w:spacing w:after="0"/>
        <w:ind w:left="0"/>
        <w:jc w:val="both"/>
      </w:pPr>
      <w:r>
        <w:rPr>
          <w:rFonts w:ascii="Times New Roman"/>
          <w:b/>
          <w:i w:val="false"/>
          <w:color w:val="000000"/>
          <w:sz w:val="28"/>
        </w:rPr>
        <w:t>42-бап. Бос тұрып қалу жағдайында басқа жұмысқа уақытша ауыстыру</w:t>
      </w:r>
    </w:p>
    <w:bookmarkStart w:name="z603" w:id="425"/>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25"/>
    <w:bookmarkStart w:name="z604" w:id="426"/>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26"/>
    <w:p>
      <w:pPr>
        <w:spacing w:after="0"/>
        <w:ind w:left="0"/>
        <w:jc w:val="both"/>
      </w:pPr>
      <w:r>
        <w:rPr>
          <w:rFonts w:ascii="Times New Roman"/>
          <w:b/>
          <w:i w:val="false"/>
          <w:color w:val="000000"/>
          <w:sz w:val="28"/>
        </w:rPr>
        <w:t>43-бап. Денсаулық жағдайына байланысты басқа жұмысқа уақытша ауыстыру</w:t>
      </w:r>
    </w:p>
    <w:bookmarkStart w:name="z605" w:id="427"/>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27"/>
    <w:bookmarkStart w:name="z1670" w:id="428"/>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Жүкті әйелдерді басқа жұмысқа уақытша ауыстыру</w:t>
      </w:r>
    </w:p>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Жұмыскерді басқа жұмыс орнына ауыстыру. Лауазым (жұмыс) атауының өзгеруі</w:t>
      </w:r>
    </w:p>
    <w:bookmarkStart w:name="z607" w:id="429"/>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29"/>
    <w:bookmarkStart w:name="z608" w:id="430"/>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Еңбек жағдайларының өзгеруі</w:t>
      </w:r>
    </w:p>
    <w:bookmarkStart w:name="z609" w:id="431"/>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31"/>
    <w:bookmarkStart w:name="z610" w:id="432"/>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хабардар етуге міндетті.</w:t>
      </w:r>
    </w:p>
    <w:bookmarkEnd w:id="432"/>
    <w:bookmarkStart w:name="z611" w:id="433"/>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33"/>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pPr>
        <w:spacing w:after="0"/>
        <w:ind w:left="0"/>
        <w:jc w:val="both"/>
      </w:pPr>
      <w:r>
        <w:rPr>
          <w:rFonts w:ascii="Times New Roman"/>
          <w:b w:val="false"/>
          <w:i w:val="false"/>
          <w:color w:val="ff0000"/>
          <w:sz w:val="28"/>
        </w:rPr>
        <w:t xml:space="preserve">
      Ескерту. 47-баптың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Жұмыстан шеттету</w:t>
      </w:r>
    </w:p>
    <w:bookmarkStart w:name="z612" w:id="434"/>
    <w:p>
      <w:pPr>
        <w:spacing w:after="0"/>
        <w:ind w:left="0"/>
        <w:jc w:val="both"/>
      </w:pPr>
      <w:r>
        <w:rPr>
          <w:rFonts w:ascii="Times New Roman"/>
          <w:b w:val="false"/>
          <w:i w:val="false"/>
          <w:color w:val="000000"/>
          <w:sz w:val="28"/>
        </w:rPr>
        <w:t>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34"/>
    <w:bookmarkStart w:name="z613" w:id="435"/>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35"/>
    <w:bookmarkStart w:name="z614" w:id="436"/>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36"/>
    <w:bookmarkStart w:name="z615" w:id="437"/>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37"/>
    <w:bookmarkStart w:name="z616" w:id="438"/>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38"/>
    <w:bookmarkStart w:name="z617" w:id="439"/>
    <w:p>
      <w:pPr>
        <w:spacing w:after="0"/>
        <w:ind w:left="0"/>
        <w:jc w:val="both"/>
      </w:pPr>
      <w:r>
        <w:rPr>
          <w:rFonts w:ascii="Times New Roman"/>
          <w:b w:val="false"/>
          <w:i w:val="false"/>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bookmarkEnd w:id="439"/>
    <w:bookmarkStart w:name="z618" w:id="440"/>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40"/>
    <w:bookmarkStart w:name="z619" w:id="441"/>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41"/>
    <w:bookmarkStart w:name="z620" w:id="442"/>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42"/>
    <w:bookmarkStart w:name="z621" w:id="443"/>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43"/>
    <w:bookmarkStart w:name="z622" w:id="444"/>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44"/>
    <w:bookmarkStart w:name="z623" w:id="445"/>
    <w:p>
      <w:pPr>
        <w:spacing w:after="0"/>
        <w:ind w:left="0"/>
        <w:jc w:val="both"/>
      </w:pPr>
      <w:r>
        <w:rPr>
          <w:rFonts w:ascii="Times New Roman"/>
          <w:b w:val="false"/>
          <w:i w:val="false"/>
          <w:color w:val="000000"/>
          <w:sz w:val="28"/>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Еңбек шартын тоқтату негіздері</w:t>
      </w:r>
    </w:p>
    <w:p>
      <w:pPr>
        <w:spacing w:after="0"/>
        <w:ind w:left="0"/>
        <w:jc w:val="both"/>
      </w:pPr>
      <w:r>
        <w:rPr>
          <w:rFonts w:ascii="Times New Roman"/>
          <w:b w:val="false"/>
          <w:i w:val="false"/>
          <w:color w:val="000000"/>
          <w:sz w:val="28"/>
        </w:rPr>
        <w:t>
      Еңбек шартын тоқтату үшін негіздер:</w:t>
      </w:r>
    </w:p>
    <w:bookmarkStart w:name="z624" w:id="446"/>
    <w:p>
      <w:pPr>
        <w:spacing w:after="0"/>
        <w:ind w:left="0"/>
        <w:jc w:val="both"/>
      </w:pPr>
      <w:r>
        <w:rPr>
          <w:rFonts w:ascii="Times New Roman"/>
          <w:b w:val="false"/>
          <w:i w:val="false"/>
          <w:color w:val="000000"/>
          <w:sz w:val="28"/>
        </w:rPr>
        <w:t>
      1) тараптардың келісімі бойынша еңбек шартын бұзу;</w:t>
      </w:r>
    </w:p>
    <w:bookmarkEnd w:id="446"/>
    <w:bookmarkStart w:name="z625" w:id="447"/>
    <w:p>
      <w:pPr>
        <w:spacing w:after="0"/>
        <w:ind w:left="0"/>
        <w:jc w:val="both"/>
      </w:pPr>
      <w:r>
        <w:rPr>
          <w:rFonts w:ascii="Times New Roman"/>
          <w:b w:val="false"/>
          <w:i w:val="false"/>
          <w:color w:val="000000"/>
          <w:sz w:val="28"/>
        </w:rPr>
        <w:t>
      2) еңбек шарты мерзімінің аяқталуы;</w:t>
      </w:r>
    </w:p>
    <w:bookmarkEnd w:id="447"/>
    <w:bookmarkStart w:name="z626" w:id="448"/>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448"/>
    <w:bookmarkStart w:name="z627" w:id="449"/>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449"/>
    <w:bookmarkStart w:name="z628" w:id="450"/>
    <w:p>
      <w:pPr>
        <w:spacing w:after="0"/>
        <w:ind w:left="0"/>
        <w:jc w:val="both"/>
      </w:pPr>
      <w:r>
        <w:rPr>
          <w:rFonts w:ascii="Times New Roman"/>
          <w:b w:val="false"/>
          <w:i w:val="false"/>
          <w:color w:val="000000"/>
          <w:sz w:val="28"/>
        </w:rPr>
        <w:t>
      5) жұмыскердің бастамасы бойынша еңбек шартын бұзу;</w:t>
      </w:r>
    </w:p>
    <w:bookmarkEnd w:id="450"/>
    <w:bookmarkStart w:name="z629" w:id="451"/>
    <w:p>
      <w:pPr>
        <w:spacing w:after="0"/>
        <w:ind w:left="0"/>
        <w:jc w:val="both"/>
      </w:pPr>
      <w:r>
        <w:rPr>
          <w:rFonts w:ascii="Times New Roman"/>
          <w:b w:val="false"/>
          <w:i w:val="false"/>
          <w:color w:val="000000"/>
          <w:sz w:val="28"/>
        </w:rPr>
        <w:t>
      6) тараптардың еркінен тыс мән-жайлар;</w:t>
      </w:r>
    </w:p>
    <w:bookmarkEnd w:id="451"/>
    <w:bookmarkStart w:name="z630" w:id="452"/>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452"/>
    <w:bookmarkStart w:name="z631" w:id="453"/>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453"/>
    <w:bookmarkStart w:name="z632" w:id="454"/>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454"/>
    <w:p>
      <w:pPr>
        <w:spacing w:after="0"/>
        <w:ind w:left="0"/>
        <w:jc w:val="both"/>
      </w:pPr>
      <w:r>
        <w:rPr>
          <w:rFonts w:ascii="Times New Roman"/>
          <w:b/>
          <w:i w:val="false"/>
          <w:color w:val="000000"/>
          <w:sz w:val="28"/>
        </w:rPr>
        <w:t>50-бап. Еңбек шартын тараптардың келісімі бойынша бұзу тәртібі</w:t>
      </w:r>
    </w:p>
    <w:bookmarkStart w:name="z633" w:id="455"/>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455"/>
    <w:bookmarkStart w:name="z634" w:id="456"/>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56"/>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Еңбек шартын мерзiмi өткеннен кейін тоқтату тәртібі</w:t>
      </w:r>
    </w:p>
    <w:bookmarkStart w:name="z636" w:id="457"/>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457"/>
    <w:bookmarkStart w:name="z637" w:id="458"/>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458"/>
    <w:bookmarkStart w:name="z638" w:id="459"/>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459"/>
    <w:bookmarkStart w:name="z639" w:id="460"/>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Еңбек шартын жұмыс берушінің бастамасы бойынша бұзу негіздері</w:t>
      </w:r>
    </w:p>
    <w:bookmarkStart w:name="z640" w:id="461"/>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461"/>
    <w:bookmarkStart w:name="z641" w:id="462"/>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462"/>
    <w:bookmarkStart w:name="z642" w:id="463"/>
    <w:p>
      <w:pPr>
        <w:spacing w:after="0"/>
        <w:ind w:left="0"/>
        <w:jc w:val="both"/>
      </w:pPr>
      <w:r>
        <w:rPr>
          <w:rFonts w:ascii="Times New Roman"/>
          <w:b w:val="false"/>
          <w:i w:val="false"/>
          <w:color w:val="000000"/>
          <w:sz w:val="28"/>
        </w:rPr>
        <w:t>
      2) жұмыскерлер саны немесе штаты қысқартылған;</w:t>
      </w:r>
    </w:p>
    <w:bookmarkEnd w:id="463"/>
    <w:bookmarkStart w:name="z643" w:id="464"/>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464"/>
    <w:bookmarkStart w:name="z644" w:id="465"/>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465"/>
    <w:bookmarkStart w:name="z1731" w:id="466"/>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466"/>
    <w:bookmarkStart w:name="z645" w:id="467"/>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467"/>
    <w:p>
      <w:pPr>
        <w:spacing w:after="0"/>
        <w:ind w:left="0"/>
        <w:jc w:val="both"/>
      </w:pPr>
      <w:r>
        <w:rPr>
          <w:rFonts w:ascii="Times New Roman"/>
          <w:b w:val="false"/>
          <w:i w:val="false"/>
          <w:color w:val="000000"/>
          <w:sz w:val="28"/>
        </w:rPr>
        <w:t>
      5-1) "бағалаушы" біліктілігін беру туралы куәліктен айырылған;</w:t>
      </w:r>
    </w:p>
    <w:bookmarkStart w:name="z646" w:id="468"/>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468"/>
    <w:bookmarkStart w:name="z647" w:id="469"/>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469"/>
    <w:bookmarkStart w:name="z648" w:id="470"/>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470"/>
    <w:bookmarkStart w:name="z649" w:id="471"/>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471"/>
    <w:bookmarkStart w:name="z650" w:id="472"/>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472"/>
    <w:bookmarkStart w:name="z651" w:id="473"/>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473"/>
    <w:bookmarkStart w:name="z652" w:id="474"/>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474"/>
    <w:bookmarkStart w:name="z653" w:id="475"/>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475"/>
    <w:bookmarkStart w:name="z654" w:id="476"/>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476"/>
    <w:bookmarkStart w:name="z655" w:id="477"/>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477"/>
    <w:bookmarkStart w:name="z658" w:id="478"/>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478"/>
    <w:bookmarkStart w:name="z659" w:id="479"/>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479"/>
    <w:bookmarkStart w:name="z660" w:id="480"/>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480"/>
    <w:bookmarkStart w:name="z661" w:id="481"/>
    <w:p>
      <w:pPr>
        <w:spacing w:after="0"/>
        <w:ind w:left="0"/>
        <w:jc w:val="both"/>
      </w:pPr>
      <w:r>
        <w:rPr>
          <w:rFonts w:ascii="Times New Roman"/>
          <w:b w:val="false"/>
          <w:i w:val="false"/>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bookmarkEnd w:id="481"/>
    <w:bookmarkStart w:name="z662" w:id="482"/>
    <w:p>
      <w:pPr>
        <w:spacing w:after="0"/>
        <w:ind w:left="0"/>
        <w:jc w:val="both"/>
      </w:pPr>
      <w:r>
        <w:rPr>
          <w:rFonts w:ascii="Times New Roman"/>
          <w:b w:val="false"/>
          <w:i w:val="false"/>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482"/>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483"/>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483"/>
    <w:bookmarkStart w:name="z664" w:id="484"/>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484"/>
    <w:bookmarkStart w:name="z665" w:id="485"/>
    <w:p>
      <w:pPr>
        <w:spacing w:after="0"/>
        <w:ind w:left="0"/>
        <w:jc w:val="both"/>
      </w:pPr>
      <w:r>
        <w:rPr>
          <w:rFonts w:ascii="Times New Roman"/>
          <w:b w:val="false"/>
          <w:i w:val="false"/>
          <w:color w:val="000000"/>
          <w:sz w:val="28"/>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485"/>
    <w:bookmarkStart w:name="z666" w:id="486"/>
    <w:p>
      <w:pPr>
        <w:spacing w:after="0"/>
        <w:ind w:left="0"/>
        <w:jc w:val="both"/>
      </w:pPr>
      <w:r>
        <w:rPr>
          <w:rFonts w:ascii="Times New Roman"/>
          <w:b w:val="false"/>
          <w:i w:val="false"/>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486"/>
    <w:bookmarkStart w:name="z667" w:id="487"/>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487"/>
    <w:bookmarkStart w:name="z1728" w:id="488"/>
    <w:p>
      <w:pPr>
        <w:spacing w:after="0"/>
        <w:ind w:left="0"/>
        <w:jc w:val="both"/>
      </w:pPr>
      <w:r>
        <w:rPr>
          <w:rFonts w:ascii="Times New Roman"/>
          <w:b w:val="false"/>
          <w:i w:val="false"/>
          <w:color w:val="000000"/>
          <w:sz w:val="28"/>
        </w:rPr>
        <w:t>
      1-1. Жұмыскермен еңбек шарты:</w:t>
      </w:r>
    </w:p>
    <w:bookmarkEnd w:id="488"/>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bookmarkStart w:name="z668" w:id="489"/>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Еңбек шартын жұмыс берушінің бастамасы бойынша бұзу тәртібі</w:t>
      </w:r>
    </w:p>
    <w:bookmarkStart w:name="z669" w:id="490"/>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bookmarkEnd w:id="49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491"/>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491"/>
    <w:p>
      <w:pPr>
        <w:spacing w:after="0"/>
        <w:ind w:left="0"/>
        <w:jc w:val="both"/>
      </w:pPr>
      <w:r>
        <w:rPr>
          <w:rFonts w:ascii="Times New Roman"/>
          <w:b w:val="false"/>
          <w:i w:val="false"/>
          <w:color w:val="000000"/>
          <w:sz w:val="28"/>
        </w:rPr>
        <w:t>
      Мынадай:</w:t>
      </w:r>
    </w:p>
    <w:bookmarkStart w:name="z671" w:id="492"/>
    <w:p>
      <w:pPr>
        <w:spacing w:after="0"/>
        <w:ind w:left="0"/>
        <w:jc w:val="both"/>
      </w:pPr>
      <w:r>
        <w:rPr>
          <w:rFonts w:ascii="Times New Roman"/>
          <w:b w:val="false"/>
          <w:i w:val="false"/>
          <w:color w:val="000000"/>
          <w:sz w:val="28"/>
        </w:rPr>
        <w:t>
      1) құрылымдық бөлімшенің (цехтың, учаскенің) жабылуы;</w:t>
      </w:r>
    </w:p>
    <w:bookmarkEnd w:id="492"/>
    <w:bookmarkStart w:name="z672" w:id="493"/>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493"/>
    <w:bookmarkStart w:name="z673" w:id="494"/>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bookmarkEnd w:id="494"/>
    <w:bookmarkStart w:name="z674" w:id="495"/>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495"/>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496"/>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bookmarkEnd w:id="496"/>
    <w:bookmarkStart w:name="z675" w:id="497"/>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bookmarkEnd w:id="497"/>
    <w:bookmarkStart w:name="z676" w:id="498"/>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498"/>
    <w:bookmarkStart w:name="z677" w:id="499"/>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499"/>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500"/>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500"/>
    <w:bookmarkStart w:name="z1672" w:id="501"/>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белгіленеді.</w:t>
      </w:r>
    </w:p>
    <w:bookmarkEnd w:id="501"/>
    <w:bookmarkStart w:name="z678" w:id="502"/>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502"/>
    <w:bookmarkStart w:name="z679" w:id="503"/>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503"/>
    <w:bookmarkStart w:name="z680" w:id="504"/>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504"/>
    <w:bookmarkStart w:name="z1729" w:id="505"/>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505"/>
    <w:bookmarkStart w:name="z1730" w:id="506"/>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506"/>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Еңбек шартын жұмыс берушінің бастамасы бойынша бұзу мүмкіндігін шектеу</w:t>
      </w:r>
    </w:p>
    <w:bookmarkStart w:name="z681" w:id="507"/>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07"/>
    <w:bookmarkStart w:name="z682" w:id="508"/>
    <w:p>
      <w:pPr>
        <w:spacing w:after="0"/>
        <w:ind w:left="0"/>
        <w:jc w:val="both"/>
      </w:pPr>
      <w:r>
        <w:rPr>
          <w:rFonts w:ascii="Times New Roman"/>
          <w:b w:val="false"/>
          <w:i w:val="false"/>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Start w:name="z684" w:id="509"/>
    <w:p>
      <w:pPr>
        <w:spacing w:after="0"/>
        <w:ind w:left="0"/>
        <w:jc w:val="both"/>
      </w:pPr>
      <w:r>
        <w:rPr>
          <w:rFonts w:ascii="Times New Roman"/>
          <w:b w:val="false"/>
          <w:i w:val="false"/>
          <w:color w:val="000000"/>
          <w:sz w:val="28"/>
        </w:rPr>
        <w:t>
      1. Жұмыскермен еңбек шарты оның:</w:t>
      </w:r>
    </w:p>
    <w:bookmarkEnd w:id="509"/>
    <w:bookmarkStart w:name="z685" w:id="510"/>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10"/>
    <w:bookmarkStart w:name="z686" w:id="511"/>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11"/>
    <w:bookmarkStart w:name="z687" w:id="512"/>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12"/>
    <w:bookmarkStart w:name="z1673" w:id="513"/>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13"/>
    <w:bookmarkStart w:name="z688" w:id="514"/>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Еңбек шартын жұмыскердің бастамасы бойынша бұзу тәртібі</w:t>
      </w:r>
    </w:p>
    <w:bookmarkStart w:name="z689" w:id="51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15"/>
    <w:bookmarkStart w:name="z690" w:id="516"/>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16"/>
    <w:bookmarkStart w:name="z691" w:id="517"/>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bookmarkEnd w:id="517"/>
    <w:bookmarkStart w:name="z692" w:id="518"/>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18"/>
    <w:bookmarkStart w:name="z693" w:id="519"/>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Еңбек шартын тараптардың еркінен тыс мән-жайлар бойынша тоқтату негіздері</w:t>
      </w:r>
    </w:p>
    <w:bookmarkStart w:name="z694" w:id="520"/>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20"/>
    <w:bookmarkStart w:name="z695" w:id="521"/>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21"/>
    <w:bookmarkStart w:name="z696" w:id="522"/>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22"/>
    <w:bookmarkStart w:name="z697" w:id="523"/>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23"/>
    <w:bookmarkStart w:name="z698" w:id="524"/>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24"/>
    <w:bookmarkStart w:name="z699" w:id="525"/>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25"/>
    <w:bookmarkStart w:name="z700" w:id="526"/>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26"/>
    <w:bookmarkStart w:name="z701" w:id="527"/>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Start w:name="z702" w:id="528"/>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28"/>
    <w:bookmarkStart w:name="z703" w:id="529"/>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29"/>
    <w:bookmarkStart w:name="z704" w:id="530"/>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30"/>
    <w:bookmarkStart w:name="z705" w:id="531"/>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31"/>
    <w:bookmarkStart w:name="z706" w:id="532"/>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32"/>
    <w:bookmarkStart w:name="z707" w:id="533"/>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pPr>
        <w:spacing w:after="0"/>
        <w:ind w:left="0"/>
        <w:jc w:val="both"/>
      </w:pPr>
      <w:r>
        <w:rPr>
          <w:rFonts w:ascii="Times New Roman"/>
          <w:b/>
          <w:i w:val="false"/>
          <w:color w:val="000000"/>
          <w:sz w:val="28"/>
        </w:rPr>
        <w:t>60-бап. Еңбек шартын жасасу талаптарының бұзылуы салдарынан еңбек шартын тоқтату негіздері</w:t>
      </w:r>
    </w:p>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534"/>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534"/>
    <w:bookmarkStart w:name="z709" w:id="535"/>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535"/>
    <w:bookmarkStart w:name="z710" w:id="536"/>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536"/>
    <w:bookmarkStart w:name="z711" w:id="537"/>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537"/>
    <w:bookmarkStart w:name="z712" w:id="538"/>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538"/>
    <w:bookmarkStart w:name="z713" w:id="539"/>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Еңбек шартының тоқтатылуын ресімдеу</w:t>
      </w:r>
    </w:p>
    <w:bookmarkStart w:name="z714" w:id="540"/>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540"/>
    <w:bookmarkStart w:name="z715" w:id="541"/>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541"/>
    <w:bookmarkStart w:name="z716" w:id="542"/>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Start w:name="z717" w:id="543"/>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543"/>
    <w:bookmarkStart w:name="z718" w:id="544"/>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544"/>
    <w:bookmarkStart w:name="z719" w:id="545"/>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545"/>
    <w:bookmarkStart w:name="z720" w:id="546"/>
    <w:p>
      <w:pPr>
        <w:spacing w:after="0"/>
        <w:ind w:left="0"/>
        <w:jc w:val="left"/>
      </w:pPr>
      <w:r>
        <w:rPr>
          <w:rFonts w:ascii="Times New Roman"/>
          <w:b/>
          <w:i w:val="false"/>
          <w:color w:val="000000"/>
        </w:rPr>
        <w:t xml:space="preserve"> 5-тарау. ЕҢБЕК ТӘРТІПТЕМЕСІ. ЕҢБЕК ТӘРТІБІ</w:t>
      </w:r>
    </w:p>
    <w:bookmarkEnd w:id="546"/>
    <w:p>
      <w:pPr>
        <w:spacing w:after="0"/>
        <w:ind w:left="0"/>
        <w:jc w:val="both"/>
      </w:pPr>
      <w:r>
        <w:rPr>
          <w:rFonts w:ascii="Times New Roman"/>
          <w:b/>
          <w:i w:val="false"/>
          <w:color w:val="000000"/>
          <w:sz w:val="28"/>
        </w:rPr>
        <w:t>63-бап. Еңбек тәртіптемесінің қағидалары</w:t>
      </w:r>
    </w:p>
    <w:bookmarkStart w:name="z721" w:id="547"/>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547"/>
    <w:bookmarkStart w:name="z722" w:id="548"/>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48"/>
    <w:p>
      <w:pPr>
        <w:spacing w:after="0"/>
        <w:ind w:left="0"/>
        <w:jc w:val="both"/>
      </w:pPr>
      <w:r>
        <w:rPr>
          <w:rFonts w:ascii="Times New Roman"/>
          <w:b/>
          <w:i w:val="false"/>
          <w:color w:val="000000"/>
          <w:sz w:val="28"/>
        </w:rPr>
        <w:t>64-бап. Тәртіптік жазалар</w:t>
      </w:r>
    </w:p>
    <w:bookmarkStart w:name="z723" w:id="549"/>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549"/>
    <w:bookmarkStart w:name="z724" w:id="550"/>
    <w:p>
      <w:pPr>
        <w:spacing w:after="0"/>
        <w:ind w:left="0"/>
        <w:jc w:val="both"/>
      </w:pPr>
      <w:r>
        <w:rPr>
          <w:rFonts w:ascii="Times New Roman"/>
          <w:b w:val="false"/>
          <w:i w:val="false"/>
          <w:color w:val="000000"/>
          <w:sz w:val="28"/>
        </w:rPr>
        <w:t>
      1) ескерту;</w:t>
      </w:r>
    </w:p>
    <w:bookmarkEnd w:id="550"/>
    <w:bookmarkStart w:name="z725" w:id="551"/>
    <w:p>
      <w:pPr>
        <w:spacing w:after="0"/>
        <w:ind w:left="0"/>
        <w:jc w:val="both"/>
      </w:pPr>
      <w:r>
        <w:rPr>
          <w:rFonts w:ascii="Times New Roman"/>
          <w:b w:val="false"/>
          <w:i w:val="false"/>
          <w:color w:val="000000"/>
          <w:sz w:val="28"/>
        </w:rPr>
        <w:t>
      2) сөгіс;</w:t>
      </w:r>
    </w:p>
    <w:bookmarkEnd w:id="551"/>
    <w:bookmarkStart w:name="z726" w:id="552"/>
    <w:p>
      <w:pPr>
        <w:spacing w:after="0"/>
        <w:ind w:left="0"/>
        <w:jc w:val="both"/>
      </w:pPr>
      <w:r>
        <w:rPr>
          <w:rFonts w:ascii="Times New Roman"/>
          <w:b w:val="false"/>
          <w:i w:val="false"/>
          <w:color w:val="000000"/>
          <w:sz w:val="28"/>
        </w:rPr>
        <w:t>
      3) қатаң сөгіс;</w:t>
      </w:r>
    </w:p>
    <w:bookmarkEnd w:id="552"/>
    <w:bookmarkStart w:name="z727" w:id="553"/>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553"/>
    <w:bookmarkStart w:name="z728" w:id="554"/>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Тәртіптік жазаларды қолдану тәртібі</w:t>
      </w:r>
    </w:p>
    <w:bookmarkStart w:name="z729" w:id="555"/>
    <w:p>
      <w:pPr>
        <w:spacing w:after="0"/>
        <w:ind w:left="0"/>
        <w:jc w:val="both"/>
      </w:pPr>
      <w:r>
        <w:rPr>
          <w:rFonts w:ascii="Times New Roman"/>
          <w:b w:val="false"/>
          <w:i w:val="false"/>
          <w:color w:val="000000"/>
          <w:sz w:val="28"/>
        </w:rPr>
        <w:t>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66-бабының ережелері қолданылады.</w:t>
      </w:r>
    </w:p>
    <w:bookmarkEnd w:id="555"/>
    <w:bookmarkStart w:name="z730" w:id="556"/>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bookmarkEnd w:id="556"/>
    <w:bookmarkStart w:name="z1735" w:id="557"/>
    <w:p>
      <w:pPr>
        <w:spacing w:after="0"/>
        <w:ind w:left="0"/>
        <w:jc w:val="both"/>
      </w:pPr>
      <w:r>
        <w:rPr>
          <w:rFonts w:ascii="Times New Roman"/>
          <w:b w:val="false"/>
          <w:i w:val="false"/>
          <w:color w:val="000000"/>
          <w:sz w:val="28"/>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bookmarkEnd w:id="557"/>
    <w:bookmarkStart w:name="z1736" w:id="558"/>
    <w:p>
      <w:pPr>
        <w:spacing w:after="0"/>
        <w:ind w:left="0"/>
        <w:jc w:val="both"/>
      </w:pPr>
      <w:r>
        <w:rPr>
          <w:rFonts w:ascii="Times New Roman"/>
          <w:b w:val="false"/>
          <w:i w:val="false"/>
          <w:color w:val="000000"/>
          <w:sz w:val="28"/>
        </w:rPr>
        <w:t>
      Жұмыскер талапты алудан жалтарған немесе бас тартқан жағдайда жұмыс берушінің өкілі тиісті акт жасайды.</w:t>
      </w:r>
    </w:p>
    <w:bookmarkEnd w:id="558"/>
    <w:bookmarkStart w:name="z1737" w:id="559"/>
    <w:p>
      <w:pPr>
        <w:spacing w:after="0"/>
        <w:ind w:left="0"/>
        <w:jc w:val="both"/>
      </w:pPr>
      <w:r>
        <w:rPr>
          <w:rFonts w:ascii="Times New Roman"/>
          <w:b w:val="false"/>
          <w:i w:val="false"/>
          <w:color w:val="000000"/>
          <w:sz w:val="28"/>
        </w:rPr>
        <w:t>
      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bookmarkEnd w:id="559"/>
    <w:bookmarkStart w:name="z1738" w:id="560"/>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End w:id="560"/>
    <w:bookmarkStart w:name="z731" w:id="561"/>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561"/>
    <w:bookmarkStart w:name="z732" w:id="562"/>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562"/>
    <w:bookmarkStart w:name="z733" w:id="563"/>
    <w:p>
      <w:pPr>
        <w:spacing w:after="0"/>
        <w:ind w:left="0"/>
        <w:jc w:val="both"/>
      </w:pPr>
      <w:r>
        <w:rPr>
          <w:rFonts w:ascii="Times New Roman"/>
          <w:b w:val="false"/>
          <w:i w:val="false"/>
          <w:color w:val="000000"/>
          <w:sz w:val="28"/>
        </w:rPr>
        <w:t>
      1) жұмыскер еңбекке уақытша қабілетсіз болған;</w:t>
      </w:r>
    </w:p>
    <w:bookmarkEnd w:id="563"/>
    <w:bookmarkStart w:name="z734" w:id="564"/>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564"/>
    <w:bookmarkStart w:name="z735" w:id="565"/>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565"/>
    <w:bookmarkStart w:name="z736" w:id="566"/>
    <w:p>
      <w:pPr>
        <w:spacing w:after="0"/>
        <w:ind w:left="0"/>
        <w:jc w:val="both"/>
      </w:pPr>
      <w:r>
        <w:rPr>
          <w:rFonts w:ascii="Times New Roman"/>
          <w:b w:val="false"/>
          <w:i w:val="false"/>
          <w:color w:val="000000"/>
          <w:sz w:val="28"/>
        </w:rPr>
        <w:t>
      4) жұмыскер іссапарда болған;</w:t>
      </w:r>
    </w:p>
    <w:bookmarkEnd w:id="566"/>
    <w:bookmarkStart w:name="z1674" w:id="567"/>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567"/>
    <w:bookmarkStart w:name="z737" w:id="568"/>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68"/>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Тәртіптік жазаларды белгілеу және қолдану мерзімі</w:t>
      </w:r>
    </w:p>
    <w:bookmarkStart w:name="z738" w:id="569"/>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6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570"/>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570"/>
    <w:bookmarkStart w:name="z740" w:id="571"/>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571"/>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bookmarkStart w:name="z741" w:id="572"/>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572"/>
    <w:bookmarkStart w:name="z742" w:id="573"/>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3" w:id="574"/>
    <w:p>
      <w:pPr>
        <w:spacing w:after="0"/>
        <w:ind w:left="0"/>
        <w:jc w:val="left"/>
      </w:pPr>
      <w:r>
        <w:rPr>
          <w:rFonts w:ascii="Times New Roman"/>
          <w:b/>
          <w:i w:val="false"/>
          <w:color w:val="000000"/>
        </w:rPr>
        <w:t xml:space="preserve"> 6-тарау. ЖҰМЫС УАҚЫТЫ</w:t>
      </w:r>
    </w:p>
    <w:bookmarkEnd w:id="574"/>
    <w:p>
      <w:pPr>
        <w:spacing w:after="0"/>
        <w:ind w:left="0"/>
        <w:jc w:val="both"/>
      </w:pPr>
      <w:r>
        <w:rPr>
          <w:rFonts w:ascii="Times New Roman"/>
          <w:b/>
          <w:i w:val="false"/>
          <w:color w:val="000000"/>
          <w:sz w:val="28"/>
        </w:rPr>
        <w:t>67-бап. Жұмыс уақыты және оның түрлері</w:t>
      </w:r>
    </w:p>
    <w:bookmarkStart w:name="z744" w:id="575"/>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575"/>
    <w:bookmarkStart w:name="z745" w:id="576"/>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576"/>
    <w:p>
      <w:pPr>
        <w:spacing w:after="0"/>
        <w:ind w:left="0"/>
        <w:jc w:val="both"/>
      </w:pPr>
      <w:r>
        <w:rPr>
          <w:rFonts w:ascii="Times New Roman"/>
          <w:b/>
          <w:i w:val="false"/>
          <w:color w:val="000000"/>
          <w:sz w:val="28"/>
        </w:rPr>
        <w:t xml:space="preserve">68-бап. Жұмыс уақытының қалыпты ұзақтығы </w:t>
      </w:r>
    </w:p>
    <w:bookmarkStart w:name="z746" w:id="577"/>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577"/>
    <w:bookmarkStart w:name="z747" w:id="578"/>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578"/>
    <w:bookmarkStart w:name="z748" w:id="579"/>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579"/>
    <w:p>
      <w:pPr>
        <w:spacing w:after="0"/>
        <w:ind w:left="0"/>
        <w:jc w:val="both"/>
      </w:pPr>
      <w:r>
        <w:rPr>
          <w:rFonts w:ascii="Times New Roman"/>
          <w:b/>
          <w:i w:val="false"/>
          <w:color w:val="000000"/>
          <w:sz w:val="28"/>
        </w:rPr>
        <w:t>69-бап. Жұмыскерлердің жекелеген санаттары үшін жұмыс уақытының қысқартылған ұзақтығы</w:t>
      </w:r>
    </w:p>
    <w:bookmarkStart w:name="z749" w:id="580"/>
    <w:p>
      <w:pPr>
        <w:spacing w:after="0"/>
        <w:ind w:left="0"/>
        <w:jc w:val="both"/>
      </w:pPr>
      <w:r>
        <w:rPr>
          <w:rFonts w:ascii="Times New Roman"/>
          <w:b w:val="false"/>
          <w:i w:val="false"/>
          <w:color w:val="000000"/>
          <w:sz w:val="28"/>
        </w:rPr>
        <w:t>
      1. Он сегіз жасқа толмаған жұмыскерлер үшін:</w:t>
      </w:r>
    </w:p>
    <w:bookmarkEnd w:id="580"/>
    <w:bookmarkStart w:name="z750" w:id="581"/>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581"/>
    <w:bookmarkStart w:name="z751" w:id="582"/>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582"/>
    <w:bookmarkStart w:name="z752" w:id="583"/>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583"/>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584"/>
    <w:p>
      <w:pPr>
        <w:spacing w:after="0"/>
        <w:ind w:left="0"/>
        <w:jc w:val="both"/>
      </w:pPr>
      <w:r>
        <w:rPr>
          <w:rFonts w:ascii="Times New Roman"/>
          <w:b w:val="false"/>
          <w:i w:val="false"/>
          <w:color w:val="000000"/>
          <w:sz w:val="28"/>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bookmarkEnd w:id="584"/>
    <w:bookmarkStart w:name="z754" w:id="585"/>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Толық емес жұмыс уақыты</w:t>
      </w:r>
    </w:p>
    <w:bookmarkStart w:name="z755" w:id="586"/>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586"/>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587"/>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587"/>
    <w:bookmarkStart w:name="z757" w:id="588"/>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588"/>
    <w:bookmarkStart w:name="z758" w:id="589"/>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589"/>
    <w:bookmarkStart w:name="z759" w:id="590"/>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590"/>
    <w:bookmarkStart w:name="z760" w:id="591"/>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Жұмыс уақыты режимі</w:t>
      </w:r>
    </w:p>
    <w:bookmarkStart w:name="z761" w:id="592"/>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592"/>
    <w:bookmarkStart w:name="z762" w:id="593"/>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593"/>
    <w:bookmarkStart w:name="z763" w:id="594"/>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594"/>
    <w:bookmarkStart w:name="z764" w:id="595"/>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595"/>
    <w:bookmarkStart w:name="z765" w:id="596"/>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596"/>
    <w:bookmarkStart w:name="z766" w:id="597"/>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597"/>
    <w:p>
      <w:pPr>
        <w:spacing w:after="0"/>
        <w:ind w:left="0"/>
        <w:jc w:val="both"/>
      </w:pPr>
      <w:r>
        <w:rPr>
          <w:rFonts w:ascii="Times New Roman"/>
          <w:b/>
          <w:i w:val="false"/>
          <w:color w:val="000000"/>
          <w:sz w:val="28"/>
        </w:rPr>
        <w:t>72-бап. Күнделікті жұмысты (жұмыс ауысымын) бөліктерге бөлу</w:t>
      </w:r>
    </w:p>
    <w:bookmarkStart w:name="z767" w:id="598"/>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598"/>
    <w:bookmarkStart w:name="z768" w:id="599"/>
    <w:p>
      <w:pPr>
        <w:spacing w:after="0"/>
        <w:ind w:left="0"/>
        <w:jc w:val="both"/>
      </w:pPr>
      <w:r>
        <w:rPr>
          <w:rFonts w:ascii="Times New Roman"/>
          <w:b w:val="false"/>
          <w:i w:val="false"/>
          <w:color w:val="000000"/>
          <w:sz w:val="28"/>
        </w:rPr>
        <w:t>
      1) жұмыс қарқындылығы әртүрлі болатын жұмыстарда;</w:t>
      </w:r>
    </w:p>
    <w:bookmarkEnd w:id="599"/>
    <w:bookmarkStart w:name="z769" w:id="600"/>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600"/>
    <w:bookmarkStart w:name="z770" w:id="601"/>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601"/>
    <w:bookmarkStart w:name="z771" w:id="602"/>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602"/>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pPr>
        <w:spacing w:after="0"/>
        <w:ind w:left="0"/>
        <w:jc w:val="both"/>
      </w:pPr>
      <w:r>
        <w:rPr>
          <w:rFonts w:ascii="Times New Roman"/>
          <w:b/>
          <w:i w:val="false"/>
          <w:color w:val="000000"/>
          <w:sz w:val="28"/>
        </w:rPr>
        <w:t>73-бап. Ауысымдық жұмыс</w:t>
      </w:r>
    </w:p>
    <w:bookmarkStart w:name="z772" w:id="603"/>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603"/>
    <w:bookmarkStart w:name="z773" w:id="604"/>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604"/>
    <w:bookmarkStart w:name="z774" w:id="605"/>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605"/>
    <w:bookmarkStart w:name="z775" w:id="606"/>
    <w:p>
      <w:pPr>
        <w:spacing w:after="0"/>
        <w:ind w:left="0"/>
        <w:jc w:val="both"/>
      </w:pPr>
      <w:r>
        <w:rPr>
          <w:rFonts w:ascii="Times New Roman"/>
          <w:b w:val="false"/>
          <w:i w:val="false"/>
          <w:color w:val="000000"/>
          <w:sz w:val="28"/>
        </w:rPr>
        <w:t>
      4. Жұмыскерді қатарынан екі жұмыс ауысымы бойы жұмысқа тартуға тыйым салынады.</w:t>
      </w:r>
    </w:p>
    <w:bookmarkEnd w:id="606"/>
    <w:p>
      <w:pPr>
        <w:spacing w:after="0"/>
        <w:ind w:left="0"/>
        <w:jc w:val="both"/>
      </w:pPr>
      <w:r>
        <w:rPr>
          <w:rFonts w:ascii="Times New Roman"/>
          <w:b/>
          <w:i w:val="false"/>
          <w:color w:val="000000"/>
          <w:sz w:val="28"/>
        </w:rPr>
        <w:t>74-бап. Икемді жұмыс уақыты режиміндегі жұмыс</w:t>
      </w:r>
    </w:p>
    <w:bookmarkStart w:name="z776" w:id="607"/>
    <w:p>
      <w:pPr>
        <w:spacing w:after="0"/>
        <w:ind w:left="0"/>
        <w:jc w:val="both"/>
      </w:pPr>
      <w:r>
        <w:rPr>
          <w:rFonts w:ascii="Times New Roman"/>
          <w:b w:val="false"/>
          <w:i w:val="false"/>
          <w:color w:val="000000"/>
          <w:sz w:val="28"/>
        </w:rPr>
        <w:t>
      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bookmarkEnd w:id="607"/>
    <w:bookmarkStart w:name="z777" w:id="608"/>
    <w:p>
      <w:pPr>
        <w:spacing w:after="0"/>
        <w:ind w:left="0"/>
        <w:jc w:val="both"/>
      </w:pPr>
      <w:r>
        <w:rPr>
          <w:rFonts w:ascii="Times New Roman"/>
          <w:b w:val="false"/>
          <w:i w:val="false"/>
          <w:color w:val="000000"/>
          <w:sz w:val="28"/>
        </w:rPr>
        <w:t>
      2. Икемді жұмыс уақыты режимі кезінде:</w:t>
      </w:r>
    </w:p>
    <w:bookmarkEnd w:id="608"/>
    <w:bookmarkStart w:name="z778" w:id="609"/>
    <w:p>
      <w:pPr>
        <w:spacing w:after="0"/>
        <w:ind w:left="0"/>
        <w:jc w:val="both"/>
      </w:pPr>
      <w:r>
        <w:rPr>
          <w:rFonts w:ascii="Times New Roman"/>
          <w:b w:val="false"/>
          <w:i w:val="false"/>
          <w:color w:val="000000"/>
          <w:sz w:val="28"/>
        </w:rPr>
        <w:t>
      1) белгіленген жұмыс уақыты;</w:t>
      </w:r>
    </w:p>
    <w:bookmarkEnd w:id="609"/>
    <w:bookmarkStart w:name="z779" w:id="610"/>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10"/>
    <w:bookmarkStart w:name="z780" w:id="611"/>
    <w:p>
      <w:pPr>
        <w:spacing w:after="0"/>
        <w:ind w:left="0"/>
        <w:jc w:val="both"/>
      </w:pPr>
      <w:r>
        <w:rPr>
          <w:rFonts w:ascii="Times New Roman"/>
          <w:b w:val="false"/>
          <w:i w:val="false"/>
          <w:color w:val="000000"/>
          <w:sz w:val="28"/>
        </w:rPr>
        <w:t>
      3) есептік кезең белгіленеді.</w:t>
      </w:r>
    </w:p>
    <w:bookmarkEnd w:id="611"/>
    <w:bookmarkStart w:name="z781" w:id="612"/>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12"/>
    <w:bookmarkStart w:name="z782" w:id="613"/>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13"/>
    <w:bookmarkStart w:name="z783" w:id="614"/>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14"/>
    <w:bookmarkStart w:name="z784" w:id="615"/>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Жұмыс уақытының жиынтық есебі</w:t>
      </w:r>
    </w:p>
    <w:bookmarkStart w:name="z785" w:id="616"/>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16"/>
    <w:bookmarkStart w:name="z786" w:id="617"/>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17"/>
    <w:bookmarkStart w:name="z787" w:id="618"/>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18"/>
    <w:bookmarkStart w:name="z788" w:id="619"/>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19"/>
    <w:bookmarkStart w:name="z789" w:id="620"/>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20"/>
    <w:bookmarkStart w:name="z790" w:id="621"/>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21"/>
    <w:bookmarkStart w:name="z791" w:id="622"/>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22"/>
    <w:bookmarkStart w:name="z792" w:id="623"/>
    <w:p>
      <w:pPr>
        <w:spacing w:after="0"/>
        <w:ind w:left="0"/>
        <w:jc w:val="both"/>
      </w:pPr>
      <w:r>
        <w:rPr>
          <w:rFonts w:ascii="Times New Roman"/>
          <w:b w:val="false"/>
          <w:i w:val="false"/>
          <w:color w:val="000000"/>
          <w:sz w:val="28"/>
        </w:rPr>
        <w:t>
      8. Бірінші топтағы мүгедектігі бар жұмыскерлерге жұмыс уақытының жиынтық есебін қолдануға жол берілмейді.</w:t>
      </w:r>
    </w:p>
    <w:bookmarkEnd w:id="623"/>
    <w:p>
      <w:pPr>
        <w:spacing w:after="0"/>
        <w:ind w:left="0"/>
        <w:jc w:val="both"/>
      </w:pPr>
      <w:r>
        <w:rPr>
          <w:rFonts w:ascii="Times New Roman"/>
          <w:b w:val="false"/>
          <w:i w:val="false"/>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Түнгі уақыттағы жұмыс</w:t>
      </w:r>
    </w:p>
    <w:bookmarkStart w:name="z793" w:id="624"/>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624"/>
    <w:bookmarkStart w:name="z794" w:id="625"/>
    <w:p>
      <w:pPr>
        <w:spacing w:after="0"/>
        <w:ind w:left="0"/>
        <w:jc w:val="both"/>
      </w:pPr>
      <w:r>
        <w:rPr>
          <w:rFonts w:ascii="Times New Roman"/>
          <w:b w:val="false"/>
          <w:i w:val="false"/>
          <w:color w:val="000000"/>
          <w:sz w:val="28"/>
        </w:rPr>
        <w:t xml:space="preserve">
      2. Түнгі уақыттағы жұмысқа: </w:t>
      </w:r>
    </w:p>
    <w:bookmarkEnd w:id="625"/>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626"/>
    <w:p>
      <w:pPr>
        <w:spacing w:after="0"/>
        <w:ind w:left="0"/>
        <w:jc w:val="both"/>
      </w:pPr>
      <w:r>
        <w:rPr>
          <w:rFonts w:ascii="Times New Roman"/>
          <w:b w:val="false"/>
          <w:i w:val="false"/>
          <w:color w:val="000000"/>
          <w:sz w:val="28"/>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626"/>
    <w:bookmarkStart w:name="z796" w:id="627"/>
    <w:p>
      <w:pPr>
        <w:spacing w:after="0"/>
        <w:ind w:left="0"/>
        <w:jc w:val="both"/>
      </w:pPr>
      <w:r>
        <w:rPr>
          <w:rFonts w:ascii="Times New Roman"/>
          <w:b w:val="false"/>
          <w:i w:val="false"/>
          <w:color w:val="000000"/>
          <w:sz w:val="28"/>
        </w:rPr>
        <w:t>
      4. Жұмыс беруші:</w:t>
      </w:r>
    </w:p>
    <w:bookmarkEnd w:id="627"/>
    <w:bookmarkStart w:name="z797" w:id="628"/>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628"/>
    <w:bookmarkStart w:name="z798" w:id="629"/>
    <w:p>
      <w:pPr>
        <w:spacing w:after="0"/>
        <w:ind w:left="0"/>
        <w:jc w:val="both"/>
      </w:pPr>
      <w:r>
        <w:rPr>
          <w:rFonts w:ascii="Times New Roman"/>
          <w:b w:val="false"/>
          <w:i w:val="false"/>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Үстеме жұмыс</w:t>
      </w:r>
    </w:p>
    <w:bookmarkStart w:name="z799" w:id="63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630"/>
    <w:bookmarkStart w:name="z800" w:id="631"/>
    <w:p>
      <w:pPr>
        <w:spacing w:after="0"/>
        <w:ind w:left="0"/>
        <w:jc w:val="both"/>
      </w:pPr>
      <w:r>
        <w:rPr>
          <w:rFonts w:ascii="Times New Roman"/>
          <w:b w:val="false"/>
          <w:i w:val="false"/>
          <w:color w:val="000000"/>
          <w:sz w:val="28"/>
        </w:rPr>
        <w:t>
      2. Жұмыскердің келісімінсіз мынадай жағдайларда:</w:t>
      </w:r>
    </w:p>
    <w:bookmarkEnd w:id="631"/>
    <w:bookmarkStart w:name="z801" w:id="632"/>
    <w:p>
      <w:pPr>
        <w:spacing w:after="0"/>
        <w:ind w:left="0"/>
        <w:jc w:val="both"/>
      </w:pPr>
      <w:r>
        <w:rPr>
          <w:rFonts w:ascii="Times New Roman"/>
          <w:b w:val="false"/>
          <w:i w:val="false"/>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bookmarkEnd w:id="632"/>
    <w:bookmarkStart w:name="z802" w:id="633"/>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633"/>
    <w:bookmarkStart w:name="z803" w:id="634"/>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634"/>
    <w:bookmarkStart w:name="z804" w:id="635"/>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635"/>
    <w:bookmarkStart w:name="z805" w:id="636"/>
    <w:p>
      <w:pPr>
        <w:spacing w:after="0"/>
        <w:ind w:left="0"/>
        <w:jc w:val="both"/>
      </w:pPr>
      <w:r>
        <w:rPr>
          <w:rFonts w:ascii="Times New Roman"/>
          <w:b w:val="false"/>
          <w:i w:val="false"/>
          <w:color w:val="000000"/>
          <w:sz w:val="28"/>
        </w:rPr>
        <w:t>
      3. Үстеме жұмысқа мынадай жұмыскерлер:</w:t>
      </w:r>
    </w:p>
    <w:bookmarkEnd w:id="636"/>
    <w:bookmarkStart w:name="z806" w:id="637"/>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637"/>
    <w:bookmarkStart w:name="z807" w:id="638"/>
    <w:p>
      <w:pPr>
        <w:spacing w:after="0"/>
        <w:ind w:left="0"/>
        <w:jc w:val="both"/>
      </w:pPr>
      <w:r>
        <w:rPr>
          <w:rFonts w:ascii="Times New Roman"/>
          <w:b w:val="false"/>
          <w:i w:val="false"/>
          <w:color w:val="000000"/>
          <w:sz w:val="28"/>
        </w:rPr>
        <w:t>
      2) он сегіз жасқа толмағандар;</w:t>
      </w:r>
    </w:p>
    <w:bookmarkEnd w:id="638"/>
    <w:bookmarkStart w:name="z808" w:id="639"/>
    <w:p>
      <w:pPr>
        <w:spacing w:after="0"/>
        <w:ind w:left="0"/>
        <w:jc w:val="both"/>
      </w:pPr>
      <w:r>
        <w:rPr>
          <w:rFonts w:ascii="Times New Roman"/>
          <w:b w:val="false"/>
          <w:i w:val="false"/>
          <w:color w:val="000000"/>
          <w:sz w:val="28"/>
        </w:rPr>
        <w:t>
      3) мүгедектігі бар адамдар жіберілмейді.</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Үстеме жұмыстардың шекті саны</w:t>
      </w:r>
    </w:p>
    <w:bookmarkStart w:name="z809" w:id="640"/>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640"/>
    <w:bookmarkStart w:name="z810" w:id="641"/>
    <w:p>
      <w:pPr>
        <w:spacing w:after="0"/>
        <w:ind w:left="0"/>
        <w:jc w:val="both"/>
      </w:pPr>
      <w:r>
        <w:rPr>
          <w:rFonts w:ascii="Times New Roman"/>
          <w:b w:val="false"/>
          <w:i w:val="false"/>
          <w:color w:val="000000"/>
          <w:sz w:val="28"/>
        </w:rPr>
        <w:t>
      2. Үстеме жұмыстардың жалпы ұзақтығы айына он екі сағаттан және жылына бір жүз жиырма сағаттан аспауға тиіс.</w:t>
      </w:r>
    </w:p>
    <w:bookmarkEnd w:id="641"/>
    <w:bookmarkStart w:name="z811" w:id="642"/>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642"/>
    <w:p>
      <w:pPr>
        <w:spacing w:after="0"/>
        <w:ind w:left="0"/>
        <w:jc w:val="both"/>
      </w:pPr>
      <w:r>
        <w:rPr>
          <w:rFonts w:ascii="Times New Roman"/>
          <w:b/>
          <w:i w:val="false"/>
          <w:color w:val="000000"/>
          <w:sz w:val="28"/>
        </w:rPr>
        <w:t>79-бап. Жұмыс уақытын есепке алуды жүргізу тәртібі</w:t>
      </w:r>
    </w:p>
    <w:bookmarkStart w:name="z812" w:id="643"/>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643"/>
    <w:bookmarkStart w:name="z813" w:id="644"/>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644"/>
    <w:bookmarkStart w:name="z814" w:id="645"/>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645"/>
    <w:bookmarkStart w:name="z815" w:id="646"/>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6" w:id="647"/>
    <w:p>
      <w:pPr>
        <w:spacing w:after="0"/>
        <w:ind w:left="0"/>
        <w:jc w:val="left"/>
      </w:pPr>
      <w:r>
        <w:rPr>
          <w:rFonts w:ascii="Times New Roman"/>
          <w:b/>
          <w:i w:val="false"/>
          <w:color w:val="000000"/>
        </w:rPr>
        <w:t xml:space="preserve"> 7-тарау. ТЫНЫҒУ УАҚЫТЫ</w:t>
      </w:r>
    </w:p>
    <w:bookmarkEnd w:id="647"/>
    <w:p>
      <w:pPr>
        <w:spacing w:after="0"/>
        <w:ind w:left="0"/>
        <w:jc w:val="both"/>
      </w:pPr>
      <w:r>
        <w:rPr>
          <w:rFonts w:ascii="Times New Roman"/>
          <w:b/>
          <w:i w:val="false"/>
          <w:color w:val="000000"/>
          <w:sz w:val="28"/>
        </w:rPr>
        <w:t>80-бап. Тынығу уақытының түрлері</w:t>
      </w:r>
    </w:p>
    <w:p>
      <w:pPr>
        <w:spacing w:after="0"/>
        <w:ind w:left="0"/>
        <w:jc w:val="both"/>
      </w:pPr>
      <w:r>
        <w:rPr>
          <w:rFonts w:ascii="Times New Roman"/>
          <w:b w:val="false"/>
          <w:i w:val="false"/>
          <w:color w:val="000000"/>
          <w:sz w:val="28"/>
        </w:rPr>
        <w:t>
      Тынығу уақытының түрлері:</w:t>
      </w:r>
    </w:p>
    <w:bookmarkStart w:name="z817" w:id="648"/>
    <w:p>
      <w:pPr>
        <w:spacing w:after="0"/>
        <w:ind w:left="0"/>
        <w:jc w:val="both"/>
      </w:pPr>
      <w:r>
        <w:rPr>
          <w:rFonts w:ascii="Times New Roman"/>
          <w:b w:val="false"/>
          <w:i w:val="false"/>
          <w:color w:val="000000"/>
          <w:sz w:val="28"/>
        </w:rPr>
        <w:t>
      1) жұмыс күні (жұмыс ауысымы) ішіндегі үзілістер:</w:t>
      </w:r>
    </w:p>
    <w:bookmarkEnd w:id="648"/>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649"/>
    <w:p>
      <w:pPr>
        <w:spacing w:after="0"/>
        <w:ind w:left="0"/>
        <w:jc w:val="both"/>
      </w:pPr>
      <w:r>
        <w:rPr>
          <w:rFonts w:ascii="Times New Roman"/>
          <w:b w:val="false"/>
          <w:i w:val="false"/>
          <w:color w:val="000000"/>
          <w:sz w:val="28"/>
        </w:rPr>
        <w:t>
      2) күнделікті (ауысымаралық) тынығу;</w:t>
      </w:r>
    </w:p>
    <w:bookmarkEnd w:id="649"/>
    <w:bookmarkStart w:name="z819" w:id="650"/>
    <w:p>
      <w:pPr>
        <w:spacing w:after="0"/>
        <w:ind w:left="0"/>
        <w:jc w:val="both"/>
      </w:pPr>
      <w:r>
        <w:rPr>
          <w:rFonts w:ascii="Times New Roman"/>
          <w:b w:val="false"/>
          <w:i w:val="false"/>
          <w:color w:val="000000"/>
          <w:sz w:val="28"/>
        </w:rPr>
        <w:t>
      3) демалыс күндері (вахтааралық тынығу);</w:t>
      </w:r>
    </w:p>
    <w:bookmarkEnd w:id="650"/>
    <w:bookmarkStart w:name="z820" w:id="651"/>
    <w:p>
      <w:pPr>
        <w:spacing w:after="0"/>
        <w:ind w:left="0"/>
        <w:jc w:val="both"/>
      </w:pPr>
      <w:r>
        <w:rPr>
          <w:rFonts w:ascii="Times New Roman"/>
          <w:b w:val="false"/>
          <w:i w:val="false"/>
          <w:color w:val="000000"/>
          <w:sz w:val="28"/>
        </w:rPr>
        <w:t>
      4) мереке күндері;</w:t>
      </w:r>
    </w:p>
    <w:bookmarkEnd w:id="651"/>
    <w:bookmarkStart w:name="z821" w:id="652"/>
    <w:p>
      <w:pPr>
        <w:spacing w:after="0"/>
        <w:ind w:left="0"/>
        <w:jc w:val="both"/>
      </w:pPr>
      <w:r>
        <w:rPr>
          <w:rFonts w:ascii="Times New Roman"/>
          <w:b w:val="false"/>
          <w:i w:val="false"/>
          <w:color w:val="000000"/>
          <w:sz w:val="28"/>
        </w:rPr>
        <w:t>
      5) демалыстар болып табылады.</w:t>
      </w:r>
    </w:p>
    <w:bookmarkEnd w:id="652"/>
    <w:p>
      <w:pPr>
        <w:spacing w:after="0"/>
        <w:ind w:left="0"/>
        <w:jc w:val="both"/>
      </w:pPr>
      <w:r>
        <w:rPr>
          <w:rFonts w:ascii="Times New Roman"/>
          <w:b/>
          <w:i w:val="false"/>
          <w:color w:val="000000"/>
          <w:sz w:val="28"/>
        </w:rPr>
        <w:t>81-бап. Тынығуға және тамақтануға арналған үзіліс</w:t>
      </w:r>
    </w:p>
    <w:bookmarkStart w:name="z822" w:id="653"/>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653"/>
    <w:bookmarkStart w:name="z823" w:id="654"/>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654"/>
    <w:bookmarkStart w:name="z824" w:id="655"/>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655"/>
    <w:p>
      <w:pPr>
        <w:spacing w:after="0"/>
        <w:ind w:left="0"/>
        <w:jc w:val="both"/>
      </w:pPr>
      <w:r>
        <w:rPr>
          <w:rFonts w:ascii="Times New Roman"/>
          <w:b/>
          <w:i w:val="false"/>
          <w:color w:val="000000"/>
          <w:sz w:val="28"/>
        </w:rPr>
        <w:t>82-бап. Ауысымішілік және арнайы үзілістер</w:t>
      </w:r>
    </w:p>
    <w:bookmarkStart w:name="z825" w:id="656"/>
    <w:p>
      <w:pPr>
        <w:spacing w:after="0"/>
        <w:ind w:left="0"/>
        <w:jc w:val="both"/>
      </w:pPr>
      <w:r>
        <w:rPr>
          <w:rFonts w:ascii="Times New Roman"/>
          <w:b w:val="false"/>
          <w:i w:val="false"/>
          <w:color w:val="000000"/>
          <w:sz w:val="28"/>
        </w:rPr>
        <w:t>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656"/>
    <w:bookmarkStart w:name="z826" w:id="657"/>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657"/>
    <w:bookmarkStart w:name="z827" w:id="658"/>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658"/>
    <w:bookmarkStart w:name="z828" w:id="659"/>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659"/>
    <w:bookmarkStart w:name="z829" w:id="660"/>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660"/>
    <w:bookmarkStart w:name="z830" w:id="66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661"/>
    <w:bookmarkStart w:name="z831" w:id="662"/>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Күнделікті (ауысымаралық) тынығудың ұзақтығы</w:t>
      </w:r>
    </w:p>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pPr>
        <w:spacing w:after="0"/>
        <w:ind w:left="0"/>
        <w:jc w:val="both"/>
      </w:pPr>
      <w:r>
        <w:rPr>
          <w:rFonts w:ascii="Times New Roman"/>
          <w:b/>
          <w:i w:val="false"/>
          <w:color w:val="000000"/>
          <w:sz w:val="28"/>
        </w:rPr>
        <w:t>84-бап. Демалыс күндері</w:t>
      </w:r>
    </w:p>
    <w:bookmarkStart w:name="z832" w:id="663"/>
    <w:p>
      <w:pPr>
        <w:spacing w:after="0"/>
        <w:ind w:left="0"/>
        <w:jc w:val="both"/>
      </w:pPr>
      <w:r>
        <w:rPr>
          <w:rFonts w:ascii="Times New Roman"/>
          <w:b w:val="false"/>
          <w:i w:val="false"/>
          <w:color w:val="000000"/>
          <w:sz w:val="28"/>
        </w:rPr>
        <w:t>
      1. Жұмыскерлерге апта сайын демалыс күндері беріледі.</w:t>
      </w:r>
    </w:p>
    <w:bookmarkEnd w:id="663"/>
    <w:bookmarkStart w:name="z833" w:id="664"/>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664"/>
    <w:bookmarkStart w:name="z834" w:id="665"/>
    <w:p>
      <w:pPr>
        <w:spacing w:after="0"/>
        <w:ind w:left="0"/>
        <w:jc w:val="both"/>
      </w:pPr>
      <w:r>
        <w:rPr>
          <w:rFonts w:ascii="Times New Roman"/>
          <w:b w:val="false"/>
          <w:i w:val="false"/>
          <w:color w:val="000000"/>
          <w:sz w:val="28"/>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bookmarkEnd w:id="665"/>
    <w:bookmarkStart w:name="z835" w:id="666"/>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666"/>
    <w:bookmarkStart w:name="z836" w:id="667"/>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667"/>
    <w:bookmarkStart w:name="z837" w:id="668"/>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668"/>
    <w:p>
      <w:pPr>
        <w:spacing w:after="0"/>
        <w:ind w:left="0"/>
        <w:jc w:val="both"/>
      </w:pPr>
      <w:r>
        <w:rPr>
          <w:rFonts w:ascii="Times New Roman"/>
          <w:b/>
          <w:i w:val="false"/>
          <w:color w:val="000000"/>
          <w:sz w:val="28"/>
        </w:rPr>
        <w:t>85-бап. Демалыс және мереке күндеріндегі жұмыс</w:t>
      </w:r>
    </w:p>
    <w:bookmarkStart w:name="z838" w:id="669"/>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66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bookmarkStart w:name="z839" w:id="670"/>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670"/>
    <w:bookmarkStart w:name="z840" w:id="671"/>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bookmarkEnd w:id="671"/>
    <w:bookmarkStart w:name="z841" w:id="672"/>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Жұмыскердің келісімінсіз демалыс және мереке күндері жұмысқа тартудың айрықша жағдайлары</w:t>
      </w:r>
    </w:p>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673"/>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673"/>
    <w:bookmarkStart w:name="z843" w:id="674"/>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674"/>
    <w:bookmarkStart w:name="z844" w:id="675"/>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675"/>
    <w:p>
      <w:pPr>
        <w:spacing w:after="0"/>
        <w:ind w:left="0"/>
        <w:jc w:val="both"/>
      </w:pPr>
      <w:r>
        <w:rPr>
          <w:rFonts w:ascii="Times New Roman"/>
          <w:b/>
          <w:i w:val="false"/>
          <w:color w:val="000000"/>
          <w:sz w:val="28"/>
        </w:rPr>
        <w:t>87-бап. Демалыс түрлері</w:t>
      </w:r>
    </w:p>
    <w:bookmarkStart w:name="z845" w:id="676"/>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676"/>
    <w:bookmarkStart w:name="z846" w:id="677"/>
    <w:p>
      <w:pPr>
        <w:spacing w:after="0"/>
        <w:ind w:left="0"/>
        <w:jc w:val="both"/>
      </w:pPr>
      <w:r>
        <w:rPr>
          <w:rFonts w:ascii="Times New Roman"/>
          <w:b w:val="false"/>
          <w:i w:val="false"/>
          <w:color w:val="000000"/>
          <w:sz w:val="28"/>
        </w:rPr>
        <w:t>
      1) жыл сайынғы ақы төленетін еңбек демалыстары;</w:t>
      </w:r>
    </w:p>
    <w:bookmarkEnd w:id="677"/>
    <w:bookmarkStart w:name="z847" w:id="678"/>
    <w:p>
      <w:pPr>
        <w:spacing w:after="0"/>
        <w:ind w:left="0"/>
        <w:jc w:val="both"/>
      </w:pPr>
      <w:r>
        <w:rPr>
          <w:rFonts w:ascii="Times New Roman"/>
          <w:b w:val="false"/>
          <w:i w:val="false"/>
          <w:color w:val="000000"/>
          <w:sz w:val="28"/>
        </w:rPr>
        <w:t>
      2) әлеуметтік демалыстар.</w:t>
      </w:r>
    </w:p>
    <w:bookmarkEnd w:id="678"/>
    <w:bookmarkStart w:name="z848" w:id="679"/>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679"/>
    <w:bookmarkStart w:name="z849" w:id="680"/>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680"/>
    <w:bookmarkStart w:name="z850" w:id="681"/>
    <w:p>
      <w:pPr>
        <w:spacing w:after="0"/>
        <w:ind w:left="0"/>
        <w:jc w:val="both"/>
      </w:pPr>
      <w:r>
        <w:rPr>
          <w:rFonts w:ascii="Times New Roman"/>
          <w:b w:val="false"/>
          <w:i w:val="false"/>
          <w:color w:val="000000"/>
          <w:sz w:val="28"/>
        </w:rPr>
        <w:t>
      1) жыл сайынғы негізгі ақы төленетін еңбек демалысы;</w:t>
      </w:r>
    </w:p>
    <w:bookmarkEnd w:id="681"/>
    <w:bookmarkStart w:name="z851" w:id="682"/>
    <w:p>
      <w:pPr>
        <w:spacing w:after="0"/>
        <w:ind w:left="0"/>
        <w:jc w:val="both"/>
      </w:pPr>
      <w:r>
        <w:rPr>
          <w:rFonts w:ascii="Times New Roman"/>
          <w:b w:val="false"/>
          <w:i w:val="false"/>
          <w:color w:val="000000"/>
          <w:sz w:val="28"/>
        </w:rPr>
        <w:t>
      2) жыл сайынғы ақы төленетін қосымша еңбек демалысы.</w:t>
      </w:r>
    </w:p>
    <w:bookmarkEnd w:id="682"/>
    <w:bookmarkStart w:name="z852" w:id="683"/>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683"/>
    <w:bookmarkStart w:name="z853" w:id="684"/>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684"/>
    <w:bookmarkStart w:name="z854" w:id="685"/>
    <w:p>
      <w:pPr>
        <w:spacing w:after="0"/>
        <w:ind w:left="0"/>
        <w:jc w:val="both"/>
      </w:pPr>
      <w:r>
        <w:rPr>
          <w:rFonts w:ascii="Times New Roman"/>
          <w:b w:val="false"/>
          <w:i w:val="false"/>
          <w:color w:val="000000"/>
          <w:sz w:val="28"/>
        </w:rPr>
        <w:t>
      1) жалақы сақталмайтын демалыс;</w:t>
      </w:r>
    </w:p>
    <w:bookmarkEnd w:id="685"/>
    <w:bookmarkStart w:name="z855" w:id="686"/>
    <w:p>
      <w:pPr>
        <w:spacing w:after="0"/>
        <w:ind w:left="0"/>
        <w:jc w:val="both"/>
      </w:pPr>
      <w:r>
        <w:rPr>
          <w:rFonts w:ascii="Times New Roman"/>
          <w:b w:val="false"/>
          <w:i w:val="false"/>
          <w:color w:val="000000"/>
          <w:sz w:val="28"/>
        </w:rPr>
        <w:t>
      2) оқу демалысы;</w:t>
      </w:r>
    </w:p>
    <w:bookmarkEnd w:id="686"/>
    <w:bookmarkStart w:name="z856" w:id="687"/>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687"/>
    <w:bookmarkStart w:name="z857" w:id="688"/>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688"/>
    <w:bookmarkStart w:name="z1687" w:id="689"/>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689"/>
    <w:bookmarkStart w:name="z1688" w:id="690"/>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690"/>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691"/>
    <w:p>
      <w:pPr>
        <w:spacing w:after="0"/>
        <w:ind w:left="0"/>
        <w:jc w:val="both"/>
      </w:pPr>
      <w:r>
        <w:rPr>
          <w:rFonts w:ascii="Times New Roman"/>
          <w:b w:val="false"/>
          <w:i w:val="false"/>
          <w:color w:val="000000"/>
          <w:sz w:val="28"/>
        </w:rPr>
        <w:t>
      6. Демалыс беру жұмыс берушінің актісімен ресімделеді.</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Жыл сайынғы ақы төленетін негізгі еңбек демалысының ұзақтығы</w:t>
      </w:r>
    </w:p>
    <w:p>
      <w:pPr>
        <w:spacing w:after="0"/>
        <w:ind w:left="0"/>
        <w:jc w:val="both"/>
      </w:pPr>
      <w:r>
        <w:rPr>
          <w:rFonts w:ascii="Times New Roman"/>
          <w:b w:val="false"/>
          <w:i w:val="false"/>
          <w:color w:val="000000"/>
          <w:sz w:val="28"/>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pPr>
        <w:spacing w:after="0"/>
        <w:ind w:left="0"/>
        <w:jc w:val="both"/>
      </w:pPr>
      <w:r>
        <w:rPr>
          <w:rFonts w:ascii="Times New Roman"/>
          <w:b/>
          <w:i w:val="false"/>
          <w:color w:val="000000"/>
          <w:sz w:val="28"/>
        </w:rPr>
        <w:t>89-бап. Жыл сайынғы ақы төленетін қосымша еңбек демалыстары</w:t>
      </w:r>
    </w:p>
    <w:bookmarkStart w:name="z859" w:id="692"/>
    <w:p>
      <w:pPr>
        <w:spacing w:after="0"/>
        <w:ind w:left="0"/>
        <w:jc w:val="both"/>
      </w:pPr>
      <w:r>
        <w:rPr>
          <w:rFonts w:ascii="Times New Roman"/>
          <w:b w:val="false"/>
          <w:i w:val="false"/>
          <w:color w:val="000000"/>
          <w:sz w:val="28"/>
        </w:rPr>
        <w:t>
      1. Мыналарға:</w:t>
      </w:r>
    </w:p>
    <w:bookmarkEnd w:id="692"/>
    <w:bookmarkStart w:name="z860" w:id="693"/>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693"/>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694"/>
    <w:p>
      <w:pPr>
        <w:spacing w:after="0"/>
        <w:ind w:left="0"/>
        <w:jc w:val="both"/>
      </w:pPr>
      <w:r>
        <w:rPr>
          <w:rFonts w:ascii="Times New Roman"/>
          <w:b w:val="false"/>
          <w:i w:val="false"/>
          <w:color w:val="000000"/>
          <w:sz w:val="28"/>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694"/>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695"/>
    <w:p>
      <w:pPr>
        <w:spacing w:after="0"/>
        <w:ind w:left="0"/>
        <w:jc w:val="both"/>
      </w:pPr>
      <w:r>
        <w:rPr>
          <w:rFonts w:ascii="Times New Roman"/>
          <w:b w:val="false"/>
          <w:i w:val="false"/>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bookmarkEnd w:id="695"/>
    <w:bookmarkStart w:name="z863" w:id="696"/>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Жыл сайынғы ақы төленетін еңбек демалысының ұзақтығын есептеу</w:t>
      </w:r>
    </w:p>
    <w:bookmarkStart w:name="z864" w:id="697"/>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697"/>
    <w:bookmarkStart w:name="z865" w:id="698"/>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698"/>
    <w:p>
      <w:pPr>
        <w:spacing w:after="0"/>
        <w:ind w:left="0"/>
        <w:jc w:val="both"/>
      </w:pPr>
      <w:r>
        <w:rPr>
          <w:rFonts w:ascii="Times New Roman"/>
          <w:b/>
          <w:i w:val="false"/>
          <w:color w:val="000000"/>
          <w:sz w:val="28"/>
        </w:rPr>
        <w:t>91-бап. Жыл сайынғы ақы төленетін еңбек демалысы берілген кезде еңбек өтілін есептеу</w:t>
      </w:r>
    </w:p>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699"/>
    <w:p>
      <w:pPr>
        <w:spacing w:after="0"/>
        <w:ind w:left="0"/>
        <w:jc w:val="both"/>
      </w:pPr>
      <w:r>
        <w:rPr>
          <w:rFonts w:ascii="Times New Roman"/>
          <w:b w:val="false"/>
          <w:i w:val="false"/>
          <w:color w:val="000000"/>
          <w:sz w:val="28"/>
        </w:rPr>
        <w:t>
      1) нақты жұмыс істелген уақыт;</w:t>
      </w:r>
    </w:p>
    <w:bookmarkEnd w:id="699"/>
    <w:bookmarkStart w:name="z867" w:id="700"/>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700"/>
    <w:bookmarkStart w:name="z868" w:id="701"/>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701"/>
    <w:bookmarkStart w:name="z869" w:id="702"/>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02"/>
    <w:p>
      <w:pPr>
        <w:spacing w:after="0"/>
        <w:ind w:left="0"/>
        <w:jc w:val="both"/>
      </w:pP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Start w:name="z870" w:id="703"/>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03"/>
    <w:bookmarkStart w:name="z871" w:id="704"/>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04"/>
    <w:bookmarkStart w:name="z872" w:id="705"/>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705"/>
    <w:bookmarkStart w:name="z873" w:id="706"/>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706"/>
    <w:bookmarkStart w:name="z874" w:id="707"/>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07"/>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708"/>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Жыл сайынғы ақы төленетін еңбек демалыстарын берудің кезектілігі</w:t>
      </w:r>
    </w:p>
    <w:bookmarkStart w:name="z876" w:id="709"/>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709"/>
    <w:bookmarkStart w:name="z877" w:id="710"/>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710"/>
    <w:p>
      <w:pPr>
        <w:spacing w:after="0"/>
        <w:ind w:left="0"/>
        <w:jc w:val="both"/>
      </w:pPr>
      <w:r>
        <w:rPr>
          <w:rFonts w:ascii="Times New Roman"/>
          <w:b/>
          <w:i w:val="false"/>
          <w:color w:val="000000"/>
          <w:sz w:val="28"/>
        </w:rPr>
        <w:t>94-бап. Жыл сайынғы ақы төленетін еңбек демалысын ауыстырудың жағдайлары мен тәртібі</w:t>
      </w:r>
    </w:p>
    <w:bookmarkStart w:name="z878" w:id="711"/>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711"/>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71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712"/>
    <w:bookmarkStart w:name="z880" w:id="713"/>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713"/>
    <w:p>
      <w:pPr>
        <w:spacing w:after="0"/>
        <w:ind w:left="0"/>
        <w:jc w:val="both"/>
      </w:pPr>
      <w:r>
        <w:rPr>
          <w:rFonts w:ascii="Times New Roman"/>
          <w:b/>
          <w:i w:val="false"/>
          <w:color w:val="000000"/>
          <w:sz w:val="28"/>
        </w:rPr>
        <w:t>95-бап. Жыл сайынғы ақы төленетін еңбек демалысынан кері шақыртып алу</w:t>
      </w:r>
    </w:p>
    <w:bookmarkStart w:name="z881" w:id="714"/>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714"/>
    <w:bookmarkStart w:name="z882" w:id="715"/>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715"/>
    <w:bookmarkStart w:name="z883" w:id="716"/>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716"/>
    <w:bookmarkStart w:name="z884" w:id="717"/>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Start w:name="z885" w:id="718"/>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718"/>
    <w:bookmarkStart w:name="z886" w:id="719"/>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719"/>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Жалақы сақталмайтын демалыс</w:t>
      </w:r>
    </w:p>
    <w:bookmarkStart w:name="z887" w:id="720"/>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720"/>
    <w:bookmarkStart w:name="z888" w:id="721"/>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721"/>
    <w:bookmarkStart w:name="z889" w:id="722"/>
    <w:p>
      <w:pPr>
        <w:spacing w:after="0"/>
        <w:ind w:left="0"/>
        <w:jc w:val="both"/>
      </w:pPr>
      <w:r>
        <w:rPr>
          <w:rFonts w:ascii="Times New Roman"/>
          <w:b w:val="false"/>
          <w:i w:val="false"/>
          <w:color w:val="000000"/>
          <w:sz w:val="28"/>
        </w:rPr>
        <w:t>
      3. Жұмыс беруші:</w:t>
      </w:r>
    </w:p>
    <w:bookmarkEnd w:id="722"/>
    <w:bookmarkStart w:name="z890" w:id="723"/>
    <w:p>
      <w:pPr>
        <w:spacing w:after="0"/>
        <w:ind w:left="0"/>
        <w:jc w:val="both"/>
      </w:pPr>
      <w:r>
        <w:rPr>
          <w:rFonts w:ascii="Times New Roman"/>
          <w:b w:val="false"/>
          <w:i w:val="false"/>
          <w:color w:val="000000"/>
          <w:sz w:val="28"/>
        </w:rPr>
        <w:t>
      1) неке тіркелгенде;</w:t>
      </w:r>
    </w:p>
    <w:bookmarkEnd w:id="723"/>
    <w:bookmarkStart w:name="z891" w:id="724"/>
    <w:p>
      <w:pPr>
        <w:spacing w:after="0"/>
        <w:ind w:left="0"/>
        <w:jc w:val="both"/>
      </w:pPr>
      <w:r>
        <w:rPr>
          <w:rFonts w:ascii="Times New Roman"/>
          <w:b w:val="false"/>
          <w:i w:val="false"/>
          <w:color w:val="000000"/>
          <w:sz w:val="28"/>
        </w:rPr>
        <w:t>
      2) бала туылғанда;</w:t>
      </w:r>
    </w:p>
    <w:bookmarkEnd w:id="724"/>
    <w:bookmarkStart w:name="z892" w:id="725"/>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725"/>
    <w:bookmarkStart w:name="z893" w:id="726"/>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Оқу демалысы</w:t>
      </w:r>
    </w:p>
    <w:bookmarkStart w:name="z894" w:id="727"/>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727"/>
    <w:bookmarkStart w:name="z895" w:id="728"/>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728"/>
    <w:bookmarkStart w:name="z896" w:id="729"/>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29"/>
    <w:p>
      <w:pPr>
        <w:spacing w:after="0"/>
        <w:ind w:left="0"/>
        <w:jc w:val="both"/>
      </w:pP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Start w:name="z897" w:id="730"/>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730"/>
    <w:bookmarkStart w:name="z898" w:id="731"/>
    <w:p>
      <w:pPr>
        <w:spacing w:after="0"/>
        <w:ind w:left="0"/>
        <w:jc w:val="both"/>
      </w:pPr>
      <w:r>
        <w:rPr>
          <w:rFonts w:ascii="Times New Roman"/>
          <w:b w:val="false"/>
          <w:i w:val="false"/>
          <w:color w:val="000000"/>
          <w:sz w:val="28"/>
        </w:rPr>
        <w:t>
      1) жүктілікке және босануға байланысты демалыс;</w:t>
      </w:r>
    </w:p>
    <w:bookmarkEnd w:id="731"/>
    <w:bookmarkStart w:name="z899" w:id="732"/>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732"/>
    <w:bookmarkStart w:name="z900" w:id="733"/>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733"/>
    <w:bookmarkStart w:name="z901" w:id="734"/>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bookmarkEnd w:id="734"/>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735"/>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35"/>
    <w:bookmarkStart w:name="z903" w:id="736"/>
    <w:p>
      <w:pPr>
        <w:spacing w:after="0"/>
        <w:ind w:left="0"/>
        <w:jc w:val="both"/>
      </w:pPr>
      <w:r>
        <w:rPr>
          <w:rFonts w:ascii="Times New Roman"/>
          <w:b w:val="false"/>
          <w:i w:val="false"/>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Бала үш жасқа толғанға дейін оның күтіміне байланысты жалақы сақталмайтын демалыс</w:t>
      </w:r>
    </w:p>
    <w:bookmarkStart w:name="z904" w:id="737"/>
    <w:p>
      <w:pPr>
        <w:spacing w:after="0"/>
        <w:ind w:left="0"/>
        <w:jc w:val="both"/>
      </w:pPr>
      <w:r>
        <w:rPr>
          <w:rFonts w:ascii="Times New Roman"/>
          <w:b w:val="false"/>
          <w:i w:val="false"/>
          <w:color w:val="000000"/>
          <w:sz w:val="28"/>
        </w:rPr>
        <w:t>
      1. Жұмыс беруші жұмыскерге:</w:t>
      </w:r>
    </w:p>
    <w:bookmarkEnd w:id="737"/>
    <w:bookmarkStart w:name="z905" w:id="738"/>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738"/>
    <w:bookmarkStart w:name="z906" w:id="739"/>
    <w:p>
      <w:pPr>
        <w:spacing w:after="0"/>
        <w:ind w:left="0"/>
        <w:jc w:val="both"/>
      </w:pPr>
      <w:r>
        <w:rPr>
          <w:rFonts w:ascii="Times New Roman"/>
          <w:b w:val="false"/>
          <w:i w:val="false"/>
          <w:color w:val="000000"/>
          <w:sz w:val="28"/>
        </w:rPr>
        <w:t>
      2) баланы жалғыз тәрбиелеп отырған ата-анаға;</w:t>
      </w:r>
    </w:p>
    <w:bookmarkEnd w:id="739"/>
    <w:bookmarkStart w:name="z907" w:id="740"/>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740"/>
    <w:bookmarkStart w:name="z908" w:id="741"/>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741"/>
    <w:bookmarkStart w:name="z909" w:id="742"/>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742"/>
    <w:bookmarkStart w:name="z910" w:id="743"/>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743"/>
    <w:bookmarkStart w:name="z911" w:id="744"/>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744"/>
    <w:bookmarkStart w:name="z912" w:id="745"/>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3" w:id="746"/>
    <w:p>
      <w:pPr>
        <w:spacing w:after="0"/>
        <w:ind w:left="0"/>
        <w:jc w:val="left"/>
      </w:pPr>
      <w:r>
        <w:rPr>
          <w:rFonts w:ascii="Times New Roman"/>
          <w:b/>
          <w:i w:val="false"/>
          <w:color w:val="000000"/>
        </w:rPr>
        <w:t xml:space="preserve"> 8-тарау. ЕҢБЕКТІ НОРМАЛАУ ЖӘНЕ ЕҢБЕККЕ АҚЫ ТӨЛЕУ</w:t>
      </w:r>
    </w:p>
    <w:bookmarkEnd w:id="746"/>
    <w:p>
      <w:pPr>
        <w:spacing w:after="0"/>
        <w:ind w:left="0"/>
        <w:jc w:val="both"/>
      </w:pPr>
      <w:r>
        <w:rPr>
          <w:rFonts w:ascii="Times New Roman"/>
          <w:b/>
          <w:i w:val="false"/>
          <w:color w:val="000000"/>
          <w:sz w:val="28"/>
        </w:rPr>
        <w:t>101-бап. Еңбекті нормалау</w:t>
      </w:r>
    </w:p>
    <w:bookmarkStart w:name="z914" w:id="747"/>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747"/>
    <w:bookmarkStart w:name="z915" w:id="748"/>
    <w:p>
      <w:pPr>
        <w:spacing w:after="0"/>
        <w:ind w:left="0"/>
        <w:jc w:val="both"/>
      </w:pPr>
      <w:r>
        <w:rPr>
          <w:rFonts w:ascii="Times New Roman"/>
          <w:b w:val="false"/>
          <w:i w:val="false"/>
          <w:color w:val="000000"/>
          <w:sz w:val="28"/>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bookmarkEnd w:id="748"/>
    <w:bookmarkStart w:name="z916" w:id="749"/>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749"/>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750"/>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750"/>
    <w:bookmarkStart w:name="z918" w:id="751"/>
    <w:p>
      <w:pPr>
        <w:spacing w:after="0"/>
        <w:ind w:left="0"/>
        <w:jc w:val="both"/>
      </w:pPr>
      <w:r>
        <w:rPr>
          <w:rFonts w:ascii="Times New Roman"/>
          <w:b w:val="false"/>
          <w:i w:val="false"/>
          <w:color w:val="000000"/>
          <w:sz w:val="28"/>
        </w:rPr>
        <w:t>
      5. Еңбек нормаларын әзірлеу кезінде:</w:t>
      </w:r>
    </w:p>
    <w:bookmarkEnd w:id="751"/>
    <w:bookmarkStart w:name="z919" w:id="752"/>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752"/>
    <w:bookmarkStart w:name="z920" w:id="753"/>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753"/>
    <w:bookmarkStart w:name="z921" w:id="754"/>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754"/>
    <w:bookmarkStart w:name="z922" w:id="755"/>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755"/>
    <w:bookmarkStart w:name="z923" w:id="756"/>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756"/>
    <w:bookmarkStart w:name="z924" w:id="757"/>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bookmarkEnd w:id="757"/>
    <w:bookmarkStart w:name="z925" w:id="758"/>
    <w:p>
      <w:pPr>
        <w:spacing w:after="0"/>
        <w:ind w:left="0"/>
        <w:jc w:val="both"/>
      </w:pPr>
      <w:r>
        <w:rPr>
          <w:rFonts w:ascii="Times New Roman"/>
          <w:b w:val="false"/>
          <w:i w:val="false"/>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bookmarkEnd w:id="758"/>
    <w:bookmarkStart w:name="z926" w:id="759"/>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bookmarkEnd w:id="759"/>
    <w:p>
      <w:pPr>
        <w:spacing w:after="0"/>
        <w:ind w:left="0"/>
        <w:jc w:val="both"/>
      </w:pPr>
      <w:r>
        <w:rPr>
          <w:rFonts w:ascii="Times New Roman"/>
          <w:b/>
          <w:i w:val="false"/>
          <w:color w:val="000000"/>
          <w:sz w:val="28"/>
        </w:rPr>
        <w:t>102-бап. Еңбекке ақы төлеу саласындағы мемлекеттік кепілдіктер</w:t>
      </w:r>
    </w:p>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760"/>
    <w:p>
      <w:pPr>
        <w:spacing w:after="0"/>
        <w:ind w:left="0"/>
        <w:jc w:val="both"/>
      </w:pPr>
      <w:r>
        <w:rPr>
          <w:rFonts w:ascii="Times New Roman"/>
          <w:b w:val="false"/>
          <w:i w:val="false"/>
          <w:color w:val="000000"/>
          <w:sz w:val="28"/>
        </w:rPr>
        <w:t>
      1) айлық жалақының ең төмен мөлшерін;</w:t>
      </w:r>
    </w:p>
    <w:bookmarkEnd w:id="760"/>
    <w:bookmarkStart w:name="z928" w:id="761"/>
    <w:p>
      <w:pPr>
        <w:spacing w:after="0"/>
        <w:ind w:left="0"/>
        <w:jc w:val="both"/>
      </w:pPr>
      <w:r>
        <w:rPr>
          <w:rFonts w:ascii="Times New Roman"/>
          <w:b w:val="false"/>
          <w:i w:val="false"/>
          <w:color w:val="000000"/>
          <w:sz w:val="28"/>
        </w:rPr>
        <w:t>
      2) сағаттық жалақының ең төмен мөлшерін;</w:t>
      </w:r>
    </w:p>
    <w:bookmarkEnd w:id="761"/>
    <w:bookmarkStart w:name="z929" w:id="762"/>
    <w:p>
      <w:pPr>
        <w:spacing w:after="0"/>
        <w:ind w:left="0"/>
        <w:jc w:val="both"/>
      </w:pPr>
      <w:r>
        <w:rPr>
          <w:rFonts w:ascii="Times New Roman"/>
          <w:b w:val="false"/>
          <w:i w:val="false"/>
          <w:color w:val="000000"/>
          <w:sz w:val="28"/>
        </w:rPr>
        <w:t>
      3) үстеме жұмысқа ақы төлеуді;</w:t>
      </w:r>
    </w:p>
    <w:bookmarkEnd w:id="762"/>
    <w:bookmarkStart w:name="z930" w:id="763"/>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763"/>
    <w:bookmarkStart w:name="z931" w:id="764"/>
    <w:p>
      <w:pPr>
        <w:spacing w:after="0"/>
        <w:ind w:left="0"/>
        <w:jc w:val="both"/>
      </w:pPr>
      <w:r>
        <w:rPr>
          <w:rFonts w:ascii="Times New Roman"/>
          <w:b w:val="false"/>
          <w:i w:val="false"/>
          <w:color w:val="000000"/>
          <w:sz w:val="28"/>
        </w:rPr>
        <w:t>
      5) түнгі уақыттағы жұмысқа ақы төлеуді;</w:t>
      </w:r>
    </w:p>
    <w:bookmarkEnd w:id="764"/>
    <w:bookmarkStart w:name="z932" w:id="765"/>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765"/>
    <w:bookmarkStart w:name="z933" w:id="766"/>
    <w:p>
      <w:pPr>
        <w:spacing w:after="0"/>
        <w:ind w:left="0"/>
        <w:jc w:val="both"/>
      </w:pPr>
      <w:r>
        <w:rPr>
          <w:rFonts w:ascii="Times New Roman"/>
          <w:b w:val="false"/>
          <w:i w:val="false"/>
          <w:color w:val="000000"/>
          <w:sz w:val="28"/>
        </w:rPr>
        <w:t>
      7) жалақы төлеудің тәртібі мен мерзімдерін қамтиды.</w:t>
      </w:r>
    </w:p>
    <w:bookmarkEnd w:id="766"/>
    <w:p>
      <w:pPr>
        <w:spacing w:after="0"/>
        <w:ind w:left="0"/>
        <w:jc w:val="both"/>
      </w:pPr>
      <w:r>
        <w:rPr>
          <w:rFonts w:ascii="Times New Roman"/>
          <w:b/>
          <w:i w:val="false"/>
          <w:color w:val="000000"/>
          <w:sz w:val="28"/>
        </w:rPr>
        <w:t>103-бап. Жалақының мөлшері</w:t>
      </w:r>
    </w:p>
    <w:bookmarkStart w:name="z934" w:id="767"/>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767"/>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768"/>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768"/>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769"/>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Жалақының ең төмен мөлшерін белгілеу</w:t>
      </w:r>
    </w:p>
    <w:bookmarkStart w:name="z936" w:id="770"/>
    <w:p>
      <w:pPr>
        <w:spacing w:after="0"/>
        <w:ind w:left="0"/>
        <w:jc w:val="both"/>
      </w:pPr>
      <w:r>
        <w:rPr>
          <w:rFonts w:ascii="Times New Roman"/>
          <w:b w:val="false"/>
          <w:i w:val="false"/>
          <w:color w:val="000000"/>
          <w:sz w:val="28"/>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bookmarkEnd w:id="770"/>
    <w:bookmarkStart w:name="z937" w:id="771"/>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771"/>
    <w:bookmarkStart w:name="z938" w:id="772"/>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772"/>
    <w:p>
      <w:pPr>
        <w:spacing w:after="0"/>
        <w:ind w:left="0"/>
        <w:jc w:val="both"/>
      </w:pP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pPr>
        <w:spacing w:after="0"/>
        <w:ind w:left="0"/>
        <w:jc w:val="both"/>
      </w:pPr>
      <w:r>
        <w:rPr>
          <w:rFonts w:ascii="Times New Roman"/>
          <w:b w:val="false"/>
          <w:i w:val="false"/>
          <w:color w:val="ff0000"/>
          <w:sz w:val="28"/>
        </w:rPr>
        <w:t xml:space="preserve">
      Ескерту. 105-баптың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39" w:id="773"/>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773"/>
    <w:bookmarkStart w:name="z940" w:id="774"/>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bookmarkEnd w:id="774"/>
    <w:bookmarkStart w:name="z941" w:id="775"/>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775"/>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Еңбекке сағат бойынша ақы төлеу</w:t>
      </w:r>
    </w:p>
    <w:bookmarkStart w:name="z942" w:id="776"/>
    <w:p>
      <w:pPr>
        <w:spacing w:after="0"/>
        <w:ind w:left="0"/>
        <w:jc w:val="both"/>
      </w:pPr>
      <w:r>
        <w:rPr>
          <w:rFonts w:ascii="Times New Roman"/>
          <w:b w:val="false"/>
          <w:i w:val="false"/>
          <w:color w:val="000000"/>
          <w:sz w:val="28"/>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776"/>
    <w:bookmarkStart w:name="z943" w:id="777"/>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777"/>
    <w:p>
      <w:pPr>
        <w:spacing w:after="0"/>
        <w:ind w:left="0"/>
        <w:jc w:val="both"/>
      </w:pPr>
      <w:r>
        <w:rPr>
          <w:rFonts w:ascii="Times New Roman"/>
          <w:b/>
          <w:i w:val="false"/>
          <w:color w:val="000000"/>
          <w:sz w:val="28"/>
        </w:rPr>
        <w:t>107-бап. Еңбекке ақы төлеу жүйесі</w:t>
      </w:r>
    </w:p>
    <w:bookmarkStart w:name="z944" w:id="778"/>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778"/>
    <w:bookmarkStart w:name="z945" w:id="779"/>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779"/>
    <w:bookmarkStart w:name="z946" w:id="780"/>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780"/>
    <w:bookmarkStart w:name="z947" w:id="781"/>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781"/>
    <w:bookmarkStart w:name="z948" w:id="782"/>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782"/>
    <w:p>
      <w:pPr>
        <w:spacing w:after="0"/>
        <w:ind w:left="0"/>
        <w:jc w:val="both"/>
      </w:pPr>
      <w:r>
        <w:rPr>
          <w:rFonts w:ascii="Times New Roman"/>
          <w:b/>
          <w:i w:val="false"/>
          <w:color w:val="000000"/>
          <w:sz w:val="28"/>
        </w:rPr>
        <w:t>108-бап. Үстеме жұмысқа ақы төлеу</w:t>
      </w:r>
    </w:p>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pPr>
        <w:spacing w:after="0"/>
        <w:ind w:left="0"/>
        <w:jc w:val="both"/>
      </w:pPr>
      <w:r>
        <w:rPr>
          <w:rFonts w:ascii="Times New Roman"/>
          <w:b/>
          <w:i w:val="false"/>
          <w:color w:val="000000"/>
          <w:sz w:val="28"/>
        </w:rPr>
        <w:t>109-бап. Мереке және демалыс күндеріндегі жұмысқа ақы төлеу</w:t>
      </w:r>
    </w:p>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pPr>
        <w:spacing w:after="0"/>
        <w:ind w:left="0"/>
        <w:jc w:val="both"/>
      </w:pPr>
      <w:r>
        <w:rPr>
          <w:rFonts w:ascii="Times New Roman"/>
          <w:b/>
          <w:i w:val="false"/>
          <w:color w:val="000000"/>
          <w:sz w:val="28"/>
        </w:rPr>
        <w:t>110-бап. Түнгі уақыттағы еңбекке ақы төлеу</w:t>
      </w:r>
    </w:p>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Start w:name="z949" w:id="783"/>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783"/>
    <w:bookmarkStart w:name="z950" w:id="784"/>
    <w:p>
      <w:pPr>
        <w:spacing w:after="0"/>
        <w:ind w:left="0"/>
        <w:jc w:val="both"/>
      </w:pPr>
      <w:r>
        <w:rPr>
          <w:rFonts w:ascii="Times New Roman"/>
          <w:b w:val="false"/>
          <w:i w:val="false"/>
          <w:color w:val="000000"/>
          <w:sz w:val="28"/>
        </w:rPr>
        <w:t>
      2. Жұмыскерлерге тапсырылатын қосымша жұмыстар:</w:t>
      </w:r>
    </w:p>
    <w:bookmarkEnd w:id="784"/>
    <w:bookmarkStart w:name="z951" w:id="785"/>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785"/>
    <w:bookmarkStart w:name="z952" w:id="786"/>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786"/>
    <w:bookmarkStart w:name="z953" w:id="787"/>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787"/>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788"/>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788"/>
    <w:bookmarkStart w:name="z1675" w:id="789"/>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789"/>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Бос тұрып қалу уақытына ақы төлеу</w:t>
      </w:r>
    </w:p>
    <w:bookmarkStart w:name="z955" w:id="790"/>
    <w:p>
      <w:pPr>
        <w:spacing w:after="0"/>
        <w:ind w:left="0"/>
        <w:jc w:val="both"/>
      </w:pPr>
      <w:r>
        <w:rPr>
          <w:rFonts w:ascii="Times New Roman"/>
          <w:b w:val="false"/>
          <w:i w:val="false"/>
          <w:color w:val="000000"/>
          <w:sz w:val="28"/>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bookmarkEnd w:id="790"/>
    <w:bookmarkStart w:name="z956" w:id="791"/>
    <w:p>
      <w:pPr>
        <w:spacing w:after="0"/>
        <w:ind w:left="0"/>
        <w:jc w:val="both"/>
      </w:pPr>
      <w:r>
        <w:rPr>
          <w:rFonts w:ascii="Times New Roman"/>
          <w:b w:val="false"/>
          <w:i w:val="false"/>
          <w:color w:val="000000"/>
          <w:sz w:val="28"/>
        </w:rPr>
        <w:t>
      2. Жұмыскердің кінәсінен жол берілген бос тұрып қалу уақытына ақы төленбеуге тиіс.</w:t>
      </w:r>
    </w:p>
    <w:bookmarkEnd w:id="791"/>
    <w:p>
      <w:pPr>
        <w:spacing w:after="0"/>
        <w:ind w:left="0"/>
        <w:jc w:val="both"/>
      </w:pPr>
      <w:r>
        <w:rPr>
          <w:rFonts w:ascii="Times New Roman"/>
          <w:b/>
          <w:i w:val="false"/>
          <w:color w:val="000000"/>
          <w:sz w:val="28"/>
        </w:rPr>
        <w:t>113-бап. Жалақы төлеудің тәртібі мен мерзімдері</w:t>
      </w:r>
    </w:p>
    <w:bookmarkStart w:name="z957" w:id="792"/>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792"/>
    <w:bookmarkStart w:name="z958" w:id="793"/>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793"/>
    <w:bookmarkStart w:name="z959" w:id="794"/>
    <w:p>
      <w:pPr>
        <w:spacing w:after="0"/>
        <w:ind w:left="0"/>
        <w:jc w:val="both"/>
      </w:pPr>
      <w:r>
        <w:rPr>
          <w:rFonts w:ascii="Times New Roman"/>
          <w:b w:val="false"/>
          <w:i w:val="false"/>
          <w:color w:val="000000"/>
          <w:sz w:val="28"/>
        </w:rPr>
        <w:t>
      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794"/>
    <w:bookmarkStart w:name="z960" w:id="795"/>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795"/>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Жұмыскердің орташа жалақысын есептеу</w:t>
      </w:r>
    </w:p>
    <w:bookmarkStart w:name="z961" w:id="796"/>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796"/>
    <w:bookmarkStart w:name="z962" w:id="797"/>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797"/>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798"/>
    <w:p>
      <w:pPr>
        <w:spacing w:after="0"/>
        <w:ind w:left="0"/>
        <w:jc w:val="both"/>
      </w:pPr>
      <w:r>
        <w:rPr>
          <w:rFonts w:ascii="Times New Roman"/>
          <w:b w:val="false"/>
          <w:i w:val="false"/>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798"/>
    <w:p>
      <w:pPr>
        <w:spacing w:after="0"/>
        <w:ind w:left="0"/>
        <w:jc w:val="both"/>
      </w:pPr>
      <w:r>
        <w:rPr>
          <w:rFonts w:ascii="Times New Roman"/>
          <w:b/>
          <w:i w:val="false"/>
          <w:color w:val="000000"/>
          <w:sz w:val="28"/>
        </w:rPr>
        <w:t>115-бап. Жалақыдан ұстап қалулар</w:t>
      </w:r>
    </w:p>
    <w:bookmarkStart w:name="z964" w:id="799"/>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799"/>
    <w:bookmarkStart w:name="z965" w:id="800"/>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хабардар ете отырып:</w:t>
      </w:r>
    </w:p>
    <w:bookmarkEnd w:id="800"/>
    <w:bookmarkStart w:name="z966" w:id="801"/>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801"/>
    <w:bookmarkStart w:name="z967" w:id="802"/>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802"/>
    <w:bookmarkStart w:name="z968" w:id="803"/>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803"/>
    <w:bookmarkStart w:name="z969" w:id="804"/>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804"/>
    <w:bookmarkStart w:name="z970" w:id="805"/>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805"/>
    <w:bookmarkStart w:name="z971" w:id="806"/>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2" w:id="807"/>
    <w:p>
      <w:pPr>
        <w:spacing w:after="0"/>
        <w:ind w:left="0"/>
        <w:jc w:val="left"/>
      </w:pPr>
      <w:r>
        <w:rPr>
          <w:rFonts w:ascii="Times New Roman"/>
          <w:b/>
          <w:i w:val="false"/>
          <w:color w:val="000000"/>
        </w:rPr>
        <w:t xml:space="preserve"> 9-тарау. КӘСІПТІК ДАЯРЛАУ, ҚАЙТА ДАЯРЛАУ ЖӘНЕ БІЛІКТІЛІКТІ АРТТЫРУ</w:t>
      </w:r>
    </w:p>
    <w:bookmarkEnd w:id="807"/>
    <w:p>
      <w:pPr>
        <w:spacing w:after="0"/>
        <w:ind w:left="0"/>
        <w:jc w:val="both"/>
      </w:pPr>
      <w:r>
        <w:rPr>
          <w:rFonts w:ascii="Times New Roman"/>
          <w:b/>
          <w:i w:val="false"/>
          <w:color w:val="000000"/>
          <w:sz w:val="28"/>
        </w:rPr>
        <w:t>116-бап.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973" w:id="808"/>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808"/>
    <w:bookmarkStart w:name="z974" w:id="809"/>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809"/>
    <w:bookmarkStart w:name="z975" w:id="810"/>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810"/>
    <w:bookmarkStart w:name="z976" w:id="811"/>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811"/>
    <w:bookmarkStart w:name="z977" w:id="812"/>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812"/>
    <w:bookmarkStart w:name="z978" w:id="813"/>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13"/>
    <w:bookmarkStart w:name="z1762" w:id="814"/>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814"/>
    <w:bookmarkStart w:name="z1725" w:id="815"/>
    <w:p>
      <w:pPr>
        <w:spacing w:after="0"/>
        <w:ind w:left="0"/>
        <w:jc w:val="both"/>
      </w:pPr>
      <w:r>
        <w:rPr>
          <w:rFonts w:ascii="Times New Roman"/>
          <w:b w:val="false"/>
          <w:i w:val="false"/>
          <w:color w:val="000000"/>
          <w:sz w:val="28"/>
        </w:rPr>
        <w:t>
      7) реттелетін кәсіптер – сәйкестікті растауды және біліктілік беруді талап ететін кәсіби қызмет;</w:t>
      </w:r>
    </w:p>
    <w:bookmarkEnd w:id="815"/>
    <w:bookmarkStart w:name="z1763" w:id="816"/>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Кәсіптік стандарттар және біліктілік жүйесі</w:t>
      </w:r>
    </w:p>
    <w:bookmarkStart w:name="z979" w:id="817"/>
    <w:p>
      <w:pPr>
        <w:spacing w:after="0"/>
        <w:ind w:left="0"/>
        <w:jc w:val="both"/>
      </w:pPr>
      <w:r>
        <w:rPr>
          <w:rFonts w:ascii="Times New Roman"/>
          <w:b w:val="false"/>
          <w:i w:val="false"/>
          <w:color w:val="000000"/>
          <w:sz w:val="28"/>
        </w:rPr>
        <w:t>
      1. Ұлттық біліктілік шеңбері әрбір біліктілік деңгейі үшін кәсіби қызметтің жалпы сипаттамаларын жазудан тұрады.</w:t>
      </w:r>
    </w:p>
    <w:bookmarkEnd w:id="817"/>
    <w:p>
      <w:pPr>
        <w:spacing w:after="0"/>
        <w:ind w:left="0"/>
        <w:jc w:val="both"/>
      </w:pPr>
      <w:r>
        <w:rPr>
          <w:rFonts w:ascii="Times New Roman"/>
          <w:b w:val="false"/>
          <w:i w:val="false"/>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pPr>
        <w:spacing w:after="0"/>
        <w:ind w:left="0"/>
        <w:jc w:val="both"/>
      </w:pPr>
      <w:r>
        <w:rPr>
          <w:rFonts w:ascii="Times New Roman"/>
          <w:b w:val="false"/>
          <w:i w:val="false"/>
          <w:color w:val="000000"/>
          <w:sz w:val="28"/>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bookmarkStart w:name="z980" w:id="818"/>
    <w:p>
      <w:pPr>
        <w:spacing w:after="0"/>
        <w:ind w:left="0"/>
        <w:jc w:val="both"/>
      </w:pPr>
      <w:r>
        <w:rPr>
          <w:rFonts w:ascii="Times New Roman"/>
          <w:b w:val="false"/>
          <w:i w:val="false"/>
          <w:color w:val="000000"/>
          <w:sz w:val="28"/>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w:t>
      </w:r>
    </w:p>
    <w:bookmarkEnd w:id="818"/>
    <w:bookmarkStart w:name="z1629" w:id="819"/>
    <w:p>
      <w:pPr>
        <w:spacing w:after="0"/>
        <w:ind w:left="0"/>
        <w:jc w:val="both"/>
      </w:pPr>
      <w:r>
        <w:rPr>
          <w:rFonts w:ascii="Times New Roman"/>
          <w:b w:val="false"/>
          <w:i w:val="false"/>
          <w:color w:val="000000"/>
          <w:sz w:val="28"/>
        </w:rPr>
        <w:t>
      2-1. Мемлекеттік заңды тұлғалар көрсететін қызметтерге кәсіптік стандарттарды</w:t>
      </w:r>
      <w:r>
        <w:rPr>
          <w:rFonts w:ascii="Times New Roman"/>
          <w:b w:val="false"/>
          <w:i w:val="false"/>
          <w:color w:val="000000"/>
          <w:sz w:val="28"/>
          <w:u w:val="single"/>
        </w:rPr>
        <w:t xml:space="preserve"> </w:t>
      </w:r>
      <w:r>
        <w:rPr>
          <w:rFonts w:ascii="Times New Roman"/>
          <w:b w:val="false"/>
          <w:i w:val="false"/>
          <w:color w:val="000000"/>
          <w:sz w:val="28"/>
        </w:rPr>
        <w:t>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bookmarkEnd w:id="819"/>
    <w:bookmarkStart w:name="z981" w:id="820"/>
    <w:p>
      <w:pPr>
        <w:spacing w:after="0"/>
        <w:ind w:left="0"/>
        <w:jc w:val="both"/>
      </w:pPr>
      <w:r>
        <w:rPr>
          <w:rFonts w:ascii="Times New Roman"/>
          <w:b w:val="false"/>
          <w:i w:val="false"/>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bookmarkEnd w:id="820"/>
    <w:bookmarkStart w:name="z982" w:id="821"/>
    <w:p>
      <w:pPr>
        <w:spacing w:after="0"/>
        <w:ind w:left="0"/>
        <w:jc w:val="both"/>
      </w:pPr>
      <w:r>
        <w:rPr>
          <w:rFonts w:ascii="Times New Roman"/>
          <w:b w:val="false"/>
          <w:i w:val="false"/>
          <w:color w:val="000000"/>
          <w:sz w:val="28"/>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bookmarkEnd w:id="821"/>
    <w:bookmarkStart w:name="z1726" w:id="822"/>
    <w:p>
      <w:pPr>
        <w:spacing w:after="0"/>
        <w:ind w:left="0"/>
        <w:jc w:val="both"/>
      </w:pPr>
      <w:r>
        <w:rPr>
          <w:rFonts w:ascii="Times New Roman"/>
          <w:b w:val="false"/>
          <w:i w:val="false"/>
          <w:color w:val="000000"/>
          <w:sz w:val="28"/>
        </w:rPr>
        <w:t>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bookmarkEnd w:id="822"/>
    <w:p>
      <w:pPr>
        <w:spacing w:after="0"/>
        <w:ind w:left="0"/>
        <w:jc w:val="both"/>
      </w:pPr>
      <w:r>
        <w:rPr>
          <w:rFonts w:ascii="Times New Roman"/>
          <w:b w:val="false"/>
          <w:i w:val="false"/>
          <w:color w:val="000000"/>
          <w:sz w:val="28"/>
        </w:rPr>
        <w:t>
      Реттелетін кәсіптер бойынша сәйкестікті растау және біліктілік беру тәртібін тиісті қызмет салаларының уәкілетті мемлекеттік органдары айқындайды.</w:t>
      </w:r>
    </w:p>
    <w:bookmarkStart w:name="z1727" w:id="823"/>
    <w:p>
      <w:pPr>
        <w:spacing w:after="0"/>
        <w:ind w:left="0"/>
        <w:jc w:val="both"/>
      </w:pPr>
      <w:r>
        <w:rPr>
          <w:rFonts w:ascii="Times New Roman"/>
          <w:b w:val="false"/>
          <w:i w:val="false"/>
          <w:color w:val="000000"/>
          <w:sz w:val="28"/>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Кәсіптік даярлау, қайта даярлау және біліктілікті арттыру</w:t>
      </w:r>
    </w:p>
    <w:bookmarkStart w:name="z983" w:id="824"/>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24"/>
    <w:p>
      <w:pPr>
        <w:spacing w:after="0"/>
        <w:ind w:left="0"/>
        <w:jc w:val="both"/>
      </w:pPr>
      <w:r>
        <w:rPr>
          <w:rFonts w:ascii="Times New Roman"/>
          <w:b w:val="false"/>
          <w:i w:val="false"/>
          <w:color w:val="000000"/>
          <w:sz w:val="28"/>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bookmarkStart w:name="z984" w:id="825"/>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825"/>
    <w:bookmarkStart w:name="z985" w:id="826"/>
    <w:p>
      <w:pPr>
        <w:spacing w:after="0"/>
        <w:ind w:left="0"/>
        <w:jc w:val="both"/>
      </w:pPr>
      <w:r>
        <w:rPr>
          <w:rFonts w:ascii="Times New Roman"/>
          <w:b w:val="false"/>
          <w:i w:val="false"/>
          <w:color w:val="000000"/>
          <w:sz w:val="28"/>
        </w:rPr>
        <w:t>
      1) тікелей ұйымда (жұмыс берушіде);</w:t>
      </w:r>
    </w:p>
    <w:bookmarkEnd w:id="826"/>
    <w:bookmarkStart w:name="z986" w:id="827"/>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827"/>
    <w:bookmarkStart w:name="z987" w:id="828"/>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828"/>
    <w:bookmarkStart w:name="z988" w:id="829"/>
    <w:p>
      <w:pPr>
        <w:spacing w:after="0"/>
        <w:ind w:left="0"/>
        <w:jc w:val="both"/>
      </w:pPr>
      <w:r>
        <w:rPr>
          <w:rFonts w:ascii="Times New Roman"/>
          <w:b w:val="false"/>
          <w:i w:val="false"/>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829"/>
    <w:bookmarkStart w:name="z989" w:id="830"/>
    <w:p>
      <w:pPr>
        <w:spacing w:after="0"/>
        <w:ind w:left="0"/>
        <w:jc w:val="both"/>
      </w:pPr>
      <w:r>
        <w:rPr>
          <w:rFonts w:ascii="Times New Roman"/>
          <w:b w:val="false"/>
          <w:i w:val="false"/>
          <w:color w:val="000000"/>
          <w:sz w:val="28"/>
        </w:rPr>
        <w:t>
      4. Оқыту шартында:</w:t>
      </w:r>
    </w:p>
    <w:bookmarkEnd w:id="830"/>
    <w:bookmarkStart w:name="z990" w:id="831"/>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831"/>
    <w:bookmarkStart w:name="z991" w:id="832"/>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832"/>
    <w:bookmarkStart w:name="z992" w:id="833"/>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833"/>
    <w:bookmarkStart w:name="z993" w:id="834"/>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834"/>
    <w:bookmarkStart w:name="z994" w:id="835"/>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835"/>
    <w:bookmarkStart w:name="z995" w:id="836"/>
    <w:p>
      <w:pPr>
        <w:spacing w:after="0"/>
        <w:ind w:left="0"/>
        <w:jc w:val="both"/>
      </w:pPr>
      <w:r>
        <w:rPr>
          <w:rFonts w:ascii="Times New Roman"/>
          <w:b w:val="false"/>
          <w:i w:val="false"/>
          <w:color w:val="000000"/>
          <w:sz w:val="28"/>
        </w:rPr>
        <w:t>
      6) тараптардың жауаптылығы қамтылуға тиіс.</w:t>
      </w:r>
    </w:p>
    <w:bookmarkEnd w:id="836"/>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837"/>
    <w:p>
      <w:pPr>
        <w:spacing w:after="0"/>
        <w:ind w:left="0"/>
        <w:jc w:val="both"/>
      </w:pPr>
      <w:r>
        <w:rPr>
          <w:rFonts w:ascii="Times New Roman"/>
          <w:b w:val="false"/>
          <w:i w:val="false"/>
          <w:color w:val="000000"/>
          <w:sz w:val="28"/>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837"/>
    <w:bookmarkStart w:name="z997" w:id="838"/>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көзделуі мүмкін.</w:t>
      </w:r>
    </w:p>
    <w:bookmarkEnd w:id="838"/>
    <w:bookmarkStart w:name="z998" w:id="839"/>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839"/>
    <w:bookmarkStart w:name="z999" w:id="840"/>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Дуальдық оқыту</w:t>
      </w:r>
    </w:p>
    <w:p>
      <w:pPr>
        <w:spacing w:after="0"/>
        <w:ind w:left="0"/>
        <w:jc w:val="both"/>
      </w:pPr>
      <w:r>
        <w:rPr>
          <w:rFonts w:ascii="Times New Roman"/>
          <w:b w:val="false"/>
          <w:i w:val="false"/>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00" w:id="841"/>
    <w:p>
      <w:pPr>
        <w:spacing w:after="0"/>
        <w:ind w:left="0"/>
        <w:jc w:val="left"/>
      </w:pPr>
      <w:r>
        <w:rPr>
          <w:rFonts w:ascii="Times New Roman"/>
          <w:b/>
          <w:i w:val="false"/>
          <w:color w:val="000000"/>
        </w:rPr>
        <w:t xml:space="preserve"> 10-тарау. ЕҢБЕК ШАРТЫ ТАРАПТАРЫНЫҢ, ЖІБЕРУШІ ТАРАП ЖҰМЫСКЕРІНІҢ МАТЕРИАЛДЫҚ ЖАУАПТЫЛЫҒЫ</w:t>
      </w:r>
    </w:p>
    <w:bookmarkEnd w:id="841"/>
    <w:p>
      <w:pPr>
        <w:spacing w:after="0"/>
        <w:ind w:left="0"/>
        <w:jc w:val="both"/>
      </w:pPr>
      <w:r>
        <w:rPr>
          <w:rFonts w:ascii="Times New Roman"/>
          <w:b w:val="false"/>
          <w:i w:val="false"/>
          <w:color w:val="ff0000"/>
          <w:sz w:val="28"/>
        </w:rPr>
        <w:t xml:space="preserve">
      Ескерту. 10-тараудың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120-бап. Еңбек шарты тарапының келтірілген нұқсанды (зиянды) өтеу жөніндегі міндеті</w:t>
      </w:r>
    </w:p>
    <w:bookmarkStart w:name="z1001" w:id="842"/>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842"/>
    <w:bookmarkStart w:name="z1002" w:id="843"/>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843"/>
    <w:bookmarkStart w:name="z1003" w:id="844"/>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844"/>
    <w:bookmarkStart w:name="z1004" w:id="845"/>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845"/>
    <w:p>
      <w:pPr>
        <w:spacing w:after="0"/>
        <w:ind w:left="0"/>
        <w:jc w:val="both"/>
      </w:pP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Start w:name="z1005" w:id="846"/>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846"/>
    <w:bookmarkStart w:name="z1006" w:id="847"/>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847"/>
    <w:p>
      <w:pPr>
        <w:spacing w:after="0"/>
        <w:ind w:left="0"/>
        <w:jc w:val="both"/>
      </w:pP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Start w:name="z1007" w:id="848"/>
    <w:p>
      <w:pPr>
        <w:spacing w:after="0"/>
        <w:ind w:left="0"/>
        <w:jc w:val="both"/>
      </w:pPr>
      <w:r>
        <w:rPr>
          <w:rFonts w:ascii="Times New Roman"/>
          <w:b w:val="false"/>
          <w:i w:val="false"/>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bookmarkEnd w:id="848"/>
    <w:bookmarkStart w:name="z1008" w:id="8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849"/>
    <w:bookmarkStart w:name="z1009" w:id="850"/>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850"/>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p>
      <w:pPr>
        <w:spacing w:after="0"/>
        <w:ind w:left="0"/>
        <w:jc w:val="both"/>
      </w:pPr>
      <w:r>
        <w:rPr>
          <w:rFonts w:ascii="Times New Roman"/>
          <w:b w:val="false"/>
          <w:i w:val="false"/>
          <w:color w:val="ff0000"/>
          <w:sz w:val="28"/>
        </w:rPr>
        <w:t xml:space="preserve">
      Ескерту. 123-баптың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10" w:id="851"/>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851"/>
    <w:bookmarkStart w:name="z1011" w:id="852"/>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852"/>
    <w:bookmarkStart w:name="z1012" w:id="853"/>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853"/>
    <w:bookmarkStart w:name="z1013" w:id="854"/>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854"/>
    <w:bookmarkStart w:name="z1014" w:id="855"/>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855"/>
    <w:bookmarkStart w:name="z1015" w:id="856"/>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bookmarkEnd w:id="856"/>
    <w:p>
      <w:pPr>
        <w:spacing w:after="0"/>
        <w:ind w:left="0"/>
        <w:jc w:val="both"/>
      </w:pPr>
      <w:r>
        <w:rPr>
          <w:rFonts w:ascii="Times New Roman"/>
          <w:b w:val="false"/>
          <w:i w:val="false"/>
          <w:color w:val="000000"/>
          <w:sz w:val="28"/>
        </w:rPr>
        <w:t>
      Осы тармақтың ережесі, қашықтан аралас жұмыс істеуді қоспағанда, қашықтан жұмыс істеуге қолданылмайды.</w:t>
      </w:r>
    </w:p>
    <w:bookmarkStart w:name="z1016" w:id="857"/>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857"/>
    <w:bookmarkStart w:name="z1017" w:id="858"/>
    <w:p>
      <w:pPr>
        <w:spacing w:after="0"/>
        <w:ind w:left="0"/>
        <w:jc w:val="both"/>
      </w:pPr>
      <w:r>
        <w:rPr>
          <w:rFonts w:ascii="Times New Roman"/>
          <w:b w:val="false"/>
          <w:i w:val="false"/>
          <w:color w:val="000000"/>
          <w:sz w:val="28"/>
        </w:rPr>
        <w:t>
      8. Мынадай:</w:t>
      </w:r>
    </w:p>
    <w:bookmarkEnd w:id="858"/>
    <w:bookmarkStart w:name="z1018" w:id="859"/>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859"/>
    <w:bookmarkStart w:name="z1019" w:id="860"/>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860"/>
    <w:bookmarkStart w:name="z1020" w:id="861"/>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861"/>
    <w:bookmarkStart w:name="z1021" w:id="862"/>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862"/>
    <w:bookmarkStart w:name="z1022" w:id="863"/>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863"/>
    <w:bookmarkStart w:name="z1023" w:id="864"/>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4" w:id="865"/>
    <w:p>
      <w:pPr>
        <w:spacing w:after="0"/>
        <w:ind w:left="0"/>
        <w:jc w:val="left"/>
      </w:pPr>
      <w:r>
        <w:rPr>
          <w:rFonts w:ascii="Times New Roman"/>
          <w:b/>
          <w:i w:val="false"/>
          <w:color w:val="000000"/>
        </w:rPr>
        <w:t xml:space="preserve"> 11-тарау. КЕПІЛДІКТЕР МЕН ӨТЕМАҚЫ ТӨЛЕМДЕРІ</w:t>
      </w:r>
    </w:p>
    <w:bookmarkEnd w:id="865"/>
    <w:p>
      <w:pPr>
        <w:spacing w:after="0"/>
        <w:ind w:left="0"/>
        <w:jc w:val="both"/>
      </w:pP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Start w:name="z1025" w:id="866"/>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866"/>
    <w:bookmarkStart w:name="z1026" w:id="867"/>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867"/>
    <w:bookmarkStart w:name="z1027" w:id="868"/>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868"/>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Медициналық қарап-тексеруге жіберілетін жұмыскерлер үшін кепілдіктер</w:t>
      </w:r>
    </w:p>
    <w:p>
      <w:pPr>
        <w:spacing w:after="0"/>
        <w:ind w:left="0"/>
        <w:jc w:val="both"/>
      </w:pPr>
      <w:r>
        <w:rPr>
          <w:rFonts w:ascii="Times New Roman"/>
          <w:b w:val="false"/>
          <w:i w:val="false"/>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pPr>
        <w:spacing w:after="0"/>
        <w:ind w:left="0"/>
        <w:jc w:val="both"/>
      </w:pPr>
      <w:r>
        <w:rPr>
          <w:rFonts w:ascii="Times New Roman"/>
          <w:b/>
          <w:i w:val="false"/>
          <w:color w:val="000000"/>
          <w:sz w:val="28"/>
        </w:rPr>
        <w:t>126-бап. Донор болып табылатын жұмыскерлер үшін кепілдіктер</w:t>
      </w:r>
    </w:p>
    <w:p>
      <w:pPr>
        <w:spacing w:after="0"/>
        <w:ind w:left="0"/>
        <w:jc w:val="both"/>
      </w:pPr>
      <w:r>
        <w:rPr>
          <w:rFonts w:ascii="Times New Roman"/>
          <w:b w:val="false"/>
          <w:i w:val="false"/>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i w:val="false"/>
          <w:color w:val="000000"/>
          <w:sz w:val="28"/>
        </w:rPr>
        <w:t>126-1-бап. Жүктілігінің мерзімі он екі аптаға дейінгі әйелдерге арналған кепілдіктер</w:t>
      </w:r>
    </w:p>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126-1-баппен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127-бап. Іссапарларға жіберілетін жұмыскерлер үшін кепілдіктер мен өтемақы төлемдері</w:t>
      </w:r>
    </w:p>
    <w:bookmarkStart w:name="z1028" w:id="869"/>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869"/>
    <w:bookmarkStart w:name="z1029" w:id="870"/>
    <w:p>
      <w:pPr>
        <w:spacing w:after="0"/>
        <w:ind w:left="0"/>
        <w:jc w:val="both"/>
      </w:pPr>
      <w:r>
        <w:rPr>
          <w:rFonts w:ascii="Times New Roman"/>
          <w:b w:val="false"/>
          <w:i w:val="false"/>
          <w:color w:val="000000"/>
          <w:sz w:val="28"/>
        </w:rPr>
        <w:t>
      2. Іссапарларға жіберілетін жұмыскерлерге:</w:t>
      </w:r>
    </w:p>
    <w:bookmarkEnd w:id="870"/>
    <w:bookmarkStart w:name="z1030" w:id="871"/>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871"/>
    <w:bookmarkStart w:name="z1031" w:id="872"/>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872"/>
    <w:bookmarkStart w:name="z1032" w:id="873"/>
    <w:p>
      <w:pPr>
        <w:spacing w:after="0"/>
        <w:ind w:left="0"/>
        <w:jc w:val="both"/>
      </w:pPr>
      <w:r>
        <w:rPr>
          <w:rFonts w:ascii="Times New Roman"/>
          <w:b w:val="false"/>
          <w:i w:val="false"/>
          <w:color w:val="000000"/>
          <w:sz w:val="28"/>
        </w:rPr>
        <w:t>
      3) тұрғын үй-жайды жалға алу шығыстары төленеді.</w:t>
      </w:r>
    </w:p>
    <w:bookmarkEnd w:id="873"/>
    <w:bookmarkStart w:name="z1033" w:id="874"/>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874"/>
    <w:p>
      <w:pPr>
        <w:spacing w:after="0"/>
        <w:ind w:left="0"/>
        <w:jc w:val="both"/>
      </w:pPr>
      <w:r>
        <w:rPr>
          <w:rFonts w:ascii="Times New Roman"/>
          <w:b w:val="false"/>
          <w:i w:val="false"/>
          <w:color w:val="000000"/>
          <w:sz w:val="28"/>
        </w:rPr>
        <w:t>
      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bookmarkStart w:name="z1034" w:id="875"/>
    <w:p>
      <w:pPr>
        <w:spacing w:after="0"/>
        <w:ind w:left="0"/>
        <w:jc w:val="both"/>
      </w:pPr>
      <w:r>
        <w:rPr>
          <w:rFonts w:ascii="Times New Roman"/>
          <w:b w:val="false"/>
          <w:i w:val="false"/>
          <w:color w:val="000000"/>
          <w:sz w:val="28"/>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bookmarkEnd w:id="875"/>
    <w:bookmarkStart w:name="z1035" w:id="876"/>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bookmarkEnd w:id="876"/>
    <w:bookmarkStart w:name="z1634" w:id="877"/>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877"/>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p>
      <w:pPr>
        <w:spacing w:after="0"/>
        <w:ind w:left="0"/>
        <w:jc w:val="both"/>
      </w:pP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127-1-баппен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127-2-бап. Бітімгершілік операцияға қатысқан жұмыскерлер, қызметкерлер үшін кепілдіктер</w:t>
      </w:r>
    </w:p>
    <w:p>
      <w:pPr>
        <w:spacing w:after="0"/>
        <w:ind w:left="0"/>
        <w:jc w:val="both"/>
      </w:pP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127-2-баппен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Жұмыскерді жұмыс берушімен бірге басқа жерге ауыстыру кезіндегі өтемақы төлемдері</w:t>
      </w:r>
    </w:p>
    <w:bookmarkStart w:name="z1036" w:id="878"/>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878"/>
    <w:bookmarkStart w:name="z1037" w:id="879"/>
    <w:p>
      <w:pPr>
        <w:spacing w:after="0"/>
        <w:ind w:left="0"/>
        <w:jc w:val="both"/>
      </w:pPr>
      <w:r>
        <w:rPr>
          <w:rFonts w:ascii="Times New Roman"/>
          <w:b w:val="false"/>
          <w:i w:val="false"/>
          <w:color w:val="000000"/>
          <w:sz w:val="28"/>
        </w:rPr>
        <w:t>
      1) жұмыскер мен оның отбасы мүшелерінің көшуіне;</w:t>
      </w:r>
    </w:p>
    <w:bookmarkEnd w:id="879"/>
    <w:bookmarkStart w:name="z1038" w:id="880"/>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880"/>
    <w:bookmarkStart w:name="z1039" w:id="881"/>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881"/>
    <w:p>
      <w:pPr>
        <w:spacing w:after="0"/>
        <w:ind w:left="0"/>
        <w:jc w:val="both"/>
      </w:pP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pPr>
        <w:spacing w:after="0"/>
        <w:ind w:left="0"/>
        <w:jc w:val="both"/>
      </w:pP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ff0000"/>
          <w:sz w:val="28"/>
        </w:rPr>
        <w:t xml:space="preserve">
      Ескерту. 130-баптың тақырыбы жаңа редакцияда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40" w:id="882"/>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882"/>
    <w:bookmarkStart w:name="z1041" w:id="883"/>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883"/>
    <w:bookmarkStart w:name="z1042" w:id="884"/>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Жұмысынан айырылуына байланысты берілетін өтемақы төлемдері</w:t>
      </w:r>
    </w:p>
    <w:bookmarkStart w:name="z1043" w:id="885"/>
    <w:p>
      <w:pPr>
        <w:spacing w:after="0"/>
        <w:ind w:left="0"/>
        <w:jc w:val="both"/>
      </w:pPr>
      <w:r>
        <w:rPr>
          <w:rFonts w:ascii="Times New Roman"/>
          <w:b w:val="false"/>
          <w:i w:val="false"/>
          <w:color w:val="000000"/>
          <w:sz w:val="28"/>
        </w:rPr>
        <w:t>
      1. Жұмыс беруші мынадай жағдайларда:</w:t>
      </w:r>
    </w:p>
    <w:bookmarkEnd w:id="885"/>
    <w:bookmarkStart w:name="z1044" w:id="886"/>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886"/>
    <w:bookmarkStart w:name="z1045" w:id="887"/>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887"/>
    <w:bookmarkStart w:name="z1046" w:id="888"/>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888"/>
    <w:bookmarkStart w:name="z1047" w:id="889"/>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889"/>
    <w:bookmarkStart w:name="z1048" w:id="890"/>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890"/>
    <w:p>
      <w:pPr>
        <w:spacing w:after="0"/>
        <w:ind w:left="0"/>
        <w:jc w:val="both"/>
      </w:pPr>
      <w:r>
        <w:rPr>
          <w:rFonts w:ascii="Times New Roman"/>
          <w:b/>
          <w:i w:val="false"/>
          <w:color w:val="000000"/>
          <w:sz w:val="28"/>
        </w:rPr>
        <w:t>132-бап. Далалық жабдықталым ақшасын төлеудің тәртібі мен шарттары</w:t>
      </w:r>
    </w:p>
    <w:bookmarkStart w:name="z1049" w:id="891"/>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891"/>
    <w:bookmarkStart w:name="z1050" w:id="892"/>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892"/>
    <w:bookmarkStart w:name="z1051" w:id="893"/>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893"/>
    <w:bookmarkStart w:name="z1052" w:id="894"/>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894"/>
    <w:bookmarkStart w:name="z1053" w:id="895"/>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895"/>
    <w:p>
      <w:pPr>
        <w:spacing w:after="0"/>
        <w:ind w:left="0"/>
        <w:jc w:val="both"/>
      </w:pP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Start w:name="z1054" w:id="896"/>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896"/>
    <w:bookmarkStart w:name="z1055" w:id="897"/>
    <w:p>
      <w:pPr>
        <w:spacing w:after="0"/>
        <w:ind w:left="0"/>
        <w:jc w:val="both"/>
      </w:pPr>
      <w:r>
        <w:rPr>
          <w:rFonts w:ascii="Times New Roman"/>
          <w:b w:val="false"/>
          <w:i w:val="false"/>
          <w:color w:val="000000"/>
          <w:sz w:val="28"/>
        </w:rPr>
        <w:t>
      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897"/>
    <w:bookmarkStart w:name="z1056" w:id="898"/>
    <w:p>
      <w:pPr>
        <w:spacing w:after="0"/>
        <w:ind w:left="0"/>
        <w:jc w:val="both"/>
      </w:pPr>
      <w:r>
        <w:rPr>
          <w:rFonts w:ascii="Times New Roman"/>
          <w:b w:val="false"/>
          <w:i w:val="false"/>
          <w:color w:val="000000"/>
          <w:sz w:val="28"/>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bookmarkEnd w:id="898"/>
    <w:bookmarkStart w:name="z1057" w:id="899"/>
    <w:p>
      <w:pPr>
        <w:spacing w:after="0"/>
        <w:ind w:left="0"/>
        <w:jc w:val="both"/>
      </w:pPr>
      <w:r>
        <w:rPr>
          <w:rFonts w:ascii="Times New Roman"/>
          <w:b w:val="false"/>
          <w:i w:val="false"/>
          <w:color w:val="000000"/>
          <w:sz w:val="28"/>
        </w:rPr>
        <w:t>
      4. Еңбекке уақытша қабілетсіздігі бойынша жәрдемақы:</w:t>
      </w:r>
    </w:p>
    <w:bookmarkEnd w:id="899"/>
    <w:bookmarkStart w:name="z1058" w:id="900"/>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900"/>
    <w:bookmarkStart w:name="z1059" w:id="901"/>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901"/>
    <w:bookmarkStart w:name="z1060" w:id="902"/>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902"/>
    <w:bookmarkStart w:name="z1061" w:id="903"/>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903"/>
    <w:bookmarkStart w:name="z1062" w:id="904"/>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904"/>
    <w:bookmarkStart w:name="z1676" w:id="905"/>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905"/>
    <w:bookmarkStart w:name="z1677" w:id="906"/>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906"/>
    <w:bookmarkStart w:name="z1063" w:id="907"/>
    <w:p>
      <w:pPr>
        <w:spacing w:after="0"/>
        <w:ind w:left="0"/>
        <w:jc w:val="both"/>
      </w:pPr>
      <w:r>
        <w:rPr>
          <w:rFonts w:ascii="Times New Roman"/>
          <w:b w:val="false"/>
          <w:i w:val="false"/>
          <w:color w:val="000000"/>
          <w:sz w:val="28"/>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07"/>
    <w:p>
      <w:pPr>
        <w:spacing w:after="0"/>
        <w:ind w:left="0"/>
        <w:jc w:val="both"/>
      </w:pPr>
      <w:r>
        <w:rPr>
          <w:rFonts w:ascii="Times New Roman"/>
          <w:b w:val="false"/>
          <w:i w:val="false"/>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64" w:id="908"/>
    <w:p>
      <w:pPr>
        <w:spacing w:after="0"/>
        <w:ind w:left="0"/>
        <w:jc w:val="left"/>
      </w:pPr>
      <w:r>
        <w:rPr>
          <w:rFonts w:ascii="Times New Roman"/>
          <w:b/>
          <w:i w:val="false"/>
          <w:color w:val="000000"/>
        </w:rPr>
        <w:t xml:space="preserve"> 12-тарау. ЖҰМЫСКЕРЛЕРДІҢ ЖЕКЕЛЕГЕН САНАТТАРЫНЫҢ ЕҢБЕГІН РЕТТЕУ ЕРЕКШЕЛІКТЕРІ</w:t>
      </w:r>
    </w:p>
    <w:bookmarkEnd w:id="908"/>
    <w:p>
      <w:pPr>
        <w:spacing w:after="0"/>
        <w:ind w:left="0"/>
        <w:jc w:val="both"/>
      </w:pPr>
      <w:r>
        <w:rPr>
          <w:rFonts w:ascii="Times New Roman"/>
          <w:b/>
          <w:i w:val="false"/>
          <w:color w:val="000000"/>
          <w:sz w:val="28"/>
        </w:rPr>
        <w:t>134-бап. Маусымдық жұмыстар</w:t>
      </w:r>
    </w:p>
    <w:bookmarkStart w:name="z1065" w:id="909"/>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909"/>
    <w:bookmarkStart w:name="z1066" w:id="910"/>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910"/>
    <w:bookmarkStart w:name="z1067" w:id="911"/>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911"/>
    <w:bookmarkStart w:name="z1068" w:id="912"/>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912"/>
    <w:bookmarkStart w:name="z1069" w:id="913"/>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913"/>
    <w:bookmarkStart w:name="z1070" w:id="914"/>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914"/>
    <w:bookmarkStart w:name="z1071" w:id="915"/>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bookmarkEnd w:id="915"/>
    <w:bookmarkStart w:name="z1072" w:id="916"/>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хабардар етуге міндетті.</w:t>
      </w:r>
    </w:p>
    <w:bookmarkEnd w:id="916"/>
    <w:bookmarkStart w:name="z1073" w:id="917"/>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917"/>
    <w:bookmarkStart w:name="z1074" w:id="918"/>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135-бап. Вахталық жұмыс әдісі </w:t>
      </w:r>
    </w:p>
    <w:bookmarkStart w:name="z1075" w:id="919"/>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919"/>
    <w:bookmarkStart w:name="z1076" w:id="920"/>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920"/>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921"/>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bookmarkEnd w:id="921"/>
    <w:bookmarkStart w:name="z1078" w:id="922"/>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922"/>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bookmarkStart w:name="z1079" w:id="923"/>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923"/>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924"/>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924"/>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925"/>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136-бап. Үй жұмыскерлері</w:t>
      </w:r>
    </w:p>
    <w:bookmarkStart w:name="z1082" w:id="926"/>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926"/>
    <w:bookmarkStart w:name="z1083" w:id="927"/>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927"/>
    <w:bookmarkStart w:name="z1084" w:id="928"/>
    <w:p>
      <w:pPr>
        <w:spacing w:after="0"/>
        <w:ind w:left="0"/>
        <w:jc w:val="both"/>
      </w:pPr>
      <w:r>
        <w:rPr>
          <w:rFonts w:ascii="Times New Roman"/>
          <w:b w:val="false"/>
          <w:i w:val="false"/>
          <w:color w:val="000000"/>
          <w:sz w:val="28"/>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bookmarkEnd w:id="928"/>
    <w:bookmarkStart w:name="z1085" w:id="929"/>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Үйде жұмыс істейтін жұмыскерлер</w:t>
      </w:r>
    </w:p>
    <w:bookmarkStart w:name="z1086" w:id="930"/>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930"/>
    <w:bookmarkStart w:name="z1087" w:id="931"/>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931"/>
    <w:bookmarkStart w:name="z1088" w:id="932"/>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932"/>
    <w:bookmarkStart w:name="z1089" w:id="933"/>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933"/>
    <w:bookmarkStart w:name="z1090" w:id="934"/>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934"/>
    <w:bookmarkStart w:name="z1091" w:id="935"/>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935"/>
    <w:p>
      <w:pPr>
        <w:spacing w:after="0"/>
        <w:ind w:left="0"/>
        <w:jc w:val="both"/>
      </w:pPr>
      <w:r>
        <w:rPr>
          <w:rFonts w:ascii="Times New Roman"/>
          <w:b/>
          <w:i w:val="false"/>
          <w:color w:val="000000"/>
          <w:sz w:val="28"/>
        </w:rPr>
        <w:t>137-1-бап. Персонал беру жөніндегі қызметтерді көрсету бойынша қызметті жүзеге асыру тәртібі</w:t>
      </w:r>
    </w:p>
    <w:bookmarkStart w:name="z1698" w:id="936"/>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936"/>
    <w:bookmarkStart w:name="z1699" w:id="937"/>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937"/>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bookmarkStart w:name="z1700" w:id="938"/>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938"/>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939"/>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939"/>
    <w:bookmarkStart w:name="z1702" w:id="940"/>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940"/>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941"/>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941"/>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942"/>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942"/>
    <w:bookmarkStart w:name="z1705" w:id="943"/>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943"/>
    <w:bookmarkStart w:name="z1706" w:id="944"/>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944"/>
    <w:bookmarkStart w:name="z1707" w:id="945"/>
    <w:p>
      <w:pPr>
        <w:spacing w:after="0"/>
        <w:ind w:left="0"/>
        <w:jc w:val="both"/>
      </w:pPr>
      <w:r>
        <w:rPr>
          <w:rFonts w:ascii="Times New Roman"/>
          <w:b w:val="false"/>
          <w:i w:val="false"/>
          <w:color w:val="000000"/>
          <w:sz w:val="28"/>
        </w:rPr>
        <w:t>
      10. Қабылдаушы тараптың:</w:t>
      </w:r>
    </w:p>
    <w:bookmarkEnd w:id="945"/>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946"/>
    <w:p>
      <w:pPr>
        <w:spacing w:after="0"/>
        <w:ind w:left="0"/>
        <w:jc w:val="both"/>
      </w:pPr>
      <w:r>
        <w:rPr>
          <w:rFonts w:ascii="Times New Roman"/>
          <w:b w:val="false"/>
          <w:i w:val="false"/>
          <w:color w:val="000000"/>
          <w:sz w:val="28"/>
        </w:rPr>
        <w:t>
      11. Қабылдаушы тарап:</w:t>
      </w:r>
    </w:p>
    <w:bookmarkEnd w:id="946"/>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947"/>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947"/>
    <w:bookmarkStart w:name="z1710" w:id="948"/>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948"/>
    <w:bookmarkStart w:name="z1711" w:id="949"/>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137-1-баппен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Қашықтан жұмыс істеу</w:t>
      </w:r>
    </w:p>
    <w:bookmarkStart w:name="z1739" w:id="950"/>
    <w:p>
      <w:pPr>
        <w:spacing w:after="0"/>
        <w:ind w:left="0"/>
        <w:jc w:val="both"/>
      </w:pPr>
      <w:r>
        <w:rPr>
          <w:rFonts w:ascii="Times New Roman"/>
          <w:b w:val="false"/>
          <w:i w:val="false"/>
          <w:color w:val="000000"/>
          <w:sz w:val="28"/>
        </w:rPr>
        <w:t>
      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bookmarkEnd w:id="950"/>
    <w:bookmarkStart w:name="z1740" w:id="951"/>
    <w:p>
      <w:pPr>
        <w:spacing w:after="0"/>
        <w:ind w:left="0"/>
        <w:jc w:val="both"/>
      </w:pPr>
      <w:r>
        <w:rPr>
          <w:rFonts w:ascii="Times New Roman"/>
          <w:b w:val="false"/>
          <w:i w:val="false"/>
          <w:color w:val="000000"/>
          <w:sz w:val="28"/>
        </w:rPr>
        <w:t>
      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bookmarkEnd w:id="951"/>
    <w:bookmarkStart w:name="z1741" w:id="952"/>
    <w:p>
      <w:pPr>
        <w:spacing w:after="0"/>
        <w:ind w:left="0"/>
        <w:jc w:val="both"/>
      </w:pPr>
      <w:r>
        <w:rPr>
          <w:rFonts w:ascii="Times New Roman"/>
          <w:b w:val="false"/>
          <w:i w:val="false"/>
          <w:color w:val="000000"/>
          <w:sz w:val="28"/>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bookmarkEnd w:id="952"/>
    <w:bookmarkStart w:name="z1742" w:id="953"/>
    <w:p>
      <w:pPr>
        <w:spacing w:after="0"/>
        <w:ind w:left="0"/>
        <w:jc w:val="both"/>
      </w:pPr>
      <w:r>
        <w:rPr>
          <w:rFonts w:ascii="Times New Roman"/>
          <w:b w:val="false"/>
          <w:i w:val="false"/>
          <w:color w:val="000000"/>
          <w:sz w:val="28"/>
        </w:rPr>
        <w:t>
      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bookmarkEnd w:id="953"/>
    <w:bookmarkStart w:name="z1743" w:id="954"/>
    <w:p>
      <w:pPr>
        <w:spacing w:after="0"/>
        <w:ind w:left="0"/>
        <w:jc w:val="both"/>
      </w:pPr>
      <w:r>
        <w:rPr>
          <w:rFonts w:ascii="Times New Roman"/>
          <w:b w:val="false"/>
          <w:i w:val="false"/>
          <w:color w:val="000000"/>
          <w:sz w:val="28"/>
        </w:rPr>
        <w:t>
      Жұмыс берушінің актісінде міндетті түрде:</w:t>
      </w:r>
    </w:p>
    <w:bookmarkEnd w:id="954"/>
    <w:bookmarkStart w:name="z1744" w:id="955"/>
    <w:p>
      <w:pPr>
        <w:spacing w:after="0"/>
        <w:ind w:left="0"/>
        <w:jc w:val="both"/>
      </w:pPr>
      <w:r>
        <w:rPr>
          <w:rFonts w:ascii="Times New Roman"/>
          <w:b w:val="false"/>
          <w:i w:val="false"/>
          <w:color w:val="000000"/>
          <w:sz w:val="28"/>
        </w:rPr>
        <w:t>
      1) қашықтан жұмыс істеуді және (немесе) қашықтан аралас жұмыс істеуді уақытша белгілеу негізі;</w:t>
      </w:r>
    </w:p>
    <w:bookmarkEnd w:id="955"/>
    <w:bookmarkStart w:name="z1745" w:id="956"/>
    <w:p>
      <w:pPr>
        <w:spacing w:after="0"/>
        <w:ind w:left="0"/>
        <w:jc w:val="both"/>
      </w:pPr>
      <w:r>
        <w:rPr>
          <w:rFonts w:ascii="Times New Roman"/>
          <w:b w:val="false"/>
          <w:i w:val="false"/>
          <w:color w:val="000000"/>
          <w:sz w:val="28"/>
        </w:rPr>
        <w:t>
      2) өздеріне қатысты қашықтан жұмыс істеу және (немесе) қашықтан аралас жұмыс істеу уақытша белгіленген жұмыскерлердің тізімі;</w:t>
      </w:r>
    </w:p>
    <w:bookmarkEnd w:id="956"/>
    <w:bookmarkStart w:name="z1746" w:id="957"/>
    <w:p>
      <w:pPr>
        <w:spacing w:after="0"/>
        <w:ind w:left="0"/>
        <w:jc w:val="both"/>
      </w:pPr>
      <w:r>
        <w:rPr>
          <w:rFonts w:ascii="Times New Roman"/>
          <w:b w:val="false"/>
          <w:i w:val="false"/>
          <w:color w:val="000000"/>
          <w:sz w:val="28"/>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bookmarkEnd w:id="957"/>
    <w:bookmarkStart w:name="z1747" w:id="958"/>
    <w:p>
      <w:pPr>
        <w:spacing w:after="0"/>
        <w:ind w:left="0"/>
        <w:jc w:val="both"/>
      </w:pPr>
      <w:r>
        <w:rPr>
          <w:rFonts w:ascii="Times New Roman"/>
          <w:b w:val="false"/>
          <w:i w:val="false"/>
          <w:color w:val="000000"/>
          <w:sz w:val="28"/>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bookmarkEnd w:id="958"/>
    <w:bookmarkStart w:name="z1748" w:id="959"/>
    <w:p>
      <w:pPr>
        <w:spacing w:after="0"/>
        <w:ind w:left="0"/>
        <w:jc w:val="both"/>
      </w:pPr>
      <w:r>
        <w:rPr>
          <w:rFonts w:ascii="Times New Roman"/>
          <w:b w:val="false"/>
          <w:i w:val="false"/>
          <w:color w:val="000000"/>
          <w:sz w:val="28"/>
        </w:rPr>
        <w:t>
      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bookmarkEnd w:id="959"/>
    <w:bookmarkStart w:name="z1749" w:id="960"/>
    <w:p>
      <w:pPr>
        <w:spacing w:after="0"/>
        <w:ind w:left="0"/>
        <w:jc w:val="both"/>
      </w:pPr>
      <w:r>
        <w:rPr>
          <w:rFonts w:ascii="Times New Roman"/>
          <w:b w:val="false"/>
          <w:i w:val="false"/>
          <w:color w:val="000000"/>
          <w:sz w:val="28"/>
        </w:rPr>
        <w:t>
      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bookmarkEnd w:id="960"/>
    <w:bookmarkStart w:name="z1750" w:id="961"/>
    <w:p>
      <w:pPr>
        <w:spacing w:after="0"/>
        <w:ind w:left="0"/>
        <w:jc w:val="both"/>
      </w:pPr>
      <w:r>
        <w:rPr>
          <w:rFonts w:ascii="Times New Roman"/>
          <w:b w:val="false"/>
          <w:i w:val="false"/>
          <w:color w:val="000000"/>
          <w:sz w:val="28"/>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bookmarkEnd w:id="961"/>
    <w:bookmarkStart w:name="z1751" w:id="962"/>
    <w:p>
      <w:pPr>
        <w:spacing w:after="0"/>
        <w:ind w:left="0"/>
        <w:jc w:val="both"/>
      </w:pPr>
      <w:r>
        <w:rPr>
          <w:rFonts w:ascii="Times New Roman"/>
          <w:b w:val="false"/>
          <w:i w:val="false"/>
          <w:color w:val="000000"/>
          <w:sz w:val="28"/>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bookmarkEnd w:id="962"/>
    <w:bookmarkStart w:name="z1752" w:id="963"/>
    <w:p>
      <w:pPr>
        <w:spacing w:after="0"/>
        <w:ind w:left="0"/>
        <w:jc w:val="both"/>
      </w:pPr>
      <w:r>
        <w:rPr>
          <w:rFonts w:ascii="Times New Roman"/>
          <w:b w:val="false"/>
          <w:i w:val="false"/>
          <w:color w:val="000000"/>
          <w:sz w:val="28"/>
        </w:rPr>
        <w:t>
      Жұмыскер жұмыс уақытының шегінде жұмыс берушімен, қабылдаушы тараппен байланыс үшін қолжетімділік режимінде болуға тиіс.</w:t>
      </w:r>
    </w:p>
    <w:bookmarkEnd w:id="963"/>
    <w:bookmarkStart w:name="z1753" w:id="964"/>
    <w:p>
      <w:pPr>
        <w:spacing w:after="0"/>
        <w:ind w:left="0"/>
        <w:jc w:val="both"/>
      </w:pPr>
      <w:r>
        <w:rPr>
          <w:rFonts w:ascii="Times New Roman"/>
          <w:b w:val="false"/>
          <w:i w:val="false"/>
          <w:color w:val="000000"/>
          <w:sz w:val="28"/>
        </w:rPr>
        <w:t xml:space="preserve">
      Жұмыс беруші, қабылдаушы тарап, осы Кодекстің </w:t>
      </w:r>
      <w:r>
        <w:rPr>
          <w:rFonts w:ascii="Times New Roman"/>
          <w:b w:val="false"/>
          <w:i w:val="false"/>
          <w:color w:val="000000"/>
          <w:sz w:val="28"/>
        </w:rPr>
        <w:t>77-бабының</w:t>
      </w:r>
      <w:r>
        <w:rPr>
          <w:rFonts w:ascii="Times New Roman"/>
          <w:b w:val="false"/>
          <w:i w:val="false"/>
          <w:color w:val="000000"/>
          <w:sz w:val="28"/>
        </w:rPr>
        <w:t xml:space="preserve"> 2-тармағында және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жұмыскердің жұмыс уақытынан тыс кезде қолжетімділік режимінде болуын талап етуге құқылы емес.</w:t>
      </w:r>
    </w:p>
    <w:bookmarkEnd w:id="964"/>
    <w:bookmarkStart w:name="z1754" w:id="965"/>
    <w:p>
      <w:pPr>
        <w:spacing w:after="0"/>
        <w:ind w:left="0"/>
        <w:jc w:val="both"/>
      </w:pPr>
      <w:r>
        <w:rPr>
          <w:rFonts w:ascii="Times New Roman"/>
          <w:b w:val="false"/>
          <w:i w:val="false"/>
          <w:color w:val="000000"/>
          <w:sz w:val="28"/>
        </w:rPr>
        <w:t xml:space="preserve">
      Қашықтан жұмысты белгіленген жұмыс уақыты ұзақтығынан тыс орындау қажет болған жағдайда, жұмыскерді жұмысқа тартуға осы Кодекстің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110-баптарына</w:t>
      </w:r>
      <w:r>
        <w:rPr>
          <w:rFonts w:ascii="Times New Roman"/>
          <w:b w:val="false"/>
          <w:i w:val="false"/>
          <w:color w:val="000000"/>
          <w:sz w:val="28"/>
        </w:rPr>
        <w:t xml:space="preserve"> сәйкес жоғарылатылған мөлшерде ақы төлене отырып, оның жазбаша келісуімен ғана жол беріледі.</w:t>
      </w:r>
    </w:p>
    <w:bookmarkEnd w:id="965"/>
    <w:bookmarkStart w:name="z1755" w:id="966"/>
    <w:p>
      <w:pPr>
        <w:spacing w:after="0"/>
        <w:ind w:left="0"/>
        <w:jc w:val="both"/>
      </w:pPr>
      <w:r>
        <w:rPr>
          <w:rFonts w:ascii="Times New Roman"/>
          <w:b w:val="false"/>
          <w:i w:val="false"/>
          <w:color w:val="000000"/>
          <w:sz w:val="28"/>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bookmarkEnd w:id="966"/>
    <w:bookmarkStart w:name="z1756" w:id="967"/>
    <w:p>
      <w:pPr>
        <w:spacing w:after="0"/>
        <w:ind w:left="0"/>
        <w:jc w:val="both"/>
      </w:pPr>
      <w:r>
        <w:rPr>
          <w:rFonts w:ascii="Times New Roman"/>
          <w:b w:val="false"/>
          <w:i w:val="false"/>
          <w:color w:val="000000"/>
          <w:sz w:val="28"/>
        </w:rPr>
        <w:t>
      Еңбек шарты тараптарының келісуі бойынша қашықтан жұмыс істейтін жұмыскерлер үшін осы Кодекстің 74-бабына сәйкес икемді жұмыс уақыты режимі белгіленуі мүмкін.</w:t>
      </w:r>
    </w:p>
    <w:bookmarkEnd w:id="967"/>
    <w:bookmarkStart w:name="z1757" w:id="968"/>
    <w:p>
      <w:pPr>
        <w:spacing w:after="0"/>
        <w:ind w:left="0"/>
        <w:jc w:val="both"/>
      </w:pPr>
      <w:r>
        <w:rPr>
          <w:rFonts w:ascii="Times New Roman"/>
          <w:b w:val="false"/>
          <w:i w:val="false"/>
          <w:color w:val="000000"/>
          <w:sz w:val="28"/>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bookmarkEnd w:id="968"/>
    <w:bookmarkStart w:name="z1758" w:id="969"/>
    <w:p>
      <w:pPr>
        <w:spacing w:after="0"/>
        <w:ind w:left="0"/>
        <w:jc w:val="both"/>
      </w:pPr>
      <w:r>
        <w:rPr>
          <w:rFonts w:ascii="Times New Roman"/>
          <w:b w:val="false"/>
          <w:i w:val="false"/>
          <w:color w:val="000000"/>
          <w:sz w:val="28"/>
        </w:rPr>
        <w:t xml:space="preserve">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w:t>
      </w:r>
      <w:r>
        <w:rPr>
          <w:rFonts w:ascii="Times New Roman"/>
          <w:b w:val="false"/>
          <w:i w:val="false"/>
          <w:color w:val="000000"/>
          <w:sz w:val="28"/>
        </w:rPr>
        <w:t>2-тармағының</w:t>
      </w:r>
      <w:r>
        <w:rPr>
          <w:rFonts w:ascii="Times New Roman"/>
          <w:b w:val="false"/>
          <w:i w:val="false"/>
          <w:color w:val="000000"/>
          <w:sz w:val="28"/>
        </w:rPr>
        <w:t xml:space="preserve"> 2), 3), 8), 10), 11), 14), 16) және 17) тармақшаларында көзделген міндеттерді орындайды, қабылдаушы тарап осы Кодекстің 182-1-бабы </w:t>
      </w:r>
      <w:r>
        <w:rPr>
          <w:rFonts w:ascii="Times New Roman"/>
          <w:b w:val="false"/>
          <w:i w:val="false"/>
          <w:color w:val="000000"/>
          <w:sz w:val="28"/>
        </w:rPr>
        <w:t>2-тармағының</w:t>
      </w:r>
      <w:r>
        <w:rPr>
          <w:rFonts w:ascii="Times New Roman"/>
          <w:b w:val="false"/>
          <w:i w:val="false"/>
          <w:color w:val="000000"/>
          <w:sz w:val="28"/>
        </w:rPr>
        <w:t xml:space="preserve">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bookmarkEnd w:id="969"/>
    <w:bookmarkStart w:name="z1759" w:id="970"/>
    <w:p>
      <w:pPr>
        <w:spacing w:after="0"/>
        <w:ind w:left="0"/>
        <w:jc w:val="both"/>
      </w:pPr>
      <w:r>
        <w:rPr>
          <w:rFonts w:ascii="Times New Roman"/>
          <w:b w:val="false"/>
          <w:i w:val="false"/>
          <w:color w:val="000000"/>
          <w:sz w:val="28"/>
        </w:rPr>
        <w:t>
      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bookmarkEnd w:id="970"/>
    <w:bookmarkStart w:name="z1760" w:id="971"/>
    <w:p>
      <w:pPr>
        <w:spacing w:after="0"/>
        <w:ind w:left="0"/>
        <w:jc w:val="both"/>
      </w:pPr>
      <w:r>
        <w:rPr>
          <w:rFonts w:ascii="Times New Roman"/>
          <w:b w:val="false"/>
          <w:i w:val="false"/>
          <w:color w:val="000000"/>
          <w:sz w:val="28"/>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bookmarkEnd w:id="971"/>
    <w:bookmarkStart w:name="z1761" w:id="972"/>
    <w:p>
      <w:pPr>
        <w:spacing w:after="0"/>
        <w:ind w:left="0"/>
        <w:jc w:val="both"/>
      </w:pPr>
      <w:r>
        <w:rPr>
          <w:rFonts w:ascii="Times New Roman"/>
          <w:b w:val="false"/>
          <w:i w:val="false"/>
          <w:color w:val="000000"/>
          <w:sz w:val="28"/>
        </w:rPr>
        <w:t>
      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Азаматтық қызмет</w:t>
      </w:r>
    </w:p>
    <w:bookmarkStart w:name="z1095" w:id="973"/>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4.07.2022 </w:t>
      </w:r>
      <w:r>
        <w:rPr>
          <w:rFonts w:ascii="Times New Roman"/>
          <w:b w:val="false"/>
          <w:i w:val="false"/>
          <w:color w:val="ff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Start w:name="z1097" w:id="974"/>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974"/>
    <w:bookmarkStart w:name="z1098" w:id="975"/>
    <w:p>
      <w:pPr>
        <w:spacing w:after="0"/>
        <w:ind w:left="0"/>
        <w:jc w:val="both"/>
      </w:pPr>
      <w:r>
        <w:rPr>
          <w:rFonts w:ascii="Times New Roman"/>
          <w:b w:val="false"/>
          <w:i w:val="false"/>
          <w:color w:val="000000"/>
          <w:sz w:val="28"/>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bookmarkEnd w:id="975"/>
    <w:bookmarkStart w:name="z1099" w:id="976"/>
    <w:p>
      <w:pPr>
        <w:spacing w:after="0"/>
        <w:ind w:left="0"/>
        <w:jc w:val="both"/>
      </w:pPr>
      <w:r>
        <w:rPr>
          <w:rFonts w:ascii="Times New Roman"/>
          <w:b w:val="false"/>
          <w:i w:val="false"/>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bookmarkEnd w:id="976"/>
    <w:bookmarkStart w:name="z1100" w:id="977"/>
    <w:p>
      <w:pPr>
        <w:spacing w:after="0"/>
        <w:ind w:left="0"/>
        <w:jc w:val="both"/>
      </w:pPr>
      <w:r>
        <w:rPr>
          <w:rFonts w:ascii="Times New Roman"/>
          <w:b w:val="false"/>
          <w:i w:val="false"/>
          <w:color w:val="000000"/>
          <w:sz w:val="28"/>
        </w:rPr>
        <w:t>
      6. Азаматтық қызметші:</w:t>
      </w:r>
    </w:p>
    <w:bookmarkEnd w:id="977"/>
    <w:bookmarkStart w:name="z1101" w:id="978"/>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978"/>
    <w:bookmarkStart w:name="z1102" w:id="979"/>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979"/>
    <w:bookmarkStart w:name="z1103" w:id="980"/>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980"/>
    <w:bookmarkStart w:name="z1104" w:id="981"/>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981"/>
    <w:bookmarkStart w:name="z1105" w:id="982"/>
    <w:p>
      <w:pPr>
        <w:spacing w:after="0"/>
        <w:ind w:left="0"/>
        <w:jc w:val="both"/>
      </w:pPr>
      <w:r>
        <w:rPr>
          <w:rFonts w:ascii="Times New Roman"/>
          <w:b w:val="false"/>
          <w:i w:val="false"/>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bookmarkEnd w:id="982"/>
    <w:bookmarkStart w:name="z1106" w:id="983"/>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983"/>
    <w:bookmarkStart w:name="z1107" w:id="984"/>
    <w:p>
      <w:pPr>
        <w:spacing w:after="0"/>
        <w:ind w:left="0"/>
        <w:jc w:val="both"/>
      </w:pPr>
      <w:r>
        <w:rPr>
          <w:rFonts w:ascii="Times New Roman"/>
          <w:b w:val="false"/>
          <w:i w:val="false"/>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bookmarkEnd w:id="984"/>
    <w:bookmarkStart w:name="z1633" w:id="98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98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986"/>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986"/>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ff0000"/>
          <w:sz w:val="28"/>
        </w:rPr>
        <w:t xml:space="preserve">
      Ескерту. 140-баптың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9" w:id="987"/>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987"/>
    <w:bookmarkStart w:name="z1110" w:id="988"/>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988"/>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989"/>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989"/>
    <w:bookmarkStart w:name="z1112" w:id="990"/>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990"/>
    <w:bookmarkStart w:name="z1113" w:id="991"/>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991"/>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992"/>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Азаматтық авиацияның авиация персоналына жататын жұмыскерлердің еңбегін реттеу ерекшеліктері</w:t>
      </w:r>
    </w:p>
    <w:p>
      <w:pPr>
        <w:spacing w:after="0"/>
        <w:ind w:left="0"/>
        <w:jc w:val="both"/>
      </w:pPr>
      <w:r>
        <w:rPr>
          <w:rFonts w:ascii="Times New Roman"/>
          <w:b w:val="false"/>
          <w:i w:val="false"/>
          <w:color w:val="000000"/>
          <w:sz w:val="28"/>
        </w:rPr>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142-бап. Теңiз кемелерi экипаждарының (жүзу құрамы)мүшелерiне жататын жұмыскерлердің еңбегін реттеу</w:t>
      </w:r>
    </w:p>
    <w:p>
      <w:pPr>
        <w:spacing w:after="0"/>
        <w:ind w:left="0"/>
        <w:jc w:val="both"/>
      </w:pPr>
      <w:r>
        <w:rPr>
          <w:rFonts w:ascii="Times New Roman"/>
          <w:b w:val="false"/>
          <w:i w:val="false"/>
          <w:color w:val="000000"/>
          <w:sz w:val="28"/>
        </w:rPr>
        <w:t xml:space="preserve">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 xml:space="preserve">143-бап. Қазақстан Республикасы мемлекеттік қызметшілерінің, Парламенті мен мәслихаттары депутаттарының, судьяларының еңбегін реттеу </w:t>
      </w:r>
    </w:p>
    <w:p>
      <w:pPr>
        <w:spacing w:after="0"/>
        <w:ind w:left="0"/>
        <w:jc w:val="both"/>
      </w:pPr>
      <w:r>
        <w:rPr>
          <w:rFonts w:ascii="Times New Roman"/>
          <w:b w:val="false"/>
          <w:i w:val="false"/>
          <w:color w:val="000000"/>
          <w:sz w:val="28"/>
        </w:rPr>
        <w:t>
      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 xml:space="preserve">143-1-бап. "Сыбайлас жемқорлыққа қарсы іс-қимыл туралы" Қазақстан Республикасы </w:t>
      </w:r>
      <w:r>
        <w:rPr>
          <w:rFonts w:ascii="Times New Roman"/>
          <w:b/>
          <w:i w:val="false"/>
          <w:color w:val="000000"/>
          <w:sz w:val="28"/>
        </w:rPr>
        <w:t>Заңының</w:t>
      </w:r>
      <w:r>
        <w:rPr>
          <w:rFonts w:ascii="Times New Roman"/>
          <w:b/>
          <w:i w:val="false"/>
          <w:color w:val="000000"/>
          <w:sz w:val="28"/>
        </w:rPr>
        <w:t xml:space="preserve"> талаптары қолданылатын адамдардың еңбегін реттеу </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ерекшеліктерімен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pPr>
        <w:spacing w:after="0"/>
        <w:ind w:left="0"/>
        <w:jc w:val="both"/>
      </w:pPr>
      <w:r>
        <w:rPr>
          <w:rFonts w:ascii="Times New Roman"/>
          <w:b w:val="false"/>
          <w:i w:val="false"/>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Кәсіптік одақтың кәсіподақ органдарының құрамына кіретін жұмыскерлердiң еңбегiн реттеу</w:t>
      </w:r>
    </w:p>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bookmarkStart w:name="z1115" w:id="993"/>
    <w:p>
      <w:pPr>
        <w:spacing w:after="0"/>
        <w:ind w:left="0"/>
        <w:jc w:val="left"/>
      </w:pPr>
      <w:r>
        <w:rPr>
          <w:rFonts w:ascii="Times New Roman"/>
          <w:b/>
          <w:i w:val="false"/>
          <w:color w:val="000000"/>
        </w:rPr>
        <w:t xml:space="preserve"> 3-БӨЛІМ. ЕҢБЕК САЛАСЫНДАҒЫ ӘЛЕУМЕТТІК ӘРІПТЕСТІК ЖӘНЕ ҰЖЫМДЫҚ ҚАТЫНАСТАР</w:t>
      </w:r>
      <w:r>
        <w:br/>
      </w:r>
      <w:r>
        <w:rPr>
          <w:rFonts w:ascii="Times New Roman"/>
          <w:b/>
          <w:i w:val="false"/>
          <w:color w:val="000000"/>
        </w:rPr>
        <w:t>13-тарау. ЕҢБЕК САЛАСЫНДАҒЫ ӘЛЕУМЕТТІК ӘРІПТЕСТІК</w:t>
      </w:r>
    </w:p>
    <w:bookmarkEnd w:id="993"/>
    <w:p>
      <w:pPr>
        <w:spacing w:after="0"/>
        <w:ind w:left="0"/>
        <w:jc w:val="both"/>
      </w:pPr>
      <w:r>
        <w:rPr>
          <w:rFonts w:ascii="Times New Roman"/>
          <w:b/>
          <w:i w:val="false"/>
          <w:color w:val="000000"/>
          <w:sz w:val="28"/>
        </w:rPr>
        <w:t>147-бап. Әлеуметтік әріптестік органдары, қағидаттары және міндеттері</w:t>
      </w:r>
    </w:p>
    <w:bookmarkStart w:name="z1117" w:id="994"/>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994"/>
    <w:bookmarkStart w:name="z1118" w:id="995"/>
    <w:p>
      <w:pPr>
        <w:spacing w:after="0"/>
        <w:ind w:left="0"/>
        <w:jc w:val="both"/>
      </w:pPr>
      <w:r>
        <w:rPr>
          <w:rFonts w:ascii="Times New Roman"/>
          <w:b w:val="false"/>
          <w:i w:val="false"/>
          <w:color w:val="000000"/>
          <w:sz w:val="28"/>
        </w:rPr>
        <w:t>
      2. Әлеуметтік әріптестікті:</w:t>
      </w:r>
    </w:p>
    <w:bookmarkEnd w:id="995"/>
    <w:bookmarkStart w:name="z1119" w:id="996"/>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996"/>
    <w:bookmarkStart w:name="z1120" w:id="997"/>
    <w:p>
      <w:pPr>
        <w:spacing w:after="0"/>
        <w:ind w:left="0"/>
        <w:jc w:val="both"/>
      </w:pPr>
      <w:r>
        <w:rPr>
          <w:rFonts w:ascii="Times New Roman"/>
          <w:b w:val="false"/>
          <w:i w:val="false"/>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bookmarkEnd w:id="997"/>
    <w:bookmarkStart w:name="z1121" w:id="998"/>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998"/>
    <w:bookmarkStart w:name="z1122" w:id="999"/>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999"/>
    <w:bookmarkStart w:name="z1123" w:id="1000"/>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000"/>
    <w:bookmarkStart w:name="z1124" w:id="1001"/>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bookmarkEnd w:id="1001"/>
    <w:bookmarkStart w:name="z1125" w:id="1002"/>
    <w:p>
      <w:pPr>
        <w:spacing w:after="0"/>
        <w:ind w:left="0"/>
        <w:jc w:val="both"/>
      </w:pPr>
      <w:r>
        <w:rPr>
          <w:rFonts w:ascii="Times New Roman"/>
          <w:b w:val="false"/>
          <w:i w:val="false"/>
          <w:color w:val="000000"/>
          <w:sz w:val="28"/>
        </w:rPr>
        <w:t>
      2) тараптардың өкілеттілігі;</w:t>
      </w:r>
    </w:p>
    <w:bookmarkEnd w:id="1002"/>
    <w:bookmarkStart w:name="z1126" w:id="1003"/>
    <w:p>
      <w:pPr>
        <w:spacing w:after="0"/>
        <w:ind w:left="0"/>
        <w:jc w:val="both"/>
      </w:pPr>
      <w:r>
        <w:rPr>
          <w:rFonts w:ascii="Times New Roman"/>
          <w:b w:val="false"/>
          <w:i w:val="false"/>
          <w:color w:val="000000"/>
          <w:sz w:val="28"/>
        </w:rPr>
        <w:t>
      3) тепе-тең өкілдік ету;</w:t>
      </w:r>
    </w:p>
    <w:bookmarkEnd w:id="1003"/>
    <w:bookmarkStart w:name="z1127" w:id="1004"/>
    <w:p>
      <w:pPr>
        <w:spacing w:after="0"/>
        <w:ind w:left="0"/>
        <w:jc w:val="both"/>
      </w:pPr>
      <w:r>
        <w:rPr>
          <w:rFonts w:ascii="Times New Roman"/>
          <w:b w:val="false"/>
          <w:i w:val="false"/>
          <w:color w:val="000000"/>
          <w:sz w:val="28"/>
        </w:rPr>
        <w:t>
      4) тараптардың тең құқықтылығы;</w:t>
      </w:r>
    </w:p>
    <w:bookmarkEnd w:id="1004"/>
    <w:bookmarkStart w:name="z1128" w:id="1005"/>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005"/>
    <w:bookmarkStart w:name="z1129" w:id="1006"/>
    <w:p>
      <w:pPr>
        <w:spacing w:after="0"/>
        <w:ind w:left="0"/>
        <w:jc w:val="both"/>
      </w:pPr>
      <w:r>
        <w:rPr>
          <w:rFonts w:ascii="Times New Roman"/>
          <w:b w:val="false"/>
          <w:i w:val="false"/>
          <w:color w:val="000000"/>
          <w:sz w:val="28"/>
        </w:rPr>
        <w:t>
      4. Комиссияларға қатысушылардың дербес құрамын әлеуметтік әріптестіктің әрбір тарапы өз бетінше қалыптастырады.</w:t>
      </w:r>
    </w:p>
    <w:bookmarkEnd w:id="1006"/>
    <w:bookmarkStart w:name="z1130" w:id="1007"/>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007"/>
    <w:bookmarkStart w:name="z1131" w:id="1008"/>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008"/>
    <w:bookmarkStart w:name="z1132" w:id="1009"/>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009"/>
    <w:bookmarkStart w:name="z1133" w:id="1010"/>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010"/>
    <w:bookmarkStart w:name="z1134" w:id="1011"/>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011"/>
    <w:bookmarkStart w:name="z1135" w:id="1012"/>
    <w:p>
      <w:pPr>
        <w:spacing w:after="0"/>
        <w:ind w:left="0"/>
        <w:jc w:val="both"/>
      </w:pPr>
      <w:r>
        <w:rPr>
          <w:rFonts w:ascii="Times New Roman"/>
          <w:b w:val="false"/>
          <w:i w:val="false"/>
          <w:color w:val="000000"/>
          <w:sz w:val="28"/>
        </w:rPr>
        <w:t>
      5) ұжымдық еңбек дауларын шешуге жәрдемдесу;</w:t>
      </w:r>
    </w:p>
    <w:bookmarkEnd w:id="1012"/>
    <w:bookmarkStart w:name="z1136" w:id="1013"/>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013"/>
    <w:p>
      <w:pPr>
        <w:spacing w:after="0"/>
        <w:ind w:left="0"/>
        <w:jc w:val="both"/>
      </w:pPr>
      <w:r>
        <w:rPr>
          <w:rFonts w:ascii="Times New Roman"/>
          <w:b/>
          <w:i w:val="false"/>
          <w:color w:val="000000"/>
          <w:sz w:val="28"/>
        </w:rPr>
        <w:t>148-бап. Әлеуметтік әріптестікті ұйымдастыру</w:t>
      </w:r>
    </w:p>
    <w:bookmarkStart w:name="z1137" w:id="1014"/>
    <w:p>
      <w:pPr>
        <w:spacing w:after="0"/>
        <w:ind w:left="0"/>
        <w:jc w:val="both"/>
      </w:pPr>
      <w:r>
        <w:rPr>
          <w:rFonts w:ascii="Times New Roman"/>
          <w:b w:val="false"/>
          <w:i w:val="false"/>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014"/>
    <w:bookmarkStart w:name="z1138" w:id="1015"/>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015"/>
    <w:bookmarkStart w:name="z1139" w:id="1016"/>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016"/>
    <w:bookmarkStart w:name="z1140" w:id="1017"/>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017"/>
    <w:bookmarkStart w:name="z1141" w:id="1018"/>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018"/>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019"/>
    <w:p>
      <w:pPr>
        <w:spacing w:after="0"/>
        <w:ind w:left="0"/>
        <w:jc w:val="both"/>
      </w:pPr>
      <w:r>
        <w:rPr>
          <w:rFonts w:ascii="Times New Roman"/>
          <w:b w:val="false"/>
          <w:i w:val="false"/>
          <w:color w:val="000000"/>
          <w:sz w:val="28"/>
        </w:rPr>
        <w:t>
      3. Мыналар тараптардың өкілдері болып табылады:</w:t>
      </w:r>
    </w:p>
    <w:bookmarkEnd w:id="1019"/>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Келісімдерді дайындау жөнінде келіссөздер жүргізу құқығы</w:t>
      </w:r>
    </w:p>
    <w:bookmarkStart w:name="z1154" w:id="1020"/>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020"/>
    <w:bookmarkStart w:name="z1155" w:id="1021"/>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021"/>
    <w:p>
      <w:pPr>
        <w:spacing w:after="0"/>
        <w:ind w:left="0"/>
        <w:jc w:val="both"/>
      </w:pPr>
      <w:r>
        <w:rPr>
          <w:rFonts w:ascii="Times New Roman"/>
          <w:b/>
          <w:i w:val="false"/>
          <w:color w:val="000000"/>
          <w:sz w:val="28"/>
        </w:rPr>
        <w:t>150-бап. Келіссөздер жүргізу, келісімдер әзірлеу және жасасу тәртібі</w:t>
      </w:r>
    </w:p>
    <w:bookmarkStart w:name="z1156" w:id="1022"/>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022"/>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023"/>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023"/>
    <w:bookmarkStart w:name="z1158" w:id="1024"/>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024"/>
    <w:bookmarkStart w:name="z1159" w:id="1025"/>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025"/>
    <w:bookmarkStart w:name="z1160" w:id="1026"/>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026"/>
    <w:bookmarkStart w:name="z1161" w:id="1027"/>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027"/>
    <w:bookmarkStart w:name="z1162" w:id="1028"/>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Келісімдерді тіркеу</w:t>
      </w:r>
    </w:p>
    <w:bookmarkStart w:name="z1163" w:id="1029"/>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029"/>
    <w:bookmarkStart w:name="z1164" w:id="1030"/>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030"/>
    <w:bookmarkStart w:name="z1165" w:id="1031"/>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031"/>
    <w:p>
      <w:pPr>
        <w:spacing w:after="0"/>
        <w:ind w:left="0"/>
        <w:jc w:val="both"/>
      </w:pPr>
      <w:r>
        <w:rPr>
          <w:rFonts w:ascii="Times New Roman"/>
          <w:b/>
          <w:i w:val="false"/>
          <w:color w:val="000000"/>
          <w:sz w:val="28"/>
        </w:rPr>
        <w:t>152-бап. Әлеуметтік әріптестік келісімдерінің тараптары, түрлері</w:t>
      </w:r>
    </w:p>
    <w:bookmarkStart w:name="z1166" w:id="1032"/>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032"/>
    <w:bookmarkStart w:name="z1167" w:id="1033"/>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033"/>
    <w:bookmarkStart w:name="z1168" w:id="1034"/>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Әлеуметтік әріптестік келісімдерінің мазмұны</w:t>
      </w:r>
    </w:p>
    <w:bookmarkStart w:name="z1169" w:id="1035"/>
    <w:p>
      <w:pPr>
        <w:spacing w:after="0"/>
        <w:ind w:left="0"/>
        <w:jc w:val="both"/>
      </w:pPr>
      <w:r>
        <w:rPr>
          <w:rFonts w:ascii="Times New Roman"/>
          <w:b w:val="false"/>
          <w:i w:val="false"/>
          <w:color w:val="000000"/>
          <w:sz w:val="28"/>
        </w:rPr>
        <w:t>
      1. Келісімдер:</w:t>
      </w:r>
    </w:p>
    <w:bookmarkEnd w:id="1035"/>
    <w:bookmarkStart w:name="z1170" w:id="1036"/>
    <w:p>
      <w:pPr>
        <w:spacing w:after="0"/>
        <w:ind w:left="0"/>
        <w:jc w:val="both"/>
      </w:pPr>
      <w:r>
        <w:rPr>
          <w:rFonts w:ascii="Times New Roman"/>
          <w:b w:val="false"/>
          <w:i w:val="false"/>
          <w:color w:val="000000"/>
          <w:sz w:val="28"/>
        </w:rPr>
        <w:t>
      1) қолданылу мерзімі туралы;</w:t>
      </w:r>
    </w:p>
    <w:bookmarkEnd w:id="1036"/>
    <w:bookmarkStart w:name="z1171" w:id="1037"/>
    <w:p>
      <w:pPr>
        <w:spacing w:after="0"/>
        <w:ind w:left="0"/>
        <w:jc w:val="both"/>
      </w:pPr>
      <w:r>
        <w:rPr>
          <w:rFonts w:ascii="Times New Roman"/>
          <w:b w:val="false"/>
          <w:i w:val="false"/>
          <w:color w:val="000000"/>
          <w:sz w:val="28"/>
        </w:rPr>
        <w:t>
      2) орындалуын бақылау тәртібі туралы;</w:t>
      </w:r>
    </w:p>
    <w:bookmarkEnd w:id="1037"/>
    <w:bookmarkStart w:name="z1172" w:id="1038"/>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038"/>
    <w:bookmarkStart w:name="z1173" w:id="1039"/>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039"/>
    <w:bookmarkStart w:name="z1174" w:id="1040"/>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040"/>
    <w:bookmarkStart w:name="z1175" w:id="1041"/>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041"/>
    <w:bookmarkStart w:name="z1176" w:id="1042"/>
    <w:p>
      <w:pPr>
        <w:spacing w:after="0"/>
        <w:ind w:left="0"/>
        <w:jc w:val="both"/>
      </w:pPr>
      <w:r>
        <w:rPr>
          <w:rFonts w:ascii="Times New Roman"/>
          <w:b w:val="false"/>
          <w:i w:val="false"/>
          <w:color w:val="000000"/>
          <w:sz w:val="28"/>
        </w:rPr>
        <w:t>
      4. Бас келісімде:</w:t>
      </w:r>
    </w:p>
    <w:bookmarkEnd w:id="1042"/>
    <w:bookmarkStart w:name="z1177" w:id="1043"/>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043"/>
    <w:bookmarkStart w:name="z1178" w:id="1044"/>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044"/>
    <w:bookmarkStart w:name="z1179" w:id="1045"/>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045"/>
    <w:bookmarkStart w:name="z1180" w:id="1046"/>
    <w:p>
      <w:pPr>
        <w:spacing w:after="0"/>
        <w:ind w:left="0"/>
        <w:jc w:val="both"/>
      </w:pPr>
      <w:r>
        <w:rPr>
          <w:rFonts w:ascii="Times New Roman"/>
          <w:b w:val="false"/>
          <w:i w:val="false"/>
          <w:color w:val="000000"/>
          <w:sz w:val="28"/>
        </w:rPr>
        <w:t>
      4) ұлттық біліктілік шеңберін бекіту туралы;</w:t>
      </w:r>
    </w:p>
    <w:bookmarkEnd w:id="1046"/>
    <w:bookmarkStart w:name="z1181" w:id="1047"/>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047"/>
    <w:bookmarkStart w:name="z1182" w:id="1048"/>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048"/>
    <w:bookmarkStart w:name="z1183" w:id="1049"/>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049"/>
    <w:bookmarkStart w:name="z1184" w:id="1050"/>
    <w:p>
      <w:pPr>
        <w:spacing w:after="0"/>
        <w:ind w:left="0"/>
        <w:jc w:val="both"/>
      </w:pPr>
      <w:r>
        <w:rPr>
          <w:rFonts w:ascii="Times New Roman"/>
          <w:b w:val="false"/>
          <w:i w:val="false"/>
          <w:color w:val="000000"/>
          <w:sz w:val="28"/>
        </w:rPr>
        <w:t>
      5. Салалық келісімдерде:</w:t>
      </w:r>
    </w:p>
    <w:bookmarkEnd w:id="1050"/>
    <w:bookmarkStart w:name="z1185" w:id="1051"/>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051"/>
    <w:bookmarkStart w:name="z1186" w:id="1052"/>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052"/>
    <w:bookmarkStart w:name="z1187" w:id="1053"/>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053"/>
    <w:bookmarkStart w:name="z1188" w:id="1054"/>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054"/>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bookmarkStart w:name="z1189" w:id="1055"/>
    <w:p>
      <w:pPr>
        <w:spacing w:after="0"/>
        <w:ind w:left="0"/>
        <w:jc w:val="both"/>
      </w:pPr>
      <w:r>
        <w:rPr>
          <w:rFonts w:ascii="Times New Roman"/>
          <w:b w:val="false"/>
          <w:i w:val="false"/>
          <w:color w:val="000000"/>
          <w:sz w:val="28"/>
        </w:rPr>
        <w:t>
      5) салалық біліктілік шеңберін бекіту туралы ережелер көзделуге тиіс.</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94" w:id="1056"/>
    <w:p>
      <w:pPr>
        <w:spacing w:after="0"/>
        <w:ind w:left="0"/>
        <w:jc w:val="both"/>
      </w:pPr>
      <w:r>
        <w:rPr>
          <w:rFonts w:ascii="Times New Roman"/>
          <w:b w:val="false"/>
          <w:i w:val="false"/>
          <w:color w:val="000000"/>
          <w:sz w:val="28"/>
        </w:rPr>
        <w:t>
      6. Өңірлік келісімдерде:</w:t>
      </w:r>
    </w:p>
    <w:bookmarkEnd w:id="1056"/>
    <w:bookmarkStart w:name="z1195" w:id="1057"/>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057"/>
    <w:bookmarkStart w:name="z1196" w:id="1058"/>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058"/>
    <w:bookmarkStart w:name="z1197" w:id="1059"/>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059"/>
    <w:bookmarkStart w:name="z1198" w:id="1060"/>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060"/>
    <w:bookmarkStart w:name="z1199" w:id="1061"/>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061"/>
    <w:bookmarkStart w:name="z1200" w:id="1062"/>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062"/>
    <w:bookmarkStart w:name="z1201" w:id="1063"/>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Start w:name="z1202" w:id="1064"/>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064"/>
    <w:bookmarkStart w:name="z1203" w:id="1065"/>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065"/>
    <w:bookmarkStart w:name="z1204" w:id="1066"/>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066"/>
    <w:bookmarkStart w:name="z1205" w:id="1067"/>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067"/>
    <w:bookmarkStart w:name="z1206" w:id="1068"/>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068"/>
    <w:bookmarkStart w:name="z1207" w:id="1069"/>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069"/>
    <w:bookmarkStart w:name="z1208" w:id="1070"/>
    <w:p>
      <w:pPr>
        <w:spacing w:after="0"/>
        <w:ind w:left="0"/>
        <w:jc w:val="both"/>
      </w:pPr>
      <w:r>
        <w:rPr>
          <w:rFonts w:ascii="Times New Roman"/>
          <w:b w:val="false"/>
          <w:i w:val="false"/>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070"/>
    <w:p>
      <w:pPr>
        <w:spacing w:after="0"/>
        <w:ind w:left="0"/>
        <w:jc w:val="both"/>
      </w:pPr>
      <w:r>
        <w:rPr>
          <w:rFonts w:ascii="Times New Roman"/>
          <w:b/>
          <w:i w:val="false"/>
          <w:color w:val="000000"/>
          <w:sz w:val="28"/>
        </w:rPr>
        <w:t>155-бап. Қазақстан Республикасы еңбек заңнамасының сақталуын қоғамдық бақылау</w:t>
      </w:r>
    </w:p>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071"/>
    <w:p>
      <w:pPr>
        <w:spacing w:after="0"/>
        <w:ind w:left="0"/>
        <w:jc w:val="left"/>
      </w:pPr>
      <w:r>
        <w:rPr>
          <w:rFonts w:ascii="Times New Roman"/>
          <w:b/>
          <w:i w:val="false"/>
          <w:color w:val="000000"/>
        </w:rPr>
        <w:t xml:space="preserve"> 14-тарау. ҰЖЫМДЫҚ ШАРТ</w:t>
      </w:r>
    </w:p>
    <w:bookmarkEnd w:id="1071"/>
    <w:p>
      <w:pPr>
        <w:spacing w:after="0"/>
        <w:ind w:left="0"/>
        <w:jc w:val="both"/>
      </w:pP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Start w:name="z1210" w:id="1072"/>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072"/>
    <w:bookmarkStart w:name="z1211" w:id="1073"/>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073"/>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074"/>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074"/>
    <w:bookmarkStart w:name="z1213" w:id="1075"/>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075"/>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076"/>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076"/>
    <w:bookmarkStart w:name="z1215" w:id="1077"/>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077"/>
    <w:bookmarkStart w:name="z1216" w:id="1078"/>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078"/>
    <w:bookmarkStart w:name="z1217" w:id="1079"/>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079"/>
    <w:bookmarkStart w:name="z1218" w:id="1080"/>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080"/>
    <w:bookmarkStart w:name="z1219" w:id="1081"/>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081"/>
    <w:bookmarkStart w:name="z1220" w:id="1082"/>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Ұжымдық шарттың мазмұны мен құрылымы</w:t>
      </w:r>
    </w:p>
    <w:bookmarkStart w:name="z1221" w:id="1083"/>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083"/>
    <w:p>
      <w:pPr>
        <w:spacing w:after="0"/>
        <w:ind w:left="0"/>
        <w:jc w:val="both"/>
      </w:pPr>
      <w:r>
        <w:rPr>
          <w:rFonts w:ascii="Times New Roman"/>
          <w:b w:val="false"/>
          <w:i w:val="false"/>
          <w:color w:val="000000"/>
          <w:sz w:val="28"/>
        </w:rPr>
        <w:t>
      Ұжымдық шартқа:</w:t>
      </w:r>
    </w:p>
    <w:bookmarkStart w:name="z1222" w:id="1084"/>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084"/>
    <w:bookmarkStart w:name="z1223" w:id="1085"/>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085"/>
    <w:bookmarkStart w:name="z1224" w:id="1086"/>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086"/>
    <w:bookmarkStart w:name="z1225" w:id="1087"/>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087"/>
    <w:bookmarkStart w:name="z1226" w:id="1088"/>
    <w:p>
      <w:pPr>
        <w:spacing w:after="0"/>
        <w:ind w:left="0"/>
        <w:jc w:val="both"/>
      </w:pPr>
      <w:r>
        <w:rPr>
          <w:rFonts w:ascii="Times New Roman"/>
          <w:b w:val="false"/>
          <w:i w:val="false"/>
          <w:color w:val="000000"/>
          <w:sz w:val="28"/>
        </w:rPr>
        <w:t>
      5) кәсіптік одақтың қызметі үшін жағдай жасау туралы;</w:t>
      </w:r>
    </w:p>
    <w:bookmarkEnd w:id="1088"/>
    <w:bookmarkStart w:name="z1227" w:id="1089"/>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089"/>
    <w:bookmarkStart w:name="z1228" w:id="1090"/>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090"/>
    <w:bookmarkStart w:name="z1229" w:id="1091"/>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091"/>
    <w:bookmarkStart w:name="z1632" w:id="1092"/>
    <w:p>
      <w:pPr>
        <w:spacing w:after="0"/>
        <w:ind w:left="0"/>
        <w:jc w:val="both"/>
      </w:pPr>
      <w:r>
        <w:rPr>
          <w:rFonts w:ascii="Times New Roman"/>
          <w:b w:val="false"/>
          <w:i w:val="false"/>
          <w:color w:val="000000"/>
          <w:sz w:val="28"/>
        </w:rPr>
        <w:t xml:space="preserve">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092"/>
    <w:bookmarkStart w:name="z1230" w:id="1093"/>
    <w:p>
      <w:pPr>
        <w:spacing w:after="0"/>
        <w:ind w:left="0"/>
        <w:jc w:val="both"/>
      </w:pPr>
      <w:r>
        <w:rPr>
          <w:rFonts w:ascii="Times New Roman"/>
          <w:b w:val="false"/>
          <w:i w:val="false"/>
          <w:color w:val="000000"/>
          <w:sz w:val="28"/>
        </w:rPr>
        <w:t>
      2. Ұжымдық шартқа:</w:t>
      </w:r>
    </w:p>
    <w:bookmarkEnd w:id="1093"/>
    <w:bookmarkStart w:name="z1231" w:id="1094"/>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094"/>
    <w:bookmarkStart w:name="z1232" w:id="1095"/>
    <w:p>
      <w:pPr>
        <w:spacing w:after="0"/>
        <w:ind w:left="0"/>
        <w:jc w:val="both"/>
      </w:pPr>
      <w:r>
        <w:rPr>
          <w:rFonts w:ascii="Times New Roman"/>
          <w:b w:val="false"/>
          <w:i w:val="false"/>
          <w:color w:val="000000"/>
          <w:sz w:val="28"/>
        </w:rPr>
        <w:t>
      2) жалақыны индекстеу тәртібі туралы;</w:t>
      </w:r>
    </w:p>
    <w:bookmarkEnd w:id="1095"/>
    <w:bookmarkStart w:name="z1233" w:id="1096"/>
    <w:p>
      <w:pPr>
        <w:spacing w:after="0"/>
        <w:ind w:left="0"/>
        <w:jc w:val="both"/>
      </w:pPr>
      <w:r>
        <w:rPr>
          <w:rFonts w:ascii="Times New Roman"/>
          <w:b w:val="false"/>
          <w:i w:val="false"/>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bookmarkEnd w:id="1096"/>
    <w:bookmarkStart w:name="z1234" w:id="1097"/>
    <w:p>
      <w:pPr>
        <w:spacing w:after="0"/>
        <w:ind w:left="0"/>
        <w:jc w:val="both"/>
      </w:pPr>
      <w:r>
        <w:rPr>
          <w:rFonts w:ascii="Times New Roman"/>
          <w:b w:val="false"/>
          <w:i w:val="false"/>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bookmarkEnd w:id="1097"/>
    <w:bookmarkStart w:name="z1235" w:id="1098"/>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098"/>
    <w:bookmarkStart w:name="z1236" w:id="1099"/>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099"/>
    <w:bookmarkStart w:name="z1237" w:id="1100"/>
    <w:p>
      <w:pPr>
        <w:spacing w:after="0"/>
        <w:ind w:left="0"/>
        <w:jc w:val="both"/>
      </w:pPr>
      <w:r>
        <w:rPr>
          <w:rFonts w:ascii="Times New Roman"/>
          <w:b w:val="false"/>
          <w:i w:val="false"/>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bookmarkEnd w:id="1100"/>
    <w:bookmarkStart w:name="z1238" w:id="1101"/>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101"/>
    <w:bookmarkStart w:name="z1239" w:id="1102"/>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102"/>
    <w:bookmarkStart w:name="z1240" w:id="1103"/>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103"/>
    <w:bookmarkStart w:name="z1241" w:id="1104"/>
    <w:p>
      <w:pPr>
        <w:spacing w:after="0"/>
        <w:ind w:left="0"/>
        <w:jc w:val="both"/>
      </w:pPr>
      <w:r>
        <w:rPr>
          <w:rFonts w:ascii="Times New Roman"/>
          <w:b w:val="false"/>
          <w:i w:val="false"/>
          <w:color w:val="000000"/>
          <w:sz w:val="28"/>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104"/>
    <w:bookmarkStart w:name="z1242" w:id="1105"/>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105"/>
    <w:bookmarkStart w:name="z1243" w:id="1106"/>
    <w:p>
      <w:pPr>
        <w:spacing w:after="0"/>
        <w:ind w:left="0"/>
        <w:jc w:val="both"/>
      </w:pPr>
      <w:r>
        <w:rPr>
          <w:rFonts w:ascii="Times New Roman"/>
          <w:b w:val="false"/>
          <w:i w:val="false"/>
          <w:color w:val="000000"/>
          <w:sz w:val="28"/>
        </w:rPr>
        <w:t>
      13) ерікті зейнетақы жарналары туралы;</w:t>
      </w:r>
    </w:p>
    <w:bookmarkEnd w:id="1106"/>
    <w:bookmarkStart w:name="z1244" w:id="1107"/>
    <w:p>
      <w:pPr>
        <w:spacing w:after="0"/>
        <w:ind w:left="0"/>
        <w:jc w:val="both"/>
      </w:pPr>
      <w:r>
        <w:rPr>
          <w:rFonts w:ascii="Times New Roman"/>
          <w:b w:val="false"/>
          <w:i w:val="false"/>
          <w:color w:val="000000"/>
          <w:sz w:val="28"/>
        </w:rPr>
        <w:t>
      14) жұмыскерлерді және олардың отбасыларын медициналық сақтандыру кепілдіктері туралы, қоршаған ортаны қорғау туралы;</w:t>
      </w:r>
    </w:p>
    <w:bookmarkEnd w:id="1107"/>
    <w:bookmarkStart w:name="z1245" w:id="1108"/>
    <w:p>
      <w:pPr>
        <w:spacing w:after="0"/>
        <w:ind w:left="0"/>
        <w:jc w:val="both"/>
      </w:pPr>
      <w:r>
        <w:rPr>
          <w:rFonts w:ascii="Times New Roman"/>
          <w:b w:val="false"/>
          <w:i w:val="false"/>
          <w:color w:val="000000"/>
          <w:sz w:val="28"/>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108"/>
    <w:bookmarkStart w:name="z1246" w:id="1109"/>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109"/>
    <w:bookmarkStart w:name="z1247" w:id="1110"/>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110"/>
    <w:bookmarkStart w:name="z1248" w:id="1111"/>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111"/>
    <w:bookmarkStart w:name="z1249" w:id="1112"/>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Ұжымдық шарттың қолданылу мерзімдері, аясы және тараптардың жауаптылығы</w:t>
      </w:r>
    </w:p>
    <w:bookmarkStart w:name="z1250" w:id="1113"/>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113"/>
    <w:bookmarkStart w:name="z1251" w:id="1114"/>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114"/>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115"/>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115"/>
    <w:bookmarkStart w:name="z1253" w:id="1116"/>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116"/>
    <w:bookmarkStart w:name="z1254" w:id="1117"/>
    <w:p>
      <w:pPr>
        <w:spacing w:after="0"/>
        <w:ind w:left="0"/>
        <w:jc w:val="both"/>
      </w:pPr>
      <w:r>
        <w:rPr>
          <w:rFonts w:ascii="Times New Roman"/>
          <w:b w:val="false"/>
          <w:i w:val="false"/>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5" w:id="1118"/>
    <w:p>
      <w:pPr>
        <w:spacing w:after="0"/>
        <w:ind w:left="0"/>
        <w:jc w:val="left"/>
      </w:pPr>
      <w:r>
        <w:rPr>
          <w:rFonts w:ascii="Times New Roman"/>
          <w:b/>
          <w:i w:val="false"/>
          <w:color w:val="000000"/>
        </w:rPr>
        <w:t xml:space="preserve"> 15-тарау. ЖЕКЕ ЕҢБЕК ДАУЛАРЫН ҚАРАУ</w:t>
      </w:r>
    </w:p>
    <w:bookmarkEnd w:id="1118"/>
    <w:p>
      <w:pPr>
        <w:spacing w:after="0"/>
        <w:ind w:left="0"/>
        <w:jc w:val="both"/>
      </w:pPr>
      <w:r>
        <w:rPr>
          <w:rFonts w:ascii="Times New Roman"/>
          <w:b/>
          <w:i w:val="false"/>
          <w:color w:val="000000"/>
          <w:sz w:val="28"/>
        </w:rPr>
        <w:t>159-бап. Жеке еңбек дауын қарау тәртібі</w:t>
      </w:r>
    </w:p>
    <w:bookmarkStart w:name="z1256" w:id="1119"/>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119"/>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120"/>
    <w:p>
      <w:pPr>
        <w:spacing w:after="0"/>
        <w:ind w:left="0"/>
        <w:jc w:val="both"/>
      </w:pPr>
      <w:r>
        <w:rPr>
          <w:rFonts w:ascii="Times New Roman"/>
          <w:b w:val="false"/>
          <w:i w:val="false"/>
          <w:color w:val="000000"/>
          <w:sz w:val="28"/>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bookmarkEnd w:id="1120"/>
    <w:p>
      <w:pPr>
        <w:spacing w:after="0"/>
        <w:ind w:left="0"/>
        <w:jc w:val="both"/>
      </w:pPr>
      <w:r>
        <w:rPr>
          <w:rFonts w:ascii="Times New Roman"/>
          <w:b w:val="false"/>
          <w:i w:val="false"/>
          <w:color w:val="000000"/>
          <w:sz w:val="28"/>
        </w:rPr>
        <w:t>
      Ұжымдық шартта ұйымның өзге де оқшауланған құрылымдық бөлімшелерінде келісу комиссияларын құру көзделуі мүмкін.</w:t>
      </w:r>
    </w:p>
    <w:bookmarkStart w:name="z1258" w:id="1121"/>
    <w:p>
      <w:pPr>
        <w:spacing w:after="0"/>
        <w:ind w:left="0"/>
        <w:jc w:val="both"/>
      </w:pPr>
      <w:r>
        <w:rPr>
          <w:rFonts w:ascii="Times New Roman"/>
          <w:b w:val="false"/>
          <w:i w:val="false"/>
          <w:color w:val="000000"/>
          <w:sz w:val="28"/>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bookmarkEnd w:id="1121"/>
    <w:bookmarkStart w:name="z1259" w:id="1122"/>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122"/>
    <w:bookmarkStart w:name="z1260" w:id="1123"/>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123"/>
    <w:bookmarkStart w:name="z1261" w:id="1124"/>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124"/>
    <w:bookmarkStart w:name="z1262" w:id="1125"/>
    <w:p>
      <w:pPr>
        <w:spacing w:after="0"/>
        <w:ind w:left="0"/>
        <w:jc w:val="both"/>
      </w:pPr>
      <w:r>
        <w:rPr>
          <w:rFonts w:ascii="Times New Roman"/>
          <w:b w:val="false"/>
          <w:i w:val="false"/>
          <w:color w:val="000000"/>
          <w:sz w:val="28"/>
        </w:rPr>
        <w:t>
      6. Келісу комиссиясының шешімі, жұмысқа қайта алу туралы дауды қоспағанда, онда белгіленген мерзімде орындалуға тиіс.</w:t>
      </w:r>
    </w:p>
    <w:bookmarkEnd w:id="1125"/>
    <w:bookmarkStart w:name="z1263" w:id="1126"/>
    <w:p>
      <w:pPr>
        <w:spacing w:after="0"/>
        <w:ind w:left="0"/>
        <w:jc w:val="both"/>
      </w:pPr>
      <w:r>
        <w:rPr>
          <w:rFonts w:ascii="Times New Roman"/>
          <w:b w:val="false"/>
          <w:i w:val="false"/>
          <w:color w:val="000000"/>
          <w:sz w:val="28"/>
        </w:rPr>
        <w:t>
      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 не жұмыс беруші сотқа жүгінуге құқылы.</w:t>
      </w:r>
    </w:p>
    <w:bookmarkEnd w:id="1126"/>
    <w:bookmarkStart w:name="z1264" w:id="1127"/>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Жеке еңбек дауларын қарау бойынша жүгіну мерзімдері</w:t>
      </w:r>
    </w:p>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128"/>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128"/>
    <w:bookmarkStart w:name="z1266" w:id="1129"/>
    <w:p>
      <w:pPr>
        <w:spacing w:after="0"/>
        <w:ind w:left="0"/>
        <w:jc w:val="both"/>
      </w:pPr>
      <w:r>
        <w:rPr>
          <w:rFonts w:ascii="Times New Roman"/>
          <w:b w:val="false"/>
          <w:i w:val="false"/>
          <w:color w:val="000000"/>
          <w:sz w:val="28"/>
        </w:rPr>
        <w:t>
      2) басқа еңбек даулары бойынша – жұмыскер немесе жұмыс беруші өз құқығының бұзылғаны туралы білген немесе білуге тиіс күннен бастап бір жыл.</w:t>
      </w:r>
    </w:p>
    <w:bookmarkEnd w:id="1129"/>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Жұмыскерді жұмысына қайта алу</w:t>
      </w:r>
    </w:p>
    <w:bookmarkStart w:name="z1267" w:id="1130"/>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130"/>
    <w:bookmarkStart w:name="z1679" w:id="1131"/>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9" w:id="1132"/>
    <w:p>
      <w:pPr>
        <w:spacing w:after="0"/>
        <w:ind w:left="0"/>
        <w:jc w:val="left"/>
      </w:pPr>
      <w:r>
        <w:rPr>
          <w:rFonts w:ascii="Times New Roman"/>
          <w:b/>
          <w:i w:val="false"/>
          <w:color w:val="000000"/>
        </w:rPr>
        <w:t xml:space="preserve"> 16-тарау. ҰЖЫМДЫҚ ЕҢБЕК ДАУЛАРЫН ҚАРАУ</w:t>
      </w:r>
    </w:p>
    <w:bookmarkEnd w:id="1132"/>
    <w:p>
      <w:pPr>
        <w:spacing w:after="0"/>
        <w:ind w:left="0"/>
        <w:jc w:val="both"/>
      </w:pPr>
      <w:r>
        <w:rPr>
          <w:rFonts w:ascii="Times New Roman"/>
          <w:b/>
          <w:i w:val="false"/>
          <w:color w:val="000000"/>
          <w:sz w:val="28"/>
        </w:rPr>
        <w:t>162-бап.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1270" w:id="1133"/>
    <w:p>
      <w:pPr>
        <w:spacing w:after="0"/>
        <w:ind w:left="0"/>
        <w:jc w:val="both"/>
      </w:pPr>
      <w:r>
        <w:rPr>
          <w:rFonts w:ascii="Times New Roman"/>
          <w:b w:val="false"/>
          <w:i w:val="false"/>
          <w:color w:val="000000"/>
          <w:sz w:val="28"/>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133"/>
    <w:bookmarkStart w:name="z1271" w:id="1134"/>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134"/>
    <w:bookmarkStart w:name="z1272" w:id="1135"/>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135"/>
    <w:bookmarkStart w:name="z1273" w:id="1136"/>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136"/>
    <w:p>
      <w:pPr>
        <w:spacing w:after="0"/>
        <w:ind w:left="0"/>
        <w:jc w:val="both"/>
      </w:pPr>
      <w:r>
        <w:rPr>
          <w:rFonts w:ascii="Times New Roman"/>
          <w:b/>
          <w:i w:val="false"/>
          <w:color w:val="000000"/>
          <w:sz w:val="28"/>
        </w:rPr>
        <w:t>163-бап. Ұжымдық еңбек дауының туындауы</w:t>
      </w:r>
    </w:p>
    <w:bookmarkStart w:name="z1274" w:id="1137"/>
    <w:p>
      <w:pPr>
        <w:spacing w:after="0"/>
        <w:ind w:left="0"/>
        <w:jc w:val="both"/>
      </w:pPr>
      <w:r>
        <w:rPr>
          <w:rFonts w:ascii="Times New Roman"/>
          <w:b w:val="false"/>
          <w:i w:val="false"/>
          <w:color w:val="000000"/>
          <w:sz w:val="28"/>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r>
        <w:rPr>
          <w:rFonts w:ascii="Times New Roman"/>
          <w:b w:val="false"/>
          <w:i w:val="false"/>
          <w:color w:val="000000"/>
          <w:sz w:val="28"/>
        </w:rPr>
        <w:t>164-бабына</w:t>
      </w:r>
      <w:r>
        <w:rPr>
          <w:rFonts w:ascii="Times New Roman"/>
          <w:b w:val="false"/>
          <w:i w:val="false"/>
          <w:color w:val="000000"/>
          <w:sz w:val="28"/>
        </w:rPr>
        <w:t xml:space="preserve"> сәйкес ресімделген жұмыскерлердің талаптары туралы жұмыс берушіні хабардар еткен күннен бастап туындаған деп есептеледі.</w:t>
      </w:r>
    </w:p>
    <w:bookmarkEnd w:id="1137"/>
    <w:bookmarkStart w:name="z1275" w:id="1138"/>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Start w:name="z1276" w:id="1139"/>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139"/>
    <w:bookmarkStart w:name="z1277" w:id="1140"/>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140"/>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141"/>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141"/>
    <w:bookmarkStart w:name="z1279" w:id="1142"/>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142"/>
    <w:bookmarkStart w:name="z1280" w:id="1143"/>
    <w:p>
      <w:pPr>
        <w:spacing w:after="0"/>
        <w:ind w:left="0"/>
        <w:jc w:val="both"/>
      </w:pPr>
      <w:r>
        <w:rPr>
          <w:rFonts w:ascii="Times New Roman"/>
          <w:b w:val="false"/>
          <w:i w:val="false"/>
          <w:color w:val="000000"/>
          <w:sz w:val="28"/>
        </w:rPr>
        <w:t>
      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да болсын араласуға бармауға міндетті.</w:t>
      </w:r>
    </w:p>
    <w:bookmarkEnd w:id="1143"/>
    <w:bookmarkStart w:name="z1281" w:id="1144"/>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144"/>
    <w:bookmarkStart w:name="z1282" w:id="1145"/>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Татуластыру комиссиясы</w:t>
      </w:r>
    </w:p>
    <w:bookmarkStart w:name="z1283" w:id="1146"/>
    <w:p>
      <w:pPr>
        <w:spacing w:after="0"/>
        <w:ind w:left="0"/>
        <w:jc w:val="both"/>
      </w:pPr>
      <w:r>
        <w:rPr>
          <w:rFonts w:ascii="Times New Roman"/>
          <w:b w:val="false"/>
          <w:i w:val="false"/>
          <w:color w:val="000000"/>
          <w:sz w:val="28"/>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bookmarkEnd w:id="1146"/>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147"/>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147"/>
    <w:bookmarkStart w:name="z1285" w:id="1148"/>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148"/>
    <w:bookmarkStart w:name="z1286" w:id="1149"/>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149"/>
    <w:bookmarkStart w:name="z1287" w:id="1150"/>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150"/>
    <w:bookmarkStart w:name="z1288" w:id="1151"/>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Еңбек төрелігі</w:t>
      </w:r>
    </w:p>
    <w:bookmarkStart w:name="z1289" w:id="1152"/>
    <w:p>
      <w:pPr>
        <w:spacing w:after="0"/>
        <w:ind w:left="0"/>
        <w:jc w:val="both"/>
      </w:pPr>
      <w:r>
        <w:rPr>
          <w:rFonts w:ascii="Times New Roman"/>
          <w:b w:val="false"/>
          <w:i w:val="false"/>
          <w:color w:val="000000"/>
          <w:sz w:val="28"/>
        </w:rPr>
        <w:t>
      1. Еңбек төрелігін ұжымдық еңбек дауының тараптары татуластыру комиссиясының жұмысы тоқтатылған күннен бастап бес жұмыс күні ішінде құрады.</w:t>
      </w:r>
    </w:p>
    <w:bookmarkEnd w:id="1152"/>
    <w:bookmarkStart w:name="z1290" w:id="1153"/>
    <w:p>
      <w:pPr>
        <w:spacing w:after="0"/>
        <w:ind w:left="0"/>
        <w:jc w:val="both"/>
      </w:pPr>
      <w:r>
        <w:rPr>
          <w:rFonts w:ascii="Times New Roman"/>
          <w:b w:val="false"/>
          <w:i w:val="false"/>
          <w:color w:val="000000"/>
          <w:sz w:val="28"/>
        </w:rPr>
        <w:t>
      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мемлекеттік еңбек инспекторы кіреді.</w:t>
      </w:r>
    </w:p>
    <w:bookmarkEnd w:id="1153"/>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154"/>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154"/>
    <w:bookmarkStart w:name="z1292" w:id="1155"/>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155"/>
    <w:bookmarkStart w:name="z1293" w:id="1156"/>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156"/>
    <w:bookmarkStart w:name="z1294" w:id="1157"/>
    <w:p>
      <w:pPr>
        <w:spacing w:after="0"/>
        <w:ind w:left="0"/>
        <w:jc w:val="both"/>
      </w:pPr>
      <w:r>
        <w:rPr>
          <w:rFonts w:ascii="Times New Roman"/>
          <w:b w:val="false"/>
          <w:i w:val="false"/>
          <w:color w:val="000000"/>
          <w:sz w:val="28"/>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157"/>
    <w:bookmarkStart w:name="z1295" w:id="1158"/>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158"/>
    <w:bookmarkStart w:name="z1296" w:id="1159"/>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159"/>
    <w:bookmarkStart w:name="z1297" w:id="1160"/>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Ұжымдық еңбек дауын делдалдың қатысуымен қарау</w:t>
      </w:r>
    </w:p>
    <w:bookmarkStart w:name="z1298" w:id="1161"/>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161"/>
    <w:bookmarkStart w:name="z1299" w:id="1162"/>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162"/>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p>
      <w:pPr>
        <w:spacing w:after="0"/>
        <w:ind w:left="0"/>
        <w:jc w:val="both"/>
      </w:pPr>
      <w:r>
        <w:rPr>
          <w:rFonts w:ascii="Times New Roman"/>
          <w:b/>
          <w:i w:val="false"/>
          <w:color w:val="000000"/>
          <w:sz w:val="28"/>
        </w:rPr>
        <w:t>168-бап. Тараптардың ұжымдық еңбек дауы бойынша келісімге қол жеткізуінің салдарлары</w:t>
      </w:r>
    </w:p>
    <w:bookmarkStart w:name="z1300" w:id="1163"/>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163"/>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164"/>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164"/>
    <w:p>
      <w:pPr>
        <w:spacing w:after="0"/>
        <w:ind w:left="0"/>
        <w:jc w:val="both"/>
      </w:pPr>
      <w:r>
        <w:rPr>
          <w:rFonts w:ascii="Times New Roman"/>
          <w:b/>
          <w:i w:val="false"/>
          <w:color w:val="000000"/>
          <w:sz w:val="28"/>
        </w:rPr>
        <w:t>169-бап. Ұжымдық еңбек дауының шешілуімен байланысты кепілдіктер</w:t>
      </w:r>
    </w:p>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pPr>
        <w:spacing w:after="0"/>
        <w:ind w:left="0"/>
        <w:jc w:val="both"/>
      </w:pP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Start w:name="z1302" w:id="1165"/>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165"/>
    <w:bookmarkStart w:name="z1303" w:id="1166"/>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166"/>
    <w:bookmarkStart w:name="z1304" w:id="1167"/>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167"/>
    <w:bookmarkStart w:name="z1305" w:id="1168"/>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168"/>
    <w:bookmarkStart w:name="z1306" w:id="1169"/>
    <w:p>
      <w:pPr>
        <w:spacing w:after="0"/>
        <w:ind w:left="0"/>
        <w:jc w:val="both"/>
      </w:pPr>
      <w:r>
        <w:rPr>
          <w:rFonts w:ascii="Times New Roman"/>
          <w:b w:val="false"/>
          <w:i w:val="false"/>
          <w:color w:val="000000"/>
          <w:sz w:val="28"/>
        </w:rPr>
        <w:t>
      5. Жұмыс беруші:</w:t>
      </w:r>
    </w:p>
    <w:bookmarkEnd w:id="1169"/>
    <w:bookmarkStart w:name="z1307" w:id="1170"/>
    <w:p>
      <w:pPr>
        <w:spacing w:after="0"/>
        <w:ind w:left="0"/>
        <w:jc w:val="both"/>
      </w:pPr>
      <w:r>
        <w:rPr>
          <w:rFonts w:ascii="Times New Roman"/>
          <w:b w:val="false"/>
          <w:i w:val="false"/>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bookmarkEnd w:id="1170"/>
    <w:bookmarkStart w:name="z1308" w:id="1171"/>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171"/>
    <w:p>
      <w:pPr>
        <w:spacing w:after="0"/>
        <w:ind w:left="0"/>
        <w:jc w:val="both"/>
      </w:pPr>
      <w:r>
        <w:rPr>
          <w:rFonts w:ascii="Times New Roman"/>
          <w:b/>
          <w:i w:val="false"/>
          <w:color w:val="000000"/>
          <w:sz w:val="28"/>
        </w:rPr>
        <w:t>171-бап. Ереуіл өткізу құқығы</w:t>
      </w:r>
    </w:p>
    <w:bookmarkStart w:name="z1309" w:id="1172"/>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172"/>
    <w:bookmarkStart w:name="z1310" w:id="1173"/>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173"/>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bookmarkStart w:name="z1311" w:id="1174"/>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174"/>
    <w:bookmarkStart w:name="z1312" w:id="1175"/>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175"/>
    <w:bookmarkStart w:name="z1313" w:id="1176"/>
    <w:p>
      <w:pPr>
        <w:spacing w:after="0"/>
        <w:ind w:left="0"/>
        <w:jc w:val="both"/>
      </w:pPr>
      <w:r>
        <w:rPr>
          <w:rFonts w:ascii="Times New Roman"/>
          <w:b w:val="false"/>
          <w:i w:val="false"/>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bookmarkEnd w:id="1176"/>
    <w:p>
      <w:pPr>
        <w:spacing w:after="0"/>
        <w:ind w:left="0"/>
        <w:jc w:val="both"/>
      </w:pPr>
      <w:r>
        <w:rPr>
          <w:rFonts w:ascii="Times New Roman"/>
          <w:b/>
          <w:i w:val="false"/>
          <w:color w:val="000000"/>
          <w:sz w:val="28"/>
        </w:rPr>
        <w:t>172-бап. Ереуілдің басталуы туралы жариялау</w:t>
      </w:r>
    </w:p>
    <w:bookmarkStart w:name="z1314" w:id="1177"/>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177"/>
    <w:bookmarkStart w:name="z1315" w:id="1178"/>
    <w:p>
      <w:pPr>
        <w:spacing w:after="0"/>
        <w:ind w:left="0"/>
        <w:jc w:val="both"/>
      </w:pPr>
      <w:r>
        <w:rPr>
          <w:rFonts w:ascii="Times New Roman"/>
          <w:b w:val="false"/>
          <w:i w:val="false"/>
          <w:color w:val="000000"/>
          <w:sz w:val="28"/>
        </w:rPr>
        <w:t>
      2. Ереуіл жариялау туралы шешімде:</w:t>
      </w:r>
    </w:p>
    <w:bookmarkEnd w:id="1178"/>
    <w:bookmarkStart w:name="z1316" w:id="1179"/>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179"/>
    <w:bookmarkStart w:name="z1317" w:id="1180"/>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180"/>
    <w:bookmarkStart w:name="z1318" w:id="1181"/>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181"/>
    <w:bookmarkStart w:name="z1319" w:id="1182"/>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Ереуілді басқаратын органның өкілеттіктері</w:t>
      </w:r>
    </w:p>
    <w:bookmarkStart w:name="z1320" w:id="1183"/>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183"/>
    <w:bookmarkStart w:name="z1321" w:id="1184"/>
    <w:p>
      <w:pPr>
        <w:spacing w:after="0"/>
        <w:ind w:left="0"/>
        <w:jc w:val="both"/>
      </w:pPr>
      <w:r>
        <w:rPr>
          <w:rFonts w:ascii="Times New Roman"/>
          <w:b w:val="false"/>
          <w:i w:val="false"/>
          <w:color w:val="000000"/>
          <w:sz w:val="28"/>
        </w:rPr>
        <w:t>
      2. Ереуілді басқаратын органның:</w:t>
      </w:r>
    </w:p>
    <w:bookmarkEnd w:id="1184"/>
    <w:bookmarkStart w:name="z1322" w:id="1185"/>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185"/>
    <w:bookmarkStart w:name="z1323" w:id="1186"/>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186"/>
    <w:bookmarkStart w:name="z1324" w:id="1187"/>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187"/>
    <w:bookmarkStart w:name="z1325" w:id="1188"/>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188"/>
    <w:bookmarkStart w:name="z1326" w:id="1189"/>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189"/>
    <w:bookmarkStart w:name="z1327" w:id="1190"/>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190"/>
    <w:bookmarkStart w:name="z1328" w:id="1191"/>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Ұжымдық еңбек дауы тараптарының ереуіл барысындағы міндеттері</w:t>
      </w:r>
    </w:p>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pPr>
        <w:spacing w:after="0"/>
        <w:ind w:left="0"/>
        <w:jc w:val="both"/>
      </w:pPr>
      <w:r>
        <w:rPr>
          <w:rFonts w:ascii="Times New Roman"/>
          <w:b/>
          <w:i w:val="false"/>
          <w:color w:val="000000"/>
          <w:sz w:val="28"/>
        </w:rPr>
        <w:t>175-бап. Жұмыскерлерге ереуіл өткізуге байланысты берілетін кепілдіктер</w:t>
      </w:r>
    </w:p>
    <w:bookmarkStart w:name="z1329" w:id="1192"/>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192"/>
    <w:bookmarkStart w:name="z1330" w:id="1193"/>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193"/>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pPr>
        <w:spacing w:after="0"/>
        <w:ind w:left="0"/>
        <w:jc w:val="both"/>
      </w:pPr>
      <w:r>
        <w:rPr>
          <w:rFonts w:ascii="Times New Roman"/>
          <w:b/>
          <w:i w:val="false"/>
          <w:color w:val="000000"/>
          <w:sz w:val="28"/>
        </w:rPr>
        <w:t>176-бап. Заңсыз ереуілдер</w:t>
      </w:r>
    </w:p>
    <w:bookmarkStart w:name="z1331" w:id="1194"/>
    <w:p>
      <w:pPr>
        <w:spacing w:after="0"/>
        <w:ind w:left="0"/>
        <w:jc w:val="both"/>
      </w:pPr>
      <w:r>
        <w:rPr>
          <w:rFonts w:ascii="Times New Roman"/>
          <w:b w:val="false"/>
          <w:i w:val="false"/>
          <w:color w:val="000000"/>
          <w:sz w:val="28"/>
        </w:rPr>
        <w:t>
      1. Ереуілдер:</w:t>
      </w:r>
    </w:p>
    <w:bookmarkEnd w:id="1194"/>
    <w:bookmarkStart w:name="z1332" w:id="1195"/>
    <w:p>
      <w:pPr>
        <w:spacing w:after="0"/>
        <w:ind w:left="0"/>
        <w:jc w:val="both"/>
      </w:pPr>
      <w:r>
        <w:rPr>
          <w:rFonts w:ascii="Times New Roman"/>
          <w:b w:val="false"/>
          <w:i w:val="false"/>
          <w:color w:val="000000"/>
          <w:sz w:val="28"/>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bookmarkEnd w:id="1195"/>
    <w:bookmarkStart w:name="z1333" w:id="1196"/>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196"/>
    <w:bookmarkStart w:name="z1680" w:id="1197"/>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197"/>
    <w:bookmarkStart w:name="z1334" w:id="1198"/>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198"/>
    <w:bookmarkStart w:name="z1335" w:id="1199"/>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199"/>
    <w:bookmarkStart w:name="z1336" w:id="1200"/>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200"/>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8" w:id="1201"/>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201"/>
    <w:bookmarkStart w:name="z1339" w:id="1202"/>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202"/>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203"/>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203"/>
    <w:bookmarkStart w:name="z1341" w:id="1204"/>
    <w:p>
      <w:pPr>
        <w:spacing w:after="0"/>
        <w:ind w:left="0"/>
        <w:jc w:val="both"/>
      </w:pP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Ереуілді заңсыз деп танудың салдарлары</w:t>
      </w:r>
    </w:p>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pPr>
        <w:spacing w:after="0"/>
        <w:ind w:left="0"/>
        <w:jc w:val="both"/>
      </w:pPr>
      <w:r>
        <w:rPr>
          <w:rFonts w:ascii="Times New Roman"/>
          <w:b/>
          <w:i w:val="false"/>
          <w:color w:val="000000"/>
          <w:sz w:val="28"/>
        </w:rPr>
        <w:t>178-бап. Локаутқа тыйым салу</w:t>
      </w:r>
    </w:p>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205"/>
    <w:p>
      <w:pPr>
        <w:spacing w:after="0"/>
        <w:ind w:left="0"/>
        <w:jc w:val="left"/>
      </w:pPr>
      <w:r>
        <w:rPr>
          <w:rFonts w:ascii="Times New Roman"/>
          <w:b/>
          <w:i w:val="false"/>
          <w:color w:val="000000"/>
        </w:rPr>
        <w:t xml:space="preserve"> 4-БӨЛІМ. ЕҢБЕК ҚАУІПСІЗДІГІ ЖӘНЕ ЕҢБЕКТІ ҚОРҒАУ</w:t>
      </w:r>
      <w:r>
        <w:br/>
      </w:r>
      <w:r>
        <w:rPr>
          <w:rFonts w:ascii="Times New Roman"/>
          <w:b/>
          <w:i w:val="false"/>
          <w:color w:val="000000"/>
        </w:rPr>
        <w:t>17-тарау. ЕҢБЕК ҚАУІПСІЗДІГІ ЖӘНЕ ЕҢБЕКТІ ҚОРҒАУ САЛАСЫНДАҒЫ</w:t>
      </w:r>
      <w:r>
        <w:br/>
      </w:r>
      <w:r>
        <w:rPr>
          <w:rFonts w:ascii="Times New Roman"/>
          <w:b/>
          <w:i w:val="false"/>
          <w:color w:val="000000"/>
        </w:rPr>
        <w:t>МЕМЛЕКЕТТІК РЕТТЕУ</w:t>
      </w:r>
    </w:p>
    <w:bookmarkEnd w:id="1205"/>
    <w:p>
      <w:pPr>
        <w:spacing w:after="0"/>
        <w:ind w:left="0"/>
        <w:jc w:val="both"/>
      </w:pPr>
      <w:r>
        <w:rPr>
          <w:rFonts w:ascii="Times New Roman"/>
          <w:b/>
          <w:i w:val="false"/>
          <w:color w:val="000000"/>
          <w:sz w:val="28"/>
        </w:rPr>
        <w:t>179-бап. Еңбек қауіпсіздігі және еңбекті қорғау саласындағы мемлекеттік реттеу</w:t>
      </w:r>
    </w:p>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206"/>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206"/>
    <w:bookmarkStart w:name="z1345" w:id="1207"/>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207"/>
    <w:bookmarkStart w:name="z1346" w:id="1208"/>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208"/>
    <w:bookmarkStart w:name="z1347" w:id="1209"/>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209"/>
    <w:bookmarkStart w:name="z1348" w:id="1210"/>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210"/>
    <w:bookmarkStart w:name="z1349" w:id="1211"/>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211"/>
    <w:bookmarkStart w:name="z1350" w:id="1212"/>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212"/>
    <w:bookmarkStart w:name="z1351" w:id="1213"/>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213"/>
    <w:bookmarkStart w:name="z1352" w:id="1214"/>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214"/>
    <w:bookmarkStart w:name="z1353" w:id="1215"/>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215"/>
    <w:bookmarkStart w:name="z1354" w:id="1216"/>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216"/>
    <w:p>
      <w:pPr>
        <w:spacing w:after="0"/>
        <w:ind w:left="0"/>
        <w:jc w:val="both"/>
      </w:pP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Start w:name="z1355" w:id="1217"/>
    <w:p>
      <w:pPr>
        <w:spacing w:after="0"/>
        <w:ind w:left="0"/>
        <w:jc w:val="both"/>
      </w:pPr>
      <w:r>
        <w:rPr>
          <w:rFonts w:ascii="Times New Roman"/>
          <w:b w:val="false"/>
          <w:i w:val="false"/>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217"/>
    <w:bookmarkStart w:name="z1356" w:id="1218"/>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218"/>
    <w:bookmarkStart w:name="z1357" w:id="1219"/>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219"/>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220"/>
    <w:p>
      <w:pPr>
        <w:spacing w:after="0"/>
        <w:ind w:left="0"/>
        <w:jc w:val="left"/>
      </w:pPr>
      <w:r>
        <w:rPr>
          <w:rFonts w:ascii="Times New Roman"/>
          <w:b/>
          <w:i w:val="false"/>
          <w:color w:val="000000"/>
        </w:rPr>
        <w:t xml:space="preserve">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220"/>
    <w:p>
      <w:pPr>
        <w:spacing w:after="0"/>
        <w:ind w:left="0"/>
        <w:jc w:val="both"/>
      </w:pPr>
      <w:r>
        <w:rPr>
          <w:rFonts w:ascii="Times New Roman"/>
          <w:b w:val="false"/>
          <w:i w:val="false"/>
          <w:color w:val="ff0000"/>
          <w:sz w:val="28"/>
        </w:rPr>
        <w:t xml:space="preserve">
      Ескерту. 18-тараудың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Start w:name="z1359" w:id="1221"/>
    <w:p>
      <w:pPr>
        <w:spacing w:after="0"/>
        <w:ind w:left="0"/>
        <w:jc w:val="both"/>
      </w:pPr>
      <w:r>
        <w:rPr>
          <w:rFonts w:ascii="Times New Roman"/>
          <w:b w:val="false"/>
          <w:i w:val="false"/>
          <w:color w:val="000000"/>
          <w:sz w:val="28"/>
        </w:rPr>
        <w:t>
      1. Жұмыскердің:</w:t>
      </w:r>
    </w:p>
    <w:bookmarkEnd w:id="1221"/>
    <w:bookmarkStart w:name="z1360" w:id="1222"/>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222"/>
    <w:bookmarkStart w:name="z1361" w:id="1223"/>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223"/>
    <w:bookmarkStart w:name="z1362" w:id="1224"/>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224"/>
    <w:bookmarkStart w:name="z1363" w:id="1225"/>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225"/>
    <w:bookmarkStart w:name="z1364" w:id="1226"/>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226"/>
    <w:bookmarkStart w:name="z1365" w:id="1227"/>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227"/>
    <w:bookmarkStart w:name="z1366" w:id="1228"/>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228"/>
    <w:bookmarkStart w:name="z1367" w:id="1229"/>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229"/>
    <w:bookmarkStart w:name="z1368" w:id="1230"/>
    <w:p>
      <w:pPr>
        <w:spacing w:after="0"/>
        <w:ind w:left="0"/>
        <w:jc w:val="both"/>
      </w:pPr>
      <w:r>
        <w:rPr>
          <w:rFonts w:ascii="Times New Roman"/>
          <w:b w:val="false"/>
          <w:i w:val="false"/>
          <w:color w:val="000000"/>
          <w:sz w:val="28"/>
        </w:rPr>
        <w:t xml:space="preserve">
      2. Жұмыскер: </w:t>
      </w:r>
    </w:p>
    <w:bookmarkEnd w:id="1230"/>
    <w:bookmarkStart w:name="z1369" w:id="1231"/>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231"/>
    <w:bookmarkStart w:name="z1370" w:id="1232"/>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232"/>
    <w:bookmarkStart w:name="z1371" w:id="1233"/>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233"/>
    <w:bookmarkStart w:name="z1372" w:id="1234"/>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234"/>
    <w:bookmarkStart w:name="z1373" w:id="1235"/>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235"/>
    <w:bookmarkStart w:name="z1374" w:id="1236"/>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236"/>
    <w:bookmarkStart w:name="z1375" w:id="1237"/>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237"/>
    <w:bookmarkStart w:name="z1376" w:id="1238"/>
    <w:p>
      <w:pPr>
        <w:spacing w:after="0"/>
        <w:ind w:left="0"/>
        <w:jc w:val="both"/>
      </w:pPr>
      <w:r>
        <w:rPr>
          <w:rFonts w:ascii="Times New Roman"/>
          <w:b w:val="false"/>
          <w:i w:val="false"/>
          <w:color w:val="000000"/>
          <w:sz w:val="28"/>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Start w:name="z1713" w:id="1239"/>
    <w:p>
      <w:pPr>
        <w:spacing w:after="0"/>
        <w:ind w:left="0"/>
        <w:jc w:val="both"/>
      </w:pPr>
      <w:r>
        <w:rPr>
          <w:rFonts w:ascii="Times New Roman"/>
          <w:b w:val="false"/>
          <w:i w:val="false"/>
          <w:color w:val="000000"/>
          <w:sz w:val="28"/>
        </w:rPr>
        <w:t>
      1. Жіберуші тарап жұмыскерінің:</w:t>
      </w:r>
    </w:p>
    <w:bookmarkEnd w:id="1239"/>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240"/>
    <w:p>
      <w:pPr>
        <w:spacing w:after="0"/>
        <w:ind w:left="0"/>
        <w:jc w:val="both"/>
      </w:pPr>
      <w:r>
        <w:rPr>
          <w:rFonts w:ascii="Times New Roman"/>
          <w:b w:val="false"/>
          <w:i w:val="false"/>
          <w:color w:val="000000"/>
          <w:sz w:val="28"/>
        </w:rPr>
        <w:t>
      2. Жіберуші тараптың жұмыскері:</w:t>
      </w:r>
    </w:p>
    <w:bookmarkEnd w:id="1240"/>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181-1-баппен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Start w:name="z1377" w:id="1241"/>
    <w:p>
      <w:pPr>
        <w:spacing w:after="0"/>
        <w:ind w:left="0"/>
        <w:jc w:val="both"/>
      </w:pPr>
      <w:r>
        <w:rPr>
          <w:rFonts w:ascii="Times New Roman"/>
          <w:b w:val="false"/>
          <w:i w:val="false"/>
          <w:color w:val="000000"/>
          <w:sz w:val="28"/>
        </w:rPr>
        <w:t>
      1. Жұмыс берушінің:</w:t>
      </w:r>
    </w:p>
    <w:bookmarkEnd w:id="1241"/>
    <w:bookmarkStart w:name="z1378" w:id="1242"/>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242"/>
    <w:bookmarkStart w:name="z1379" w:id="1243"/>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243"/>
    <w:bookmarkStart w:name="z1380" w:id="1244"/>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244"/>
    <w:bookmarkStart w:name="z1381" w:id="1245"/>
    <w:p>
      <w:pPr>
        <w:spacing w:after="0"/>
        <w:ind w:left="0"/>
        <w:jc w:val="both"/>
      </w:pPr>
      <w:r>
        <w:rPr>
          <w:rFonts w:ascii="Times New Roman"/>
          <w:b w:val="false"/>
          <w:i w:val="false"/>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245"/>
    <w:bookmarkStart w:name="z1382" w:id="1246"/>
    <w:p>
      <w:pPr>
        <w:spacing w:after="0"/>
        <w:ind w:left="0"/>
        <w:jc w:val="both"/>
      </w:pPr>
      <w:r>
        <w:rPr>
          <w:rFonts w:ascii="Times New Roman"/>
          <w:b w:val="false"/>
          <w:i w:val="false"/>
          <w:color w:val="000000"/>
          <w:sz w:val="28"/>
        </w:rPr>
        <w:t xml:space="preserve">
      2. Жұмыс беруші: </w:t>
      </w:r>
    </w:p>
    <w:bookmarkEnd w:id="1246"/>
    <w:bookmarkStart w:name="z1383" w:id="1247"/>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247"/>
    <w:bookmarkStart w:name="z1384" w:id="1248"/>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248"/>
    <w:bookmarkStart w:name="z1385" w:id="1249"/>
    <w:p>
      <w:pPr>
        <w:spacing w:after="0"/>
        <w:ind w:left="0"/>
        <w:jc w:val="both"/>
      </w:pPr>
      <w:r>
        <w:rPr>
          <w:rFonts w:ascii="Times New Roman"/>
          <w:b w:val="false"/>
          <w:i w:val="false"/>
          <w:color w:val="000000"/>
          <w:sz w:val="28"/>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249"/>
    <w:bookmarkStart w:name="z1386" w:id="1250"/>
    <w:p>
      <w:pPr>
        <w:spacing w:after="0"/>
        <w:ind w:left="0"/>
        <w:jc w:val="both"/>
      </w:pPr>
      <w:r>
        <w:rPr>
          <w:rFonts w:ascii="Times New Roman"/>
          <w:b w:val="false"/>
          <w:i w:val="false"/>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8" w:id="1251"/>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251"/>
    <w:bookmarkStart w:name="z1389" w:id="1252"/>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252"/>
    <w:bookmarkStart w:name="z1390" w:id="1253"/>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253"/>
    <w:bookmarkStart w:name="z1391" w:id="1254"/>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254"/>
    <w:bookmarkStart w:name="z1392" w:id="1255"/>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255"/>
    <w:bookmarkStart w:name="z1393" w:id="1256"/>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256"/>
    <w:bookmarkStart w:name="z1394" w:id="1257"/>
    <w:p>
      <w:pPr>
        <w:spacing w:after="0"/>
        <w:ind w:left="0"/>
        <w:jc w:val="both"/>
      </w:pPr>
      <w:r>
        <w:rPr>
          <w:rFonts w:ascii="Times New Roman"/>
          <w:b w:val="false"/>
          <w:i w:val="false"/>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257"/>
    <w:bookmarkStart w:name="z1395" w:id="1258"/>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End w:id="1258"/>
    <w:bookmarkStart w:name="z1396" w:id="1259"/>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w:t>
      </w:r>
    </w:p>
    <w:bookmarkEnd w:id="1259"/>
    <w:bookmarkStart w:name="z1397" w:id="1260"/>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260"/>
    <w:bookmarkStart w:name="z1398" w:id="1261"/>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261"/>
    <w:bookmarkStart w:name="z1399" w:id="1262"/>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262"/>
    <w:bookmarkStart w:name="z1681" w:id="1263"/>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Start w:name="z1716" w:id="1264"/>
    <w:p>
      <w:pPr>
        <w:spacing w:after="0"/>
        <w:ind w:left="0"/>
        <w:jc w:val="both"/>
      </w:pPr>
      <w:r>
        <w:rPr>
          <w:rFonts w:ascii="Times New Roman"/>
          <w:b w:val="false"/>
          <w:i w:val="false"/>
          <w:color w:val="000000"/>
          <w:sz w:val="28"/>
        </w:rPr>
        <w:t>
      1. Қабылдаушы тараптың:</w:t>
      </w:r>
    </w:p>
    <w:bookmarkEnd w:id="1264"/>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265"/>
    <w:p>
      <w:pPr>
        <w:spacing w:after="0"/>
        <w:ind w:left="0"/>
        <w:jc w:val="both"/>
      </w:pPr>
      <w:r>
        <w:rPr>
          <w:rFonts w:ascii="Times New Roman"/>
          <w:b w:val="false"/>
          <w:i w:val="false"/>
          <w:color w:val="000000"/>
          <w:sz w:val="28"/>
        </w:rPr>
        <w:t>
      2. Қабылдаушы тарап:</w:t>
      </w:r>
    </w:p>
    <w:bookmarkEnd w:id="1265"/>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182-1-баппен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0" w:id="1266"/>
    <w:p>
      <w:pPr>
        <w:spacing w:after="0"/>
        <w:ind w:left="0"/>
        <w:jc w:val="left"/>
      </w:pPr>
      <w:r>
        <w:rPr>
          <w:rFonts w:ascii="Times New Roman"/>
          <w:b/>
          <w:i w:val="false"/>
          <w:color w:val="000000"/>
        </w:rPr>
        <w:t xml:space="preserve"> 19-тарау. ЕҢБЕК ҚАУІПСІЗДІГІН ЖӘНЕ ЕҢБЕКТІ ҚОРҒАУДЫ ҰЙЫМДАСТЫРУ</w:t>
      </w:r>
    </w:p>
    <w:bookmarkEnd w:id="1266"/>
    <w:p>
      <w:pPr>
        <w:spacing w:after="0"/>
        <w:ind w:left="0"/>
        <w:jc w:val="both"/>
      </w:pPr>
      <w:r>
        <w:rPr>
          <w:rFonts w:ascii="Times New Roman"/>
          <w:b/>
          <w:i w:val="false"/>
          <w:color w:val="000000"/>
          <w:sz w:val="28"/>
        </w:rPr>
        <w:t>183-бап. Өндірістік объектілерді еңбек жағдайлары бойынша аттестаттау</w:t>
      </w:r>
    </w:p>
    <w:bookmarkStart w:name="z1401" w:id="1267"/>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267"/>
    <w:bookmarkStart w:name="z1402" w:id="1268"/>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268"/>
    <w:bookmarkStart w:name="z1403" w:id="1269"/>
    <w:p>
      <w:pPr>
        <w:spacing w:after="0"/>
        <w:ind w:left="0"/>
        <w:jc w:val="both"/>
      </w:pPr>
      <w:r>
        <w:rPr>
          <w:rFonts w:ascii="Times New Roman"/>
          <w:b w:val="false"/>
          <w:i w:val="false"/>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bookmarkEnd w:id="1269"/>
    <w:bookmarkStart w:name="z1404" w:id="1270"/>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270"/>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271"/>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271"/>
    <w:bookmarkStart w:name="z1406" w:id="1272"/>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272"/>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273"/>
    <w:p>
      <w:pPr>
        <w:spacing w:after="0"/>
        <w:ind w:left="0"/>
        <w:jc w:val="both"/>
      </w:pPr>
      <w:r>
        <w:rPr>
          <w:rFonts w:ascii="Times New Roman"/>
          <w:b w:val="false"/>
          <w:i w:val="false"/>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bookmarkEnd w:id="1273"/>
    <w:bookmarkStart w:name="z1408" w:id="1274"/>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274"/>
    <w:bookmarkStart w:name="z1409" w:id="1275"/>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275"/>
    <w:p>
      <w:pPr>
        <w:spacing w:after="0"/>
        <w:ind w:left="0"/>
        <w:jc w:val="both"/>
      </w:pPr>
      <w:r>
        <w:rPr>
          <w:rFonts w:ascii="Times New Roman"/>
          <w:b/>
          <w:i w:val="false"/>
          <w:color w:val="000000"/>
          <w:sz w:val="28"/>
        </w:rPr>
        <w:t>184-бап. Жұмыс орындарының қауіпсіздік талаптары</w:t>
      </w:r>
    </w:p>
    <w:bookmarkStart w:name="z1410" w:id="1276"/>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276"/>
    <w:bookmarkStart w:name="z1411" w:id="1277"/>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277"/>
    <w:bookmarkStart w:name="z1412" w:id="1278"/>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278"/>
    <w:bookmarkStart w:name="z1413" w:id="1279"/>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279"/>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280"/>
    <w:p>
      <w:pPr>
        <w:spacing w:after="0"/>
        <w:ind w:left="0"/>
        <w:jc w:val="both"/>
      </w:pPr>
      <w:r>
        <w:rPr>
          <w:rFonts w:ascii="Times New Roman"/>
          <w:b w:val="false"/>
          <w:i w:val="false"/>
          <w:color w:val="000000"/>
          <w:sz w:val="28"/>
        </w:rPr>
        <w:t>
      5. Жұмыс орындары орналасқан үй-жайдағы температура, жарық, сондай-ақ желдеткіш жұмыс уақыты кезінде санитариялық-эпидемиологиялық</w:t>
      </w:r>
      <w:r>
        <w:rPr>
          <w:rFonts w:ascii="Times New Roman"/>
          <w:b w:val="false"/>
          <w:i w:val="false"/>
          <w:color w:val="000000"/>
          <w:sz w:val="28"/>
          <w:u w:val="single"/>
        </w:rPr>
        <w:t xml:space="preserve"> </w:t>
      </w:r>
      <w:r>
        <w:rPr>
          <w:rFonts w:ascii="Times New Roman"/>
          <w:b w:val="false"/>
          <w:i w:val="false"/>
          <w:color w:val="000000"/>
          <w:sz w:val="28"/>
        </w:rPr>
        <w:t>талаптарға сәйкес болуға тиіс.</w:t>
      </w:r>
    </w:p>
    <w:bookmarkEnd w:id="1280"/>
    <w:bookmarkStart w:name="z1682" w:id="1281"/>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Жұмыскерлерді міндетті медициналық қарап-тексеру</w:t>
      </w:r>
    </w:p>
    <w:bookmarkStart w:name="z1415" w:id="1282"/>
    <w:p>
      <w:pPr>
        <w:spacing w:after="0"/>
        <w:ind w:left="0"/>
        <w:jc w:val="both"/>
      </w:pPr>
      <w:r>
        <w:rPr>
          <w:rFonts w:ascii="Times New Roman"/>
          <w:b w:val="false"/>
          <w:i w:val="false"/>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bookmarkEnd w:id="1282"/>
    <w:bookmarkStart w:name="z1416" w:id="1283"/>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7" w:id="1284"/>
    <w:p>
      <w:pPr>
        <w:spacing w:after="0"/>
        <w:ind w:left="0"/>
        <w:jc w:val="left"/>
      </w:pPr>
      <w:r>
        <w:rPr>
          <w:rFonts w:ascii="Times New Roman"/>
          <w:b/>
          <w:i w:val="false"/>
          <w:color w:val="000000"/>
        </w:rPr>
        <w:t xml:space="preserve"> 20-тарау. ЕҢБЕК ҚЫЗМЕТІНЕ БАЙЛАНЫСТЫ ЖАЗАТАЙЫМ ОҚИҒАЛАРДЫ</w:t>
      </w:r>
      <w:r>
        <w:br/>
      </w:r>
      <w:r>
        <w:rPr>
          <w:rFonts w:ascii="Times New Roman"/>
          <w:b/>
          <w:i w:val="false"/>
          <w:color w:val="000000"/>
        </w:rPr>
        <w:t>ТЕРГЕП-ТЕКСЕРУ ЖӘНЕ ЕСЕПКЕ АЛУ</w:t>
      </w:r>
    </w:p>
    <w:bookmarkEnd w:id="1284"/>
    <w:p>
      <w:pPr>
        <w:spacing w:after="0"/>
        <w:ind w:left="0"/>
        <w:jc w:val="both"/>
      </w:pP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Start w:name="z1418" w:id="1285"/>
    <w:p>
      <w:pPr>
        <w:spacing w:after="0"/>
        <w:ind w:left="0"/>
        <w:jc w:val="both"/>
      </w:pPr>
      <w:r>
        <w:rPr>
          <w:rFonts w:ascii="Times New Roman"/>
          <w:b w:val="false"/>
          <w:i w:val="false"/>
          <w:color w:val="000000"/>
          <w:sz w:val="28"/>
        </w:rPr>
        <w:t>
      1. Жұмыскерлердің, сондай-ақ:</w:t>
      </w:r>
    </w:p>
    <w:bookmarkEnd w:id="1285"/>
    <w:bookmarkStart w:name="z1419" w:id="1286"/>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286"/>
    <w:bookmarkStart w:name="z1420" w:id="1287"/>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287"/>
    <w:bookmarkStart w:name="z1421" w:id="1288"/>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288"/>
    <w:bookmarkStart w:name="z1422" w:id="1289"/>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289"/>
    <w:bookmarkStart w:name="z1423" w:id="1290"/>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290"/>
    <w:bookmarkStart w:name="z1424" w:id="1291"/>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291"/>
    <w:bookmarkStart w:name="z1425" w:id="1292"/>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292"/>
    <w:bookmarkStart w:name="z1426" w:id="1293"/>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293"/>
    <w:bookmarkStart w:name="z1427" w:id="1294"/>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294"/>
    <w:bookmarkStart w:name="z1428" w:id="1295"/>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295"/>
    <w:bookmarkStart w:name="z1429" w:id="1296"/>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296"/>
    <w:bookmarkStart w:name="z1430" w:id="1297"/>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297"/>
    <w:bookmarkStart w:name="z1431" w:id="1298"/>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298"/>
    <w:bookmarkStart w:name="z1432" w:id="1299"/>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299"/>
    <w:bookmarkStart w:name="z1433" w:id="1300"/>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300"/>
    <w:bookmarkStart w:name="z1434" w:id="1301"/>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301"/>
    <w:bookmarkStart w:name="z1435" w:id="1302"/>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302"/>
    <w:bookmarkStart w:name="z1436" w:id="1303"/>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303"/>
    <w:bookmarkStart w:name="z1437" w:id="1304"/>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304"/>
    <w:bookmarkStart w:name="z1718" w:id="1305"/>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Start w:name="z1438" w:id="1306"/>
    <w:p>
      <w:pPr>
        <w:spacing w:after="0"/>
        <w:ind w:left="0"/>
        <w:jc w:val="both"/>
      </w:pPr>
      <w:r>
        <w:rPr>
          <w:rFonts w:ascii="Times New Roman"/>
          <w:b w:val="false"/>
          <w:i w:val="false"/>
          <w:color w:val="000000"/>
          <w:sz w:val="28"/>
        </w:rPr>
        <w:t>
      1. Жұмыс беруші:</w:t>
      </w:r>
    </w:p>
    <w:bookmarkEnd w:id="1306"/>
    <w:bookmarkStart w:name="z1439" w:id="1307"/>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307"/>
    <w:bookmarkStart w:name="z1440" w:id="1308"/>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308"/>
    <w:bookmarkStart w:name="z1441" w:id="1309"/>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309"/>
    <w:bookmarkStart w:name="z1442" w:id="1310"/>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310"/>
    <w:bookmarkStart w:name="z1443" w:id="1311"/>
    <w:p>
      <w:pPr>
        <w:spacing w:after="0"/>
        <w:ind w:left="0"/>
        <w:jc w:val="both"/>
      </w:pPr>
      <w:r>
        <w:rPr>
          <w:rFonts w:ascii="Times New Roman"/>
          <w:b w:val="false"/>
          <w:i w:val="false"/>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bookmarkEnd w:id="1311"/>
    <w:bookmarkStart w:name="z1444" w:id="1312"/>
    <w:p>
      <w:pPr>
        <w:spacing w:after="0"/>
        <w:ind w:left="0"/>
        <w:jc w:val="both"/>
      </w:pPr>
      <w:r>
        <w:rPr>
          <w:rFonts w:ascii="Times New Roman"/>
          <w:b w:val="false"/>
          <w:i w:val="false"/>
          <w:color w:val="000000"/>
          <w:sz w:val="28"/>
        </w:rPr>
        <w:t>
      1) еңбек инспекциясы жөніндегі жергілікті органға;</w:t>
      </w:r>
    </w:p>
    <w:bookmarkEnd w:id="1312"/>
    <w:bookmarkStart w:name="z1445" w:id="1313"/>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313"/>
    <w:bookmarkStart w:name="z1446" w:id="1314"/>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314"/>
    <w:bookmarkStart w:name="z1447" w:id="1315"/>
    <w:p>
      <w:pPr>
        <w:spacing w:after="0"/>
        <w:ind w:left="0"/>
        <w:jc w:val="both"/>
      </w:pPr>
      <w:r>
        <w:rPr>
          <w:rFonts w:ascii="Times New Roman"/>
          <w:b w:val="false"/>
          <w:i w:val="false"/>
          <w:color w:val="000000"/>
          <w:sz w:val="28"/>
        </w:rPr>
        <w:t>
      4) жұмыскерлердің өкілдеріне;</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9" w:id="1316"/>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316"/>
    <w:bookmarkStart w:name="z1683" w:id="1317"/>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317"/>
    <w:bookmarkStart w:name="z1450" w:id="1318"/>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318"/>
    <w:bookmarkStart w:name="z1451" w:id="1319"/>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319"/>
    <w:bookmarkStart w:name="z1452" w:id="1320"/>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320"/>
    <w:bookmarkStart w:name="z1453" w:id="1321"/>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321"/>
    <w:bookmarkStart w:name="z1454" w:id="1322"/>
    <w:p>
      <w:pPr>
        <w:spacing w:after="0"/>
        <w:ind w:left="0"/>
        <w:jc w:val="both"/>
      </w:pPr>
      <w:r>
        <w:rPr>
          <w:rFonts w:ascii="Times New Roman"/>
          <w:b w:val="false"/>
          <w:i w:val="false"/>
          <w:color w:val="000000"/>
          <w:sz w:val="28"/>
        </w:rPr>
        <w:t>
      4) мыналарды:</w:t>
      </w:r>
    </w:p>
    <w:bookmarkEnd w:id="1322"/>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Start w:name="z1720" w:id="1323"/>
    <w:p>
      <w:pPr>
        <w:spacing w:after="0"/>
        <w:ind w:left="0"/>
        <w:jc w:val="both"/>
      </w:pPr>
      <w:r>
        <w:rPr>
          <w:rFonts w:ascii="Times New Roman"/>
          <w:b w:val="false"/>
          <w:i w:val="false"/>
          <w:color w:val="000000"/>
          <w:sz w:val="28"/>
        </w:rPr>
        <w:t>
      1. Қабылдаушы тарап:</w:t>
      </w:r>
    </w:p>
    <w:bookmarkEnd w:id="1323"/>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Start w:name="z1455" w:id="1324"/>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324"/>
    <w:bookmarkStart w:name="z1456" w:id="1325"/>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325"/>
    <w:bookmarkStart w:name="z1457" w:id="1326"/>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326"/>
    <w:bookmarkStart w:name="z1458" w:id="1327"/>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327"/>
    <w:bookmarkStart w:name="z1459" w:id="1328"/>
    <w:p>
      <w:pPr>
        <w:spacing w:after="0"/>
        <w:ind w:left="0"/>
        <w:jc w:val="both"/>
      </w:pPr>
      <w:r>
        <w:rPr>
          <w:rFonts w:ascii="Times New Roman"/>
          <w:b w:val="false"/>
          <w:i w:val="false"/>
          <w:color w:val="000000"/>
          <w:sz w:val="28"/>
        </w:rPr>
        <w:t>
      3. Арнайы тергеп-тексеруге:</w:t>
      </w:r>
    </w:p>
    <w:bookmarkEnd w:id="1328"/>
    <w:bookmarkStart w:name="z1460" w:id="1329"/>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329"/>
    <w:bookmarkStart w:name="z1461" w:id="1330"/>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330"/>
    <w:bookmarkStart w:name="z1462" w:id="1331"/>
    <w:p>
      <w:pPr>
        <w:spacing w:after="0"/>
        <w:ind w:left="0"/>
        <w:jc w:val="both"/>
      </w:pPr>
      <w:r>
        <w:rPr>
          <w:rFonts w:ascii="Times New Roman"/>
          <w:b w:val="false"/>
          <w:i w:val="false"/>
          <w:color w:val="000000"/>
          <w:sz w:val="28"/>
        </w:rPr>
        <w:t>
      3) қатты уланудың топтық оқиғалары жатады.</w:t>
      </w:r>
    </w:p>
    <w:bookmarkEnd w:id="1331"/>
    <w:bookmarkStart w:name="z1463" w:id="1332"/>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332"/>
    <w:bookmarkStart w:name="z1464" w:id="1333"/>
    <w:p>
      <w:pPr>
        <w:spacing w:after="0"/>
        <w:ind w:left="0"/>
        <w:jc w:val="both"/>
      </w:pPr>
      <w:r>
        <w:rPr>
          <w:rFonts w:ascii="Times New Roman"/>
          <w:b w:val="false"/>
          <w:i w:val="false"/>
          <w:color w:val="000000"/>
          <w:sz w:val="28"/>
        </w:rPr>
        <w:t>
      1) төраға – мемлекеттік еңбек инспекторы;</w:t>
      </w:r>
    </w:p>
    <w:bookmarkEnd w:id="1333"/>
    <w:bookmarkStart w:name="z1465" w:id="1334"/>
    <w:p>
      <w:pPr>
        <w:spacing w:after="0"/>
        <w:ind w:left="0"/>
        <w:jc w:val="both"/>
      </w:pPr>
      <w:r>
        <w:rPr>
          <w:rFonts w:ascii="Times New Roman"/>
          <w:b w:val="false"/>
          <w:i w:val="false"/>
          <w:color w:val="000000"/>
          <w:sz w:val="28"/>
        </w:rPr>
        <w:t>
      2) мүшелері – жұмыс беруші және жұмыскерлердің өкілі.</w:t>
      </w:r>
    </w:p>
    <w:bookmarkEnd w:id="1334"/>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335"/>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335"/>
    <w:bookmarkStart w:name="z1467" w:id="1336"/>
    <w:p>
      <w:pPr>
        <w:spacing w:after="0"/>
        <w:ind w:left="0"/>
        <w:jc w:val="both"/>
      </w:pPr>
      <w:r>
        <w:rPr>
          <w:rFonts w:ascii="Times New Roman"/>
          <w:b w:val="false"/>
          <w:i w:val="false"/>
          <w:color w:val="000000"/>
          <w:sz w:val="28"/>
        </w:rPr>
        <w:t>
      6. Комиссия құрамына сондай-ақ мыналар кіреді:</w:t>
      </w:r>
    </w:p>
    <w:bookmarkEnd w:id="1336"/>
    <w:bookmarkStart w:name="z1468" w:id="1337"/>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337"/>
    <w:bookmarkStart w:name="z1469" w:id="1338"/>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338"/>
    <w:bookmarkStart w:name="z1470" w:id="1339"/>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339"/>
    <w:bookmarkStart w:name="z1471" w:id="1340"/>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340"/>
    <w:bookmarkStart w:name="z1472" w:id="1341"/>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341"/>
    <w:bookmarkStart w:name="z1473" w:id="1342"/>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342"/>
    <w:p>
      <w:pPr>
        <w:spacing w:after="0"/>
        <w:ind w:left="0"/>
        <w:jc w:val="both"/>
      </w:pP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Start w:name="z1722" w:id="1343"/>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343"/>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344"/>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344"/>
    <w:bookmarkStart w:name="z1724" w:id="1345"/>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345"/>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188-1-баппен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Еңбек қызметіне байланысты жазатайым оқиғаларды тергеп-тексеру тәртібі</w:t>
      </w:r>
    </w:p>
    <w:bookmarkStart w:name="z1474" w:id="1346"/>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346"/>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347"/>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347"/>
    <w:bookmarkStart w:name="z1476" w:id="1348"/>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348"/>
    <w:bookmarkStart w:name="z1477" w:id="1349"/>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349"/>
    <w:bookmarkStart w:name="z1478" w:id="1350"/>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350"/>
    <w:bookmarkStart w:name="z1479" w:id="1351"/>
    <w:p>
      <w:pPr>
        <w:spacing w:after="0"/>
        <w:ind w:left="0"/>
        <w:jc w:val="both"/>
      </w:pPr>
      <w:r>
        <w:rPr>
          <w:rFonts w:ascii="Times New Roman"/>
          <w:b w:val="false"/>
          <w:i w:val="false"/>
          <w:color w:val="000000"/>
          <w:sz w:val="28"/>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bookmarkEnd w:id="1351"/>
    <w:bookmarkStart w:name="z1480" w:id="1352"/>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352"/>
    <w:bookmarkStart w:name="z1481" w:id="1353"/>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353"/>
    <w:bookmarkStart w:name="z1482" w:id="1354"/>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354"/>
    <w:bookmarkStart w:name="z1483" w:id="1355"/>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355"/>
    <w:p>
      <w:pPr>
        <w:spacing w:after="0"/>
        <w:ind w:left="0"/>
        <w:jc w:val="both"/>
      </w:pP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Start w:name="z1484" w:id="1356"/>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356"/>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bookmarkStart w:name="z1485" w:id="1357"/>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357"/>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358"/>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358"/>
    <w:bookmarkStart w:name="z1487" w:id="1359"/>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359"/>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bookmarkStart w:name="z1488" w:id="1360"/>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360"/>
    <w:bookmarkStart w:name="z1489" w:id="1361"/>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361"/>
    <w:bookmarkStart w:name="z1490" w:id="1362"/>
    <w:p>
      <w:pPr>
        <w:spacing w:after="0"/>
        <w:ind w:left="0"/>
        <w:jc w:val="both"/>
      </w:pPr>
      <w:r>
        <w:rPr>
          <w:rFonts w:ascii="Times New Roman"/>
          <w:b w:val="false"/>
          <w:i w:val="false"/>
          <w:color w:val="000000"/>
          <w:sz w:val="28"/>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362"/>
    <w:bookmarkStart w:name="z1491" w:id="1363"/>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363"/>
    <w:bookmarkStart w:name="z1492" w:id="1364"/>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364"/>
    <w:bookmarkStart w:name="z1493" w:id="1365"/>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365"/>
    <w:bookmarkStart w:name="z1494" w:id="1366"/>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366"/>
    <w:bookmarkStart w:name="z1495" w:id="1367"/>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367"/>
    <w:bookmarkStart w:name="z1496" w:id="1368"/>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368"/>
    <w:bookmarkStart w:name="z1497" w:id="1369"/>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369"/>
    <w:bookmarkStart w:name="z1498" w:id="1370"/>
    <w:p>
      <w:pPr>
        <w:spacing w:after="0"/>
        <w:ind w:left="0"/>
        <w:jc w:val="both"/>
      </w:pPr>
      <w:r>
        <w:rPr>
          <w:rFonts w:ascii="Times New Roman"/>
          <w:b w:val="false"/>
          <w:i w:val="false"/>
          <w:color w:val="000000"/>
          <w:sz w:val="28"/>
        </w:rPr>
        <w:t>
      10) қоса берілетін құжаттардың тізбесі қамтылуға тиіс.</w:t>
      </w:r>
    </w:p>
    <w:bookmarkEnd w:id="1370"/>
    <w:bookmarkStart w:name="z1684" w:id="1371"/>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371"/>
    <w:bookmarkStart w:name="z1499" w:id="1372"/>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bookmarkEnd w:id="1372"/>
    <w:bookmarkStart w:name="z1500" w:id="1373"/>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373"/>
    <w:bookmarkStart w:name="z1501" w:id="1374"/>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374"/>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375"/>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375"/>
    <w:bookmarkStart w:name="z1503" w:id="1376"/>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376"/>
    <w:bookmarkStart w:name="z1504" w:id="1377"/>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377"/>
    <w:bookmarkStart w:name="z1505" w:id="1378"/>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378"/>
    <w:bookmarkStart w:name="z1506" w:id="1379"/>
    <w:p>
      <w:pPr>
        <w:spacing w:after="0"/>
        <w:ind w:left="0"/>
        <w:jc w:val="both"/>
      </w:pPr>
      <w:r>
        <w:rPr>
          <w:rFonts w:ascii="Times New Roman"/>
          <w:b w:val="false"/>
          <w:i w:val="false"/>
          <w:color w:val="000000"/>
          <w:sz w:val="28"/>
        </w:rPr>
        <w:t>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bookmarkEnd w:id="1379"/>
    <w:bookmarkStart w:name="z1507" w:id="1380"/>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380"/>
    <w:bookmarkStart w:name="z1508" w:id="1381"/>
    <w:p>
      <w:pPr>
        <w:spacing w:after="0"/>
        <w:ind w:left="0"/>
        <w:jc w:val="both"/>
      </w:pPr>
      <w:r>
        <w:rPr>
          <w:rFonts w:ascii="Times New Roman"/>
          <w:b w:val="false"/>
          <w:i w:val="false"/>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381"/>
    <w:bookmarkStart w:name="z1509" w:id="1382"/>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382"/>
    <w:bookmarkStart w:name="z1510" w:id="1383"/>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11" w:id="1384"/>
    <w:p>
      <w:pPr>
        <w:spacing w:after="0"/>
        <w:ind w:left="0"/>
        <w:jc w:val="left"/>
      </w:pPr>
      <w:r>
        <w:rPr>
          <w:rFonts w:ascii="Times New Roman"/>
          <w:b/>
          <w:i w:val="false"/>
          <w:color w:val="000000"/>
        </w:rPr>
        <w:t xml:space="preserve"> 5-БӨЛІМ. ҚАЗАҚСТАН РЕСПУБЛИКАСЫ ЕҢБЕК ЗАҢНАМАСЫНЫҢ САҚТАЛУЫН БАҚЫЛАУ</w:t>
      </w:r>
      <w:r>
        <w:br/>
      </w:r>
      <w:r>
        <w:rPr>
          <w:rFonts w:ascii="Times New Roman"/>
          <w:b/>
          <w:i w:val="false"/>
          <w:color w:val="000000"/>
        </w:rPr>
        <w:t>21-тарау. ҚАЗАҚСТАН РЕСПУБЛИКАСЫНЫҢ ЕҢБЕК ЗАҢНАМАСЫНЫҢ</w:t>
      </w:r>
      <w:r>
        <w:br/>
      </w:r>
      <w:r>
        <w:rPr>
          <w:rFonts w:ascii="Times New Roman"/>
          <w:b/>
          <w:i w:val="false"/>
          <w:color w:val="000000"/>
        </w:rPr>
        <w:t>САҚТАЛУЫН МЕМЛЕКЕТТІК БАҚЫЛАУ</w:t>
      </w:r>
    </w:p>
    <w:bookmarkEnd w:id="1384"/>
    <w:p>
      <w:pPr>
        <w:spacing w:after="0"/>
        <w:ind w:left="0"/>
        <w:jc w:val="both"/>
      </w:pP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Start w:name="z1513" w:id="1385"/>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385"/>
    <w:bookmarkStart w:name="z1514" w:id="1386"/>
    <w:p>
      <w:pPr>
        <w:spacing w:after="0"/>
        <w:ind w:left="0"/>
        <w:jc w:val="both"/>
      </w:pPr>
      <w:r>
        <w:rPr>
          <w:rFonts w:ascii="Times New Roman"/>
          <w:b w:val="false"/>
          <w:i w:val="false"/>
          <w:color w:val="000000"/>
          <w:sz w:val="28"/>
        </w:rPr>
        <w:t>
      2. Мемлекеттік еңбек инспекторларына:</w:t>
      </w:r>
    </w:p>
    <w:bookmarkEnd w:id="1386"/>
    <w:bookmarkStart w:name="z1515" w:id="1387"/>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387"/>
    <w:bookmarkStart w:name="z1516" w:id="1388"/>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388"/>
    <w:bookmarkStart w:name="z1517" w:id="1389"/>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389"/>
    <w:bookmarkStart w:name="z1518" w:id="1390"/>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390"/>
    <w:bookmarkStart w:name="z1519" w:id="1391"/>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391"/>
    <w:bookmarkStart w:name="z1520" w:id="1392"/>
    <w:p>
      <w:pPr>
        <w:spacing w:after="0"/>
        <w:ind w:left="0"/>
        <w:jc w:val="both"/>
      </w:pPr>
      <w:r>
        <w:rPr>
          <w:rFonts w:ascii="Times New Roman"/>
          <w:b w:val="false"/>
          <w:i w:val="false"/>
          <w:color w:val="000000"/>
          <w:sz w:val="28"/>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bookmarkEnd w:id="1392"/>
    <w:bookmarkStart w:name="z1521" w:id="1393"/>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Мемлекеттік еңбек инспекциясы қызметінің қағидаттары мен негізгі міндеттері</w:t>
      </w:r>
    </w:p>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394"/>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394"/>
    <w:bookmarkStart w:name="z1524" w:id="1395"/>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395"/>
    <w:bookmarkStart w:name="z1525" w:id="1396"/>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396"/>
    <w:p>
      <w:pPr>
        <w:spacing w:after="0"/>
        <w:ind w:left="0"/>
        <w:jc w:val="both"/>
      </w:pPr>
      <w:r>
        <w:rPr>
          <w:rFonts w:ascii="Times New Roman"/>
          <w:b/>
          <w:i w:val="false"/>
          <w:color w:val="000000"/>
          <w:sz w:val="28"/>
        </w:rPr>
        <w:t>193-бап. Мемлекеттік еңбек инспекторларының құқықтары</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397"/>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398"/>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398"/>
    <w:bookmarkStart w:name="z1529" w:id="1399"/>
    <w:p>
      <w:pPr>
        <w:spacing w:after="0"/>
        <w:ind w:left="0"/>
        <w:jc w:val="both"/>
      </w:pPr>
      <w:r>
        <w:rPr>
          <w:rFonts w:ascii="Times New Roman"/>
          <w:b w:val="false"/>
          <w:i w:val="false"/>
          <w:color w:val="000000"/>
          <w:sz w:val="28"/>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bookmarkEnd w:id="1399"/>
    <w:bookmarkStart w:name="z1530" w:id="1400"/>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400"/>
    <w:bookmarkStart w:name="z1531" w:id="1401"/>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401"/>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402"/>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4" w:id="1403"/>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403"/>
    <w:bookmarkStart w:name="z1535" w:id="1404"/>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404"/>
    <w:bookmarkStart w:name="z1536" w:id="1405"/>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405"/>
    <w:bookmarkStart w:name="z1537" w:id="1406"/>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406"/>
    <w:bookmarkStart w:name="z1538" w:id="1407"/>
    <w:p>
      <w:pPr>
        <w:spacing w:after="0"/>
        <w:ind w:left="0"/>
        <w:jc w:val="both"/>
      </w:pPr>
      <w:r>
        <w:rPr>
          <w:rFonts w:ascii="Times New Roman"/>
          <w:b w:val="false"/>
          <w:i w:val="false"/>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bookmarkEnd w:id="1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0" w:id="1408"/>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408"/>
    <w:bookmarkStart w:name="z1541" w:id="1409"/>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Мемлекеттік еңбек инспекторларының міндеттері</w:t>
      </w:r>
    </w:p>
    <w:p>
      <w:pPr>
        <w:spacing w:after="0"/>
        <w:ind w:left="0"/>
        <w:jc w:val="both"/>
      </w:pPr>
      <w:r>
        <w:rPr>
          <w:rFonts w:ascii="Times New Roman"/>
          <w:b w:val="false"/>
          <w:i w:val="false"/>
          <w:color w:val="000000"/>
          <w:sz w:val="28"/>
        </w:rPr>
        <w:t>
      Мемлекеттік еңбек инспекторлары:</w:t>
      </w:r>
    </w:p>
    <w:bookmarkStart w:name="z1542" w:id="1410"/>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410"/>
    <w:bookmarkStart w:name="z1543" w:id="1411"/>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411"/>
    <w:bookmarkStart w:name="z1544" w:id="1412"/>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412"/>
    <w:bookmarkStart w:name="z1545" w:id="1413"/>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413"/>
    <w:bookmarkStart w:name="z1546" w:id="1414"/>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414"/>
    <w:bookmarkStart w:name="z1547" w:id="1415"/>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415"/>
    <w:bookmarkStart w:name="z1548" w:id="1416"/>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416"/>
    <w:bookmarkStart w:name="z1549" w:id="1417"/>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417"/>
    <w:bookmarkStart w:name="z1550" w:id="1418"/>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418"/>
    <w:p>
      <w:pPr>
        <w:spacing w:after="0"/>
        <w:ind w:left="0"/>
        <w:jc w:val="both"/>
      </w:pPr>
      <w:r>
        <w:rPr>
          <w:rFonts w:ascii="Times New Roman"/>
          <w:b/>
          <w:i w:val="false"/>
          <w:color w:val="000000"/>
          <w:sz w:val="28"/>
        </w:rPr>
        <w:t>195-бап. Мемлекеттік еңбек инспекторының актілері</w:t>
      </w:r>
    </w:p>
    <w:bookmarkStart w:name="z1551" w:id="1419"/>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419"/>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420"/>
    <w:p>
      <w:pPr>
        <w:spacing w:after="0"/>
        <w:ind w:left="0"/>
        <w:jc w:val="both"/>
      </w:pPr>
      <w:r>
        <w:rPr>
          <w:rFonts w:ascii="Times New Roman"/>
          <w:b w:val="false"/>
          <w:i w:val="false"/>
          <w:color w:val="000000"/>
          <w:sz w:val="28"/>
        </w:rPr>
        <w:t>
      1) мыналар:</w:t>
      </w:r>
    </w:p>
    <w:bookmarkEnd w:id="1420"/>
    <w:p>
      <w:pPr>
        <w:spacing w:after="0"/>
        <w:ind w:left="0"/>
        <w:jc w:val="both"/>
      </w:pPr>
      <w:r>
        <w:rPr>
          <w:rFonts w:ascii="Times New Roman"/>
          <w:b w:val="false"/>
          <w:i w:val="false"/>
          <w:color w:val="000000"/>
          <w:sz w:val="28"/>
        </w:rPr>
        <w:t>
      Қазақстан Республикасы еңбек заңнамасының талаптарын бұзушылықтарды жою туралы;</w:t>
      </w:r>
    </w:p>
    <w:p>
      <w:pPr>
        <w:spacing w:after="0"/>
        <w:ind w:left="0"/>
        <w:jc w:val="both"/>
      </w:pPr>
      <w:r>
        <w:rPr>
          <w:rFonts w:ascii="Times New Roman"/>
          <w:b w:val="false"/>
          <w:i w:val="false"/>
          <w:color w:val="000000"/>
          <w:sz w:val="28"/>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pPr>
        <w:spacing w:after="0"/>
        <w:ind w:left="0"/>
        <w:jc w:val="both"/>
      </w:pPr>
      <w:r>
        <w:rPr>
          <w:rFonts w:ascii="Times New Roman"/>
          <w:b w:val="false"/>
          <w:i w:val="false"/>
          <w:color w:val="000000"/>
          <w:sz w:val="28"/>
        </w:rPr>
        <w:t>
      жұмыс берушінің жалақы төлеуі туралы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421"/>
    <w:p>
      <w:pPr>
        <w:spacing w:after="0"/>
        <w:ind w:left="0"/>
        <w:jc w:val="both"/>
      </w:pPr>
      <w:r>
        <w:rPr>
          <w:rFonts w:ascii="Times New Roman"/>
          <w:b w:val="false"/>
          <w:i w:val="false"/>
          <w:color w:val="000000"/>
          <w:sz w:val="28"/>
        </w:rPr>
        <w:t>
      2) әкімшілік құқық бұзушылық туралы хаттама;</w:t>
      </w:r>
    </w:p>
    <w:bookmarkEnd w:id="1421"/>
    <w:bookmarkStart w:name="z1554" w:id="1422"/>
    <w:p>
      <w:pPr>
        <w:spacing w:after="0"/>
        <w:ind w:left="0"/>
        <w:jc w:val="both"/>
      </w:pPr>
      <w:r>
        <w:rPr>
          <w:rFonts w:ascii="Times New Roman"/>
          <w:b w:val="false"/>
          <w:i w:val="false"/>
          <w:color w:val="000000"/>
          <w:sz w:val="28"/>
        </w:rPr>
        <w:t>
      3) әкімшілік құқық бұзушылық туралы іс бойынша іс жүргізуді тоқтату туралы қаулы;</w:t>
      </w:r>
    </w:p>
    <w:bookmarkEnd w:id="1422"/>
    <w:bookmarkStart w:name="z1555" w:id="1423"/>
    <w:p>
      <w:pPr>
        <w:spacing w:after="0"/>
        <w:ind w:left="0"/>
        <w:jc w:val="both"/>
      </w:pPr>
      <w:r>
        <w:rPr>
          <w:rFonts w:ascii="Times New Roman"/>
          <w:b w:val="false"/>
          <w:i w:val="false"/>
          <w:color w:val="000000"/>
          <w:sz w:val="28"/>
        </w:rPr>
        <w:t>
      4) әкімшілік құқық бұзушылық туралы іс бойынша қаулы;</w:t>
      </w:r>
    </w:p>
    <w:bookmarkEnd w:id="1423"/>
    <w:bookmarkStart w:name="z1556" w:id="1424"/>
    <w:p>
      <w:pPr>
        <w:spacing w:after="0"/>
        <w:ind w:left="0"/>
        <w:jc w:val="both"/>
      </w:pPr>
      <w:r>
        <w:rPr>
          <w:rFonts w:ascii="Times New Roman"/>
          <w:b w:val="false"/>
          <w:i w:val="false"/>
          <w:color w:val="000000"/>
          <w:sz w:val="28"/>
        </w:rPr>
        <w:t>
      5) мемлекеттік еңбек инспекторының қорытындысы.</w:t>
      </w:r>
    </w:p>
    <w:bookmarkEnd w:id="1424"/>
    <w:bookmarkStart w:name="z1557" w:id="1425"/>
    <w:p>
      <w:pPr>
        <w:spacing w:after="0"/>
        <w:ind w:left="0"/>
        <w:jc w:val="both"/>
      </w:pPr>
      <w:r>
        <w:rPr>
          <w:rFonts w:ascii="Times New Roman"/>
          <w:b w:val="false"/>
          <w:i w:val="false"/>
          <w:color w:val="000000"/>
          <w:sz w:val="28"/>
        </w:rPr>
        <w:t>
      2. Мемлекеттік еңбек инспекторының актілері жұмыс берушілер мен лауазымды адамдардың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425"/>
    <w:bookmarkStart w:name="z1558" w:id="1426"/>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426"/>
    <w:bookmarkStart w:name="z1559" w:id="1427"/>
    <w:p>
      <w:pPr>
        <w:spacing w:after="0"/>
        <w:ind w:left="0"/>
        <w:jc w:val="both"/>
      </w:pPr>
      <w:r>
        <w:rPr>
          <w:rFonts w:ascii="Times New Roman"/>
          <w:b w:val="false"/>
          <w:i w:val="false"/>
          <w:color w:val="000000"/>
          <w:sz w:val="28"/>
        </w:rPr>
        <w:t>
      4. Мемлекеттік еңбек инспекторы актілерінің нысанын еңбек жөніндегі уәкілетті мемлекеттік орган бекітеді.</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Start w:name="z1560" w:id="1428"/>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428"/>
    <w:bookmarkStart w:name="z1561" w:id="1429"/>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429"/>
    <w:p>
      <w:pPr>
        <w:spacing w:after="0"/>
        <w:ind w:left="0"/>
        <w:jc w:val="both"/>
      </w:pPr>
      <w:r>
        <w:rPr>
          <w:rFonts w:ascii="Times New Roman"/>
          <w:b/>
          <w:i w:val="false"/>
          <w:color w:val="000000"/>
          <w:sz w:val="28"/>
        </w:rPr>
        <w:t>197-бап. Бақылау субъектісіне бару арқылы жүргізілетін бақылаудың өзге де нысандары</w:t>
      </w:r>
    </w:p>
    <w:p>
      <w:pPr>
        <w:spacing w:after="0"/>
        <w:ind w:left="0"/>
        <w:jc w:val="both"/>
      </w:pPr>
      <w:r>
        <w:rPr>
          <w:rFonts w:ascii="Times New Roman"/>
          <w:b w:val="false"/>
          <w:i w:val="false"/>
          <w:color w:val="ff0000"/>
          <w:sz w:val="28"/>
        </w:rPr>
        <w:t xml:space="preserve">
      Ескерту. 197-бап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Start w:name="z1593" w:id="1430"/>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bookmarkEnd w:id="1430"/>
    <w:bookmarkStart w:name="z1594" w:id="1431"/>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431"/>
    <w:bookmarkStart w:name="z1685" w:id="1432"/>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432"/>
    <w:p>
      <w:pPr>
        <w:spacing w:after="0"/>
        <w:ind w:left="0"/>
        <w:jc w:val="both"/>
      </w:pPr>
      <w:r>
        <w:rPr>
          <w:rFonts w:ascii="Times New Roman"/>
          <w:b w:val="false"/>
          <w:i w:val="false"/>
          <w:color w:val="000000"/>
          <w:sz w:val="28"/>
        </w:rPr>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Ведомстволық есепке алу</w:t>
      </w:r>
    </w:p>
    <w:p>
      <w:pPr>
        <w:spacing w:after="0"/>
        <w:ind w:left="0"/>
        <w:jc w:val="both"/>
      </w:pPr>
      <w:r>
        <w:rPr>
          <w:rFonts w:ascii="Times New Roman"/>
          <w:b w:val="false"/>
          <w:i w:val="false"/>
          <w:color w:val="ff0000"/>
          <w:sz w:val="28"/>
        </w:rPr>
        <w:t xml:space="preserve">
      Ескерту. 199-бап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200-бап. Жұмыс берушінің қызметін декларациялау</w:t>
      </w:r>
    </w:p>
    <w:p>
      <w:pPr>
        <w:spacing w:after="0"/>
        <w:ind w:left="0"/>
        <w:jc w:val="both"/>
      </w:pPr>
      <w:r>
        <w:rPr>
          <w:rFonts w:ascii="Times New Roman"/>
          <w:b w:val="false"/>
          <w:i w:val="false"/>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 жаңа редакцияда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5" w:id="1433"/>
    <w:p>
      <w:pPr>
        <w:spacing w:after="0"/>
        <w:ind w:left="0"/>
        <w:jc w:val="left"/>
      </w:pPr>
      <w:r>
        <w:rPr>
          <w:rFonts w:ascii="Times New Roman"/>
          <w:b/>
          <w:i w:val="false"/>
          <w:color w:val="000000"/>
        </w:rPr>
        <w:t xml:space="preserve"> 22-тарау. ІШКІ БАҚЫЛАУ</w:t>
      </w:r>
    </w:p>
    <w:bookmarkEnd w:id="1433"/>
    <w:p>
      <w:pPr>
        <w:spacing w:after="0"/>
        <w:ind w:left="0"/>
        <w:jc w:val="both"/>
      </w:pPr>
      <w:r>
        <w:rPr>
          <w:rFonts w:ascii="Times New Roman"/>
          <w:b/>
          <w:i w:val="false"/>
          <w:color w:val="000000"/>
          <w:sz w:val="28"/>
        </w:rPr>
        <w:t>201-бап. Еңбек қауіпсіздігі және еңбекті қорғау жөніндегі ішкі бақылау</w:t>
      </w:r>
    </w:p>
    <w:bookmarkStart w:name="z1596" w:id="1434"/>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434"/>
    <w:bookmarkStart w:name="z1597" w:id="1435"/>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Еңбек қауіпсіздігі және еңбекті қорғау жөніндегі ішкі бақылауды жүзеге асыру тетігі</w:t>
      </w:r>
    </w:p>
    <w:bookmarkStart w:name="z1598" w:id="1436"/>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436"/>
    <w:bookmarkStart w:name="z1599" w:id="1437"/>
    <w:p>
      <w:pPr>
        <w:spacing w:after="0"/>
        <w:ind w:left="0"/>
        <w:jc w:val="both"/>
      </w:pPr>
      <w:r>
        <w:rPr>
          <w:rFonts w:ascii="Times New Roman"/>
          <w:b w:val="false"/>
          <w:i w:val="false"/>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bookmarkEnd w:id="1437"/>
    <w:bookmarkStart w:name="z1600" w:id="1438"/>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438"/>
    <w:bookmarkStart w:name="z1601" w:id="1439"/>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439"/>
    <w:bookmarkStart w:name="z1602" w:id="1440"/>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440"/>
    <w:bookmarkStart w:name="z1603" w:id="1441"/>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441"/>
    <w:bookmarkStart w:name="z1604" w:id="1442"/>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442"/>
    <w:bookmarkStart w:name="z1605" w:id="1443"/>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443"/>
    <w:bookmarkStart w:name="z1606" w:id="1444"/>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444"/>
    <w:bookmarkStart w:name="z1607" w:id="1445"/>
    <w:p>
      <w:pPr>
        <w:spacing w:after="0"/>
        <w:ind w:left="0"/>
        <w:jc w:val="both"/>
      </w:pPr>
      <w:r>
        <w:rPr>
          <w:rFonts w:ascii="Times New Roman"/>
          <w:b w:val="false"/>
          <w:i w:val="false"/>
          <w:color w:val="000000"/>
          <w:sz w:val="28"/>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bookmarkEnd w:id="1445"/>
    <w:bookmarkStart w:name="z1608" w:id="1446"/>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446"/>
    <w:bookmarkStart w:name="z1609" w:id="1447"/>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Ұйымдардағы еңбек қауіпсіздігі мен еңбекті қорғау жөніндегі өндірістік кеңес</w:t>
      </w:r>
    </w:p>
    <w:bookmarkStart w:name="z1610" w:id="1448"/>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448"/>
    <w:bookmarkStart w:name="z1611" w:id="1449"/>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449"/>
    <w:bookmarkStart w:name="z1612" w:id="1450"/>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bookmarkEnd w:id="1450"/>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451"/>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451"/>
    <w:bookmarkStart w:name="z1614" w:id="1452"/>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452"/>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5" w:id="1453"/>
    <w:p>
      <w:pPr>
        <w:spacing w:after="0"/>
        <w:ind w:left="0"/>
        <w:jc w:val="left"/>
      </w:pPr>
      <w:r>
        <w:rPr>
          <w:rFonts w:ascii="Times New Roman"/>
          <w:b/>
          <w:i w:val="false"/>
          <w:color w:val="000000"/>
        </w:rPr>
        <w:t xml:space="preserve"> 23-тарау. ҚОРЫТЫНДЫ ЕРЕЖЕЛЕР</w:t>
      </w:r>
    </w:p>
    <w:bookmarkEnd w:id="1453"/>
    <w:p>
      <w:pPr>
        <w:spacing w:after="0"/>
        <w:ind w:left="0"/>
        <w:jc w:val="both"/>
      </w:pPr>
      <w:r>
        <w:rPr>
          <w:rFonts w:ascii="Times New Roman"/>
          <w:b/>
          <w:i w:val="false"/>
          <w:color w:val="000000"/>
          <w:sz w:val="28"/>
        </w:rPr>
        <w:t>204-бап. Осы Кодексті қолданысқа енгiзу тәртiбi</w:t>
      </w:r>
    </w:p>
    <w:bookmarkStart w:name="z1616" w:id="1454"/>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454"/>
    <w:bookmarkStart w:name="z1617" w:id="1455"/>
    <w:p>
      <w:pPr>
        <w:spacing w:after="0"/>
        <w:ind w:left="0"/>
        <w:jc w:val="both"/>
      </w:pPr>
      <w:r>
        <w:rPr>
          <w:rFonts w:ascii="Times New Roman"/>
          <w:b w:val="false"/>
          <w:i w:val="false"/>
          <w:color w:val="000000"/>
          <w:sz w:val="28"/>
        </w:rPr>
        <w:t>
      2. 2017 жылғы 1 қаңтардан бастап:</w:t>
      </w:r>
    </w:p>
    <w:bookmarkEnd w:id="1455"/>
    <w:bookmarkStart w:name="z1618" w:id="1456"/>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45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457"/>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457"/>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458"/>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458"/>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459"/>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459"/>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460"/>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460"/>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461"/>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461"/>
    <w:bookmarkStart w:name="z1624" w:id="1462"/>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462"/>
    <w:bookmarkStart w:name="z1625" w:id="1463"/>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4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